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5ba9a" w14:textId="925ba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Меркі аудандық мәслихатының 2017 жылғы 21 желтоқсандағы №22-3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2018 жылғы 22 мамырдағы № 28-4 шешімі. Жамбыл облысы Әділет департаментінде 2018 жылғы 23 мамырда № 3824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"2018-2020 жылдарға арналған облыстық бюджет туралы" Жамбыл облыстық мәслихатының 2017 жылғы 11 желтоқсандағы № 18-3 шешіміне өзгерістер енгізу туралы" Жамбыл облыстық мәслихатының 2018 жылдың 14 мамырындағы </w:t>
      </w:r>
      <w:r>
        <w:rPr>
          <w:rFonts w:ascii="Times New Roman"/>
          <w:b w:val="false"/>
          <w:i w:val="false"/>
          <w:color w:val="000000"/>
          <w:sz w:val="28"/>
        </w:rPr>
        <w:t>№ 23-2</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3819</w:t>
      </w:r>
      <w:r>
        <w:rPr>
          <w:rFonts w:ascii="Times New Roman"/>
          <w:b w:val="false"/>
          <w:i w:val="false"/>
          <w:color w:val="000000"/>
          <w:sz w:val="28"/>
        </w:rPr>
        <w:t xml:space="preserve"> болып тіркелген) негізінде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"2018-2020 жылдарға арналған аудандық бюджет туралы" Меркі аудандық мәслихатының 2017 жылғы 21 желтоқсандағы </w:t>
      </w:r>
      <w:r>
        <w:rPr>
          <w:rFonts w:ascii="Times New Roman"/>
          <w:b w:val="false"/>
          <w:i w:val="false"/>
          <w:color w:val="000000"/>
          <w:sz w:val="28"/>
        </w:rPr>
        <w:t>№ 22-3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3640</w:t>
      </w:r>
      <w:r>
        <w:rPr>
          <w:rFonts w:ascii="Times New Roman"/>
          <w:b w:val="false"/>
          <w:i w:val="false"/>
          <w:color w:val="000000"/>
          <w:sz w:val="28"/>
        </w:rPr>
        <w:t xml:space="preserve"> болып тіркелген, 2018 жылғы 10 қаңтардағы "Меркі тынысы-Меркенский вестник"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"10 908 457" сандары "11 700 792" сандарымен ауыстырылсын;</w:t>
      </w:r>
    </w:p>
    <w:bookmarkEnd w:id="2"/>
    <w:bookmarkStart w:name="z12" w:id="3"/>
    <w:p>
      <w:pPr>
        <w:spacing w:after="0"/>
        <w:ind w:left="0"/>
        <w:jc w:val="both"/>
      </w:pPr>
      <w:r>
        <w:rPr>
          <w:rFonts w:ascii="Times New Roman"/>
          <w:b w:val="false"/>
          <w:i w:val="false"/>
          <w:color w:val="000000"/>
          <w:sz w:val="28"/>
        </w:rPr>
        <w:t>
      "1 133 922" сандары "1 207 479" сандарымен ауыстырылсын;</w:t>
      </w:r>
    </w:p>
    <w:bookmarkEnd w:id="3"/>
    <w:bookmarkStart w:name="z13" w:id="4"/>
    <w:p>
      <w:pPr>
        <w:spacing w:after="0"/>
        <w:ind w:left="0"/>
        <w:jc w:val="both"/>
      </w:pPr>
      <w:r>
        <w:rPr>
          <w:rFonts w:ascii="Times New Roman"/>
          <w:b w:val="false"/>
          <w:i w:val="false"/>
          <w:color w:val="000000"/>
          <w:sz w:val="28"/>
        </w:rPr>
        <w:t>
      "7 135" сандары "7 755" сандарымен ауыстырылсын;</w:t>
      </w:r>
    </w:p>
    <w:bookmarkEnd w:id="4"/>
    <w:bookmarkStart w:name="z14" w:id="5"/>
    <w:p>
      <w:pPr>
        <w:spacing w:after="0"/>
        <w:ind w:left="0"/>
        <w:jc w:val="both"/>
      </w:pPr>
      <w:r>
        <w:rPr>
          <w:rFonts w:ascii="Times New Roman"/>
          <w:b w:val="false"/>
          <w:i w:val="false"/>
          <w:color w:val="000000"/>
          <w:sz w:val="28"/>
        </w:rPr>
        <w:t>
      "43 314" сандары "41 694" сандарымен ауыстырылсын;</w:t>
      </w:r>
    </w:p>
    <w:bookmarkEnd w:id="5"/>
    <w:bookmarkStart w:name="z15" w:id="6"/>
    <w:p>
      <w:pPr>
        <w:spacing w:after="0"/>
        <w:ind w:left="0"/>
        <w:jc w:val="both"/>
      </w:pPr>
      <w:r>
        <w:rPr>
          <w:rFonts w:ascii="Times New Roman"/>
          <w:b w:val="false"/>
          <w:i w:val="false"/>
          <w:color w:val="000000"/>
          <w:sz w:val="28"/>
        </w:rPr>
        <w:t>
      "9 724 086" сандары "10 443 864"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7" w:id="7"/>
    <w:p>
      <w:pPr>
        <w:spacing w:after="0"/>
        <w:ind w:left="0"/>
        <w:jc w:val="both"/>
      </w:pPr>
      <w:r>
        <w:rPr>
          <w:rFonts w:ascii="Times New Roman"/>
          <w:b w:val="false"/>
          <w:i w:val="false"/>
          <w:color w:val="000000"/>
          <w:sz w:val="28"/>
        </w:rPr>
        <w:t>
      "11 020 321" сандары "11 812 656" сандарымен ауыстырылсын;</w:t>
      </w:r>
    </w:p>
    <w:bookmarkEnd w:id="7"/>
    <w:bookmarkStart w:name="z18" w:id="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8"/>
    <w:bookmarkStart w:name="z19" w:id="9"/>
    <w:p>
      <w:pPr>
        <w:spacing w:after="0"/>
        <w:ind w:left="0"/>
        <w:jc w:val="both"/>
      </w:pPr>
      <w:r>
        <w:rPr>
          <w:rFonts w:ascii="Times New Roman"/>
          <w:b w:val="false"/>
          <w:i w:val="false"/>
          <w:color w:val="000000"/>
          <w:sz w:val="28"/>
        </w:rPr>
        <w:t>
      2. Осы шешімнің орындалуына бақылау алтыншы шақырылған аудандық мәслихаттың әлеуметтік –экономикалық,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w:t>
      </w:r>
    </w:p>
    <w:bookmarkEnd w:id="9"/>
    <w:bookmarkStart w:name="z20" w:id="10"/>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Алтынбаев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2018 жылғы 22 мамырындағы</w:t>
            </w:r>
            <w:r>
              <w:br/>
            </w:r>
            <w:r>
              <w:rPr>
                <w:rFonts w:ascii="Times New Roman"/>
                <w:b w:val="false"/>
                <w:i w:val="false"/>
                <w:color w:val="000000"/>
                <w:sz w:val="20"/>
              </w:rPr>
              <w:t>№ 28-4 шешіміне 1 қосымша</w:t>
            </w:r>
            <w:r>
              <w:br/>
            </w:r>
            <w:r>
              <w:rPr>
                <w:rFonts w:ascii="Times New Roman"/>
                <w:b w:val="false"/>
                <w:i w:val="false"/>
                <w:color w:val="000000"/>
                <w:sz w:val="20"/>
              </w:rPr>
              <w:t>Меркі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22-3 шешіміне 1 қосымша</w:t>
            </w:r>
          </w:p>
        </w:tc>
      </w:tr>
    </w:tbl>
    <w:bookmarkStart w:name="z24" w:id="11"/>
    <w:p>
      <w:pPr>
        <w:spacing w:after="0"/>
        <w:ind w:left="0"/>
        <w:jc w:val="left"/>
      </w:pPr>
      <w:r>
        <w:rPr>
          <w:rFonts w:ascii="Times New Roman"/>
          <w:b/>
          <w:i w:val="false"/>
          <w:color w:val="000000"/>
        </w:rPr>
        <w:t xml:space="preserve"> 2018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Санаты</w:t>
            </w:r>
          </w:p>
          <w:bookmarkEnd w:id="12"/>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3"/>
          <w:p>
            <w:pPr>
              <w:spacing w:after="20"/>
              <w:ind w:left="20"/>
              <w:jc w:val="both"/>
            </w:pPr>
            <w:r>
              <w:rPr>
                <w:rFonts w:ascii="Times New Roman"/>
                <w:b w:val="false"/>
                <w:i w:val="false"/>
                <w:color w:val="000000"/>
                <w:sz w:val="20"/>
              </w:rPr>
              <w:t>
 </w:t>
            </w:r>
          </w:p>
          <w:bookmarkEnd w:id="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1</w:t>
            </w:r>
          </w:p>
          <w:bookmarkEnd w:id="14"/>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w:t>
            </w:r>
          </w:p>
          <w:bookmarkEnd w:id="15"/>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11700792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1</w:t>
            </w:r>
          </w:p>
          <w:bookmarkEnd w:id="16"/>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1207479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7"/>
          <w:p>
            <w:pPr>
              <w:spacing w:after="20"/>
              <w:ind w:left="20"/>
              <w:jc w:val="both"/>
            </w:pPr>
            <w:r>
              <w:rPr>
                <w:rFonts w:ascii="Times New Roman"/>
                <w:b w:val="false"/>
                <w:i w:val="false"/>
                <w:color w:val="000000"/>
                <w:sz w:val="20"/>
              </w:rPr>
              <w:t>
 </w:t>
            </w:r>
          </w:p>
          <w:bookmarkEnd w:id="17"/>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280129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w:t>
            </w:r>
          </w:p>
          <w:bookmarkEnd w:id="18"/>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280129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w:t>
            </w:r>
          </w:p>
          <w:bookmarkEnd w:id="19"/>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232928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w:t>
            </w:r>
          </w:p>
          <w:bookmarkEnd w:id="20"/>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232928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w:t>
            </w:r>
          </w:p>
          <w:bookmarkEnd w:id="21"/>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641922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2"/>
          <w:p>
            <w:pPr>
              <w:spacing w:after="20"/>
              <w:ind w:left="20"/>
              <w:jc w:val="both"/>
            </w:pPr>
            <w:r>
              <w:rPr>
                <w:rFonts w:ascii="Times New Roman"/>
                <w:b w:val="false"/>
                <w:i w:val="false"/>
                <w:color w:val="000000"/>
                <w:sz w:val="20"/>
              </w:rPr>
              <w:t>
 </w:t>
            </w:r>
          </w:p>
          <w:bookmarkEnd w:id="22"/>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637922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w:t>
            </w:r>
          </w:p>
          <w:bookmarkEnd w:id="23"/>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w:t>
            </w:r>
          </w:p>
          <w:bookmarkEnd w:id="24"/>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w:t>
            </w:r>
          </w:p>
          <w:bookmarkEnd w:id="25"/>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6"/>
          <w:p>
            <w:pPr>
              <w:spacing w:after="20"/>
              <w:ind w:left="20"/>
              <w:jc w:val="both"/>
            </w:pPr>
            <w:r>
              <w:rPr>
                <w:rFonts w:ascii="Times New Roman"/>
                <w:b w:val="false"/>
                <w:i w:val="false"/>
                <w:color w:val="000000"/>
                <w:sz w:val="20"/>
              </w:rPr>
              <w:t>
 </w:t>
            </w:r>
          </w:p>
          <w:bookmarkEnd w:id="26"/>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7"/>
          <w:p>
            <w:pPr>
              <w:spacing w:after="20"/>
              <w:ind w:left="20"/>
              <w:jc w:val="both"/>
            </w:pPr>
            <w:r>
              <w:rPr>
                <w:rFonts w:ascii="Times New Roman"/>
                <w:b w:val="false"/>
                <w:i w:val="false"/>
                <w:color w:val="000000"/>
                <w:sz w:val="20"/>
              </w:rPr>
              <w:t>
 </w:t>
            </w:r>
          </w:p>
          <w:bookmarkEnd w:id="27"/>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w:t>
            </w:r>
          </w:p>
          <w:bookmarkEnd w:id="28"/>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9"/>
          <w:p>
            <w:pPr>
              <w:spacing w:after="20"/>
              <w:ind w:left="20"/>
              <w:jc w:val="both"/>
            </w:pPr>
            <w:r>
              <w:rPr>
                <w:rFonts w:ascii="Times New Roman"/>
                <w:b w:val="false"/>
                <w:i w:val="false"/>
                <w:color w:val="000000"/>
                <w:sz w:val="20"/>
              </w:rPr>
              <w:t>
 </w:t>
            </w:r>
          </w:p>
          <w:bookmarkEnd w:id="29"/>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w:t>
            </w:r>
          </w:p>
          <w:bookmarkEnd w:id="30"/>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1"/>
          <w:p>
            <w:pPr>
              <w:spacing w:after="20"/>
              <w:ind w:left="20"/>
              <w:jc w:val="both"/>
            </w:pPr>
            <w:r>
              <w:rPr>
                <w:rFonts w:ascii="Times New Roman"/>
                <w:b w:val="false"/>
                <w:i w:val="false"/>
                <w:color w:val="000000"/>
                <w:sz w:val="20"/>
              </w:rPr>
              <w:t>
 </w:t>
            </w:r>
          </w:p>
          <w:bookmarkEnd w:id="31"/>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2"/>
          <w:p>
            <w:pPr>
              <w:spacing w:after="20"/>
              <w:ind w:left="20"/>
              <w:jc w:val="both"/>
            </w:pPr>
            <w:r>
              <w:rPr>
                <w:rFonts w:ascii="Times New Roman"/>
                <w:b w:val="false"/>
                <w:i w:val="false"/>
                <w:color w:val="000000"/>
                <w:sz w:val="20"/>
              </w:rPr>
              <w:t>
2</w:t>
            </w:r>
          </w:p>
          <w:bookmarkEnd w:id="32"/>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w:t>
            </w:r>
          </w:p>
          <w:bookmarkEnd w:id="33"/>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4"/>
          <w:p>
            <w:pPr>
              <w:spacing w:after="20"/>
              <w:ind w:left="20"/>
              <w:jc w:val="both"/>
            </w:pPr>
            <w:r>
              <w:rPr>
                <w:rFonts w:ascii="Times New Roman"/>
                <w:b w:val="false"/>
                <w:i w:val="false"/>
                <w:color w:val="000000"/>
                <w:sz w:val="20"/>
              </w:rPr>
              <w:t>
 </w:t>
            </w:r>
          </w:p>
          <w:bookmarkEnd w:id="34"/>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түсетін басқа да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5"/>
          <w:p>
            <w:pPr>
              <w:spacing w:after="20"/>
              <w:ind w:left="20"/>
              <w:jc w:val="both"/>
            </w:pPr>
            <w:r>
              <w:rPr>
                <w:rFonts w:ascii="Times New Roman"/>
                <w:b w:val="false"/>
                <w:i w:val="false"/>
                <w:color w:val="000000"/>
                <w:sz w:val="20"/>
              </w:rPr>
              <w:t>
 </w:t>
            </w:r>
          </w:p>
          <w:bookmarkEnd w:id="35"/>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6"/>
          <w:p>
            <w:pPr>
              <w:spacing w:after="20"/>
              <w:ind w:left="20"/>
              <w:jc w:val="both"/>
            </w:pPr>
            <w:r>
              <w:rPr>
                <w:rFonts w:ascii="Times New Roman"/>
                <w:b w:val="false"/>
                <w:i w:val="false"/>
                <w:color w:val="000000"/>
                <w:sz w:val="20"/>
              </w:rPr>
              <w:t>
 </w:t>
            </w:r>
          </w:p>
          <w:bookmarkEnd w:id="36"/>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7"/>
          <w:p>
            <w:pPr>
              <w:spacing w:after="20"/>
              <w:ind w:left="20"/>
              <w:jc w:val="both"/>
            </w:pPr>
            <w:r>
              <w:rPr>
                <w:rFonts w:ascii="Times New Roman"/>
                <w:b w:val="false"/>
                <w:i w:val="false"/>
                <w:color w:val="000000"/>
                <w:sz w:val="20"/>
              </w:rPr>
              <w:t>
3</w:t>
            </w:r>
          </w:p>
          <w:bookmarkEnd w:id="37"/>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8"/>
          <w:p>
            <w:pPr>
              <w:spacing w:after="20"/>
              <w:ind w:left="20"/>
              <w:jc w:val="both"/>
            </w:pPr>
            <w:r>
              <w:rPr>
                <w:rFonts w:ascii="Times New Roman"/>
                <w:b w:val="false"/>
                <w:i w:val="false"/>
                <w:color w:val="000000"/>
                <w:sz w:val="20"/>
              </w:rPr>
              <w:t>
 </w:t>
            </w:r>
          </w:p>
          <w:bookmarkEnd w:id="38"/>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9"/>
          <w:p>
            <w:pPr>
              <w:spacing w:after="20"/>
              <w:ind w:left="20"/>
              <w:jc w:val="both"/>
            </w:pPr>
            <w:r>
              <w:rPr>
                <w:rFonts w:ascii="Times New Roman"/>
                <w:b w:val="false"/>
                <w:i w:val="false"/>
                <w:color w:val="000000"/>
                <w:sz w:val="20"/>
              </w:rPr>
              <w:t>
 </w:t>
            </w:r>
          </w:p>
          <w:bookmarkEnd w:id="39"/>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0"/>
          <w:p>
            <w:pPr>
              <w:spacing w:after="20"/>
              <w:ind w:left="20"/>
              <w:jc w:val="both"/>
            </w:pPr>
            <w:r>
              <w:rPr>
                <w:rFonts w:ascii="Times New Roman"/>
                <w:b w:val="false"/>
                <w:i w:val="false"/>
                <w:color w:val="000000"/>
                <w:sz w:val="20"/>
              </w:rPr>
              <w:t>
 </w:t>
            </w:r>
          </w:p>
          <w:bookmarkEnd w:id="40"/>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1"/>
          <w:p>
            <w:pPr>
              <w:spacing w:after="20"/>
              <w:ind w:left="20"/>
              <w:jc w:val="both"/>
            </w:pPr>
            <w:r>
              <w:rPr>
                <w:rFonts w:ascii="Times New Roman"/>
                <w:b w:val="false"/>
                <w:i w:val="false"/>
                <w:color w:val="000000"/>
                <w:sz w:val="20"/>
              </w:rPr>
              <w:t>
4</w:t>
            </w:r>
          </w:p>
          <w:bookmarkEnd w:id="41"/>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10443864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2"/>
          <w:p>
            <w:pPr>
              <w:spacing w:after="20"/>
              <w:ind w:left="20"/>
              <w:jc w:val="both"/>
            </w:pPr>
            <w:r>
              <w:rPr>
                <w:rFonts w:ascii="Times New Roman"/>
                <w:b w:val="false"/>
                <w:i w:val="false"/>
                <w:color w:val="000000"/>
                <w:sz w:val="20"/>
              </w:rPr>
              <w:t>
 </w:t>
            </w:r>
          </w:p>
          <w:bookmarkEnd w:id="42"/>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10443864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10443864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6300"/>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3"/>
          <w:p>
            <w:pPr>
              <w:spacing w:after="20"/>
              <w:ind w:left="20"/>
              <w:jc w:val="both"/>
            </w:pPr>
            <w:r>
              <w:rPr>
                <w:rFonts w:ascii="Times New Roman"/>
                <w:b w:val="false"/>
                <w:i w:val="false"/>
                <w:color w:val="000000"/>
                <w:sz w:val="20"/>
              </w:rPr>
              <w:t>
Функционалдық топ</w:t>
            </w:r>
          </w:p>
          <w:bookmarkEnd w:id="43"/>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4"/>
          <w:p>
            <w:pPr>
              <w:spacing w:after="20"/>
              <w:ind w:left="20"/>
              <w:jc w:val="both"/>
            </w:pPr>
            <w:r>
              <w:rPr>
                <w:rFonts w:ascii="Times New Roman"/>
                <w:b w:val="false"/>
                <w:i w:val="false"/>
                <w:color w:val="000000"/>
                <w:sz w:val="20"/>
              </w:rPr>
              <w:t>
 </w:t>
            </w:r>
          </w:p>
          <w:bookmarkEnd w:id="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5"/>
          <w:p>
            <w:pPr>
              <w:spacing w:after="20"/>
              <w:ind w:left="20"/>
              <w:jc w:val="both"/>
            </w:pPr>
            <w:r>
              <w:rPr>
                <w:rFonts w:ascii="Times New Roman"/>
                <w:b w:val="false"/>
                <w:i w:val="false"/>
                <w:color w:val="000000"/>
                <w:sz w:val="20"/>
              </w:rPr>
              <w:t>
1</w:t>
            </w:r>
          </w:p>
          <w:bookmarkEnd w:id="45"/>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6"/>
          <w:p>
            <w:pPr>
              <w:spacing w:after="20"/>
              <w:ind w:left="20"/>
              <w:jc w:val="both"/>
            </w:pPr>
            <w:r>
              <w:rPr>
                <w:rFonts w:ascii="Times New Roman"/>
                <w:b w:val="false"/>
                <w:i w:val="false"/>
                <w:color w:val="000000"/>
                <w:sz w:val="20"/>
              </w:rPr>
              <w:t>
 </w:t>
            </w:r>
          </w:p>
          <w:bookmarkEnd w:id="4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11812656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7"/>
          <w:p>
            <w:pPr>
              <w:spacing w:after="20"/>
              <w:ind w:left="20"/>
              <w:jc w:val="both"/>
            </w:pPr>
            <w:r>
              <w:rPr>
                <w:rFonts w:ascii="Times New Roman"/>
                <w:b w:val="false"/>
                <w:i w:val="false"/>
                <w:color w:val="000000"/>
                <w:sz w:val="20"/>
              </w:rPr>
              <w:t>
01</w:t>
            </w:r>
          </w:p>
          <w:bookmarkEnd w:id="4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8"/>
          <w:p>
            <w:pPr>
              <w:spacing w:after="20"/>
              <w:ind w:left="20"/>
              <w:jc w:val="both"/>
            </w:pPr>
            <w:r>
              <w:rPr>
                <w:rFonts w:ascii="Times New Roman"/>
                <w:b w:val="false"/>
                <w:i w:val="false"/>
                <w:color w:val="000000"/>
                <w:sz w:val="20"/>
              </w:rPr>
              <w:t>
 </w:t>
            </w:r>
          </w:p>
          <w:bookmarkEnd w:id="4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9"/>
          <w:p>
            <w:pPr>
              <w:spacing w:after="20"/>
              <w:ind w:left="20"/>
              <w:jc w:val="both"/>
            </w:pPr>
            <w:r>
              <w:rPr>
                <w:rFonts w:ascii="Times New Roman"/>
                <w:b w:val="false"/>
                <w:i w:val="false"/>
                <w:color w:val="000000"/>
                <w:sz w:val="20"/>
              </w:rPr>
              <w:t>
 </w:t>
            </w:r>
          </w:p>
          <w:bookmarkEnd w:id="4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0"/>
          <w:p>
            <w:pPr>
              <w:spacing w:after="20"/>
              <w:ind w:left="20"/>
              <w:jc w:val="both"/>
            </w:pPr>
            <w:r>
              <w:rPr>
                <w:rFonts w:ascii="Times New Roman"/>
                <w:b w:val="false"/>
                <w:i w:val="false"/>
                <w:color w:val="000000"/>
                <w:sz w:val="20"/>
              </w:rPr>
              <w:t>
 </w:t>
            </w:r>
          </w:p>
          <w:bookmarkEnd w:id="5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1"/>
          <w:p>
            <w:pPr>
              <w:spacing w:after="20"/>
              <w:ind w:left="20"/>
              <w:jc w:val="both"/>
            </w:pPr>
            <w:r>
              <w:rPr>
                <w:rFonts w:ascii="Times New Roman"/>
                <w:b w:val="false"/>
                <w:i w:val="false"/>
                <w:color w:val="000000"/>
                <w:sz w:val="20"/>
              </w:rPr>
              <w:t>
 </w:t>
            </w:r>
          </w:p>
          <w:bookmarkEnd w:id="5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2"/>
          <w:p>
            <w:pPr>
              <w:spacing w:after="20"/>
              <w:ind w:left="20"/>
              <w:jc w:val="both"/>
            </w:pPr>
            <w:r>
              <w:rPr>
                <w:rFonts w:ascii="Times New Roman"/>
                <w:b w:val="false"/>
                <w:i w:val="false"/>
                <w:color w:val="000000"/>
                <w:sz w:val="20"/>
              </w:rPr>
              <w:t>
 </w:t>
            </w:r>
          </w:p>
          <w:bookmarkEnd w:id="5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3"/>
          <w:p>
            <w:pPr>
              <w:spacing w:after="20"/>
              <w:ind w:left="20"/>
              <w:jc w:val="both"/>
            </w:pPr>
            <w:r>
              <w:rPr>
                <w:rFonts w:ascii="Times New Roman"/>
                <w:b w:val="false"/>
                <w:i w:val="false"/>
                <w:color w:val="000000"/>
                <w:sz w:val="20"/>
              </w:rPr>
              <w:t>
 </w:t>
            </w:r>
          </w:p>
          <w:bookmarkEnd w:id="5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4"/>
          <w:p>
            <w:pPr>
              <w:spacing w:after="20"/>
              <w:ind w:left="20"/>
              <w:jc w:val="both"/>
            </w:pPr>
            <w:r>
              <w:rPr>
                <w:rFonts w:ascii="Times New Roman"/>
                <w:b w:val="false"/>
                <w:i w:val="false"/>
                <w:color w:val="000000"/>
                <w:sz w:val="20"/>
              </w:rPr>
              <w:t>
 </w:t>
            </w:r>
          </w:p>
          <w:bookmarkEnd w:id="5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5"/>
          <w:p>
            <w:pPr>
              <w:spacing w:after="20"/>
              <w:ind w:left="20"/>
              <w:jc w:val="both"/>
            </w:pPr>
            <w:r>
              <w:rPr>
                <w:rFonts w:ascii="Times New Roman"/>
                <w:b w:val="false"/>
                <w:i w:val="false"/>
                <w:color w:val="000000"/>
                <w:sz w:val="20"/>
              </w:rPr>
              <w:t>
 </w:t>
            </w:r>
          </w:p>
          <w:bookmarkEnd w:id="5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6"/>
          <w:p>
            <w:pPr>
              <w:spacing w:after="20"/>
              <w:ind w:left="20"/>
              <w:jc w:val="both"/>
            </w:pPr>
            <w:r>
              <w:rPr>
                <w:rFonts w:ascii="Times New Roman"/>
                <w:b w:val="false"/>
                <w:i w:val="false"/>
                <w:color w:val="000000"/>
                <w:sz w:val="20"/>
              </w:rPr>
              <w:t>
 </w:t>
            </w:r>
          </w:p>
          <w:bookmarkEnd w:id="5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7"/>
          <w:p>
            <w:pPr>
              <w:spacing w:after="20"/>
              <w:ind w:left="20"/>
              <w:jc w:val="both"/>
            </w:pPr>
            <w:r>
              <w:rPr>
                <w:rFonts w:ascii="Times New Roman"/>
                <w:b w:val="false"/>
                <w:i w:val="false"/>
                <w:color w:val="000000"/>
                <w:sz w:val="20"/>
              </w:rPr>
              <w:t>
 </w:t>
            </w:r>
          </w:p>
          <w:bookmarkEnd w:id="5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8"/>
          <w:p>
            <w:pPr>
              <w:spacing w:after="20"/>
              <w:ind w:left="20"/>
              <w:jc w:val="both"/>
            </w:pPr>
            <w:r>
              <w:rPr>
                <w:rFonts w:ascii="Times New Roman"/>
                <w:b w:val="false"/>
                <w:i w:val="false"/>
                <w:color w:val="000000"/>
                <w:sz w:val="20"/>
              </w:rPr>
              <w:t>
 </w:t>
            </w:r>
          </w:p>
          <w:bookmarkEnd w:id="5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9"/>
          <w:p>
            <w:pPr>
              <w:spacing w:after="20"/>
              <w:ind w:left="20"/>
              <w:jc w:val="both"/>
            </w:pPr>
            <w:r>
              <w:rPr>
                <w:rFonts w:ascii="Times New Roman"/>
                <w:b w:val="false"/>
                <w:i w:val="false"/>
                <w:color w:val="000000"/>
                <w:sz w:val="20"/>
              </w:rPr>
              <w:t>
 </w:t>
            </w:r>
          </w:p>
          <w:bookmarkEnd w:id="5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0"/>
          <w:p>
            <w:pPr>
              <w:spacing w:after="20"/>
              <w:ind w:left="20"/>
              <w:jc w:val="both"/>
            </w:pPr>
            <w:r>
              <w:rPr>
                <w:rFonts w:ascii="Times New Roman"/>
                <w:b w:val="false"/>
                <w:i w:val="false"/>
                <w:color w:val="000000"/>
                <w:sz w:val="20"/>
              </w:rPr>
              <w:t>
 </w:t>
            </w:r>
          </w:p>
          <w:bookmarkEnd w:id="6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1"/>
          <w:p>
            <w:pPr>
              <w:spacing w:after="20"/>
              <w:ind w:left="20"/>
              <w:jc w:val="both"/>
            </w:pPr>
            <w:r>
              <w:rPr>
                <w:rFonts w:ascii="Times New Roman"/>
                <w:b w:val="false"/>
                <w:i w:val="false"/>
                <w:color w:val="000000"/>
                <w:sz w:val="20"/>
              </w:rPr>
              <w:t>
 </w:t>
            </w:r>
          </w:p>
          <w:bookmarkEnd w:id="6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2"/>
          <w:p>
            <w:pPr>
              <w:spacing w:after="20"/>
              <w:ind w:left="20"/>
              <w:jc w:val="both"/>
            </w:pPr>
            <w:r>
              <w:rPr>
                <w:rFonts w:ascii="Times New Roman"/>
                <w:b w:val="false"/>
                <w:i w:val="false"/>
                <w:color w:val="000000"/>
                <w:sz w:val="20"/>
              </w:rPr>
              <w:t>
 </w:t>
            </w:r>
          </w:p>
          <w:bookmarkEnd w:id="6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3"/>
          <w:p>
            <w:pPr>
              <w:spacing w:after="20"/>
              <w:ind w:left="20"/>
              <w:jc w:val="both"/>
            </w:pPr>
            <w:r>
              <w:rPr>
                <w:rFonts w:ascii="Times New Roman"/>
                <w:b w:val="false"/>
                <w:i w:val="false"/>
                <w:color w:val="000000"/>
                <w:sz w:val="20"/>
              </w:rPr>
              <w:t>
 </w:t>
            </w:r>
          </w:p>
          <w:bookmarkEnd w:id="6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4"/>
          <w:p>
            <w:pPr>
              <w:spacing w:after="20"/>
              <w:ind w:left="20"/>
              <w:jc w:val="both"/>
            </w:pPr>
            <w:r>
              <w:rPr>
                <w:rFonts w:ascii="Times New Roman"/>
                <w:b w:val="false"/>
                <w:i w:val="false"/>
                <w:color w:val="000000"/>
                <w:sz w:val="20"/>
              </w:rPr>
              <w:t>
 </w:t>
            </w:r>
          </w:p>
          <w:bookmarkEnd w:id="6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5"/>
          <w:p>
            <w:pPr>
              <w:spacing w:after="20"/>
              <w:ind w:left="20"/>
              <w:jc w:val="both"/>
            </w:pPr>
            <w:r>
              <w:rPr>
                <w:rFonts w:ascii="Times New Roman"/>
                <w:b w:val="false"/>
                <w:i w:val="false"/>
                <w:color w:val="000000"/>
                <w:sz w:val="20"/>
              </w:rPr>
              <w:t>
 </w:t>
            </w:r>
          </w:p>
          <w:bookmarkEnd w:id="6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6"/>
          <w:p>
            <w:pPr>
              <w:spacing w:after="20"/>
              <w:ind w:left="20"/>
              <w:jc w:val="both"/>
            </w:pPr>
            <w:r>
              <w:rPr>
                <w:rFonts w:ascii="Times New Roman"/>
                <w:b w:val="false"/>
                <w:i w:val="false"/>
                <w:color w:val="000000"/>
                <w:sz w:val="20"/>
              </w:rPr>
              <w:t>
 </w:t>
            </w:r>
          </w:p>
          <w:bookmarkEnd w:id="6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7"/>
          <w:p>
            <w:pPr>
              <w:spacing w:after="20"/>
              <w:ind w:left="20"/>
              <w:jc w:val="both"/>
            </w:pPr>
            <w:r>
              <w:rPr>
                <w:rFonts w:ascii="Times New Roman"/>
                <w:b w:val="false"/>
                <w:i w:val="false"/>
                <w:color w:val="000000"/>
                <w:sz w:val="20"/>
              </w:rPr>
              <w:t>
 </w:t>
            </w:r>
          </w:p>
          <w:bookmarkEnd w:id="6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8"/>
          <w:p>
            <w:pPr>
              <w:spacing w:after="20"/>
              <w:ind w:left="20"/>
              <w:jc w:val="both"/>
            </w:pPr>
            <w:r>
              <w:rPr>
                <w:rFonts w:ascii="Times New Roman"/>
                <w:b w:val="false"/>
                <w:i w:val="false"/>
                <w:color w:val="000000"/>
                <w:sz w:val="20"/>
              </w:rPr>
              <w:t>
 </w:t>
            </w:r>
          </w:p>
          <w:bookmarkEnd w:id="6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9"/>
          <w:p>
            <w:pPr>
              <w:spacing w:after="20"/>
              <w:ind w:left="20"/>
              <w:jc w:val="both"/>
            </w:pPr>
            <w:r>
              <w:rPr>
                <w:rFonts w:ascii="Times New Roman"/>
                <w:b w:val="false"/>
                <w:i w:val="false"/>
                <w:color w:val="000000"/>
                <w:sz w:val="20"/>
              </w:rPr>
              <w:t>
 </w:t>
            </w:r>
          </w:p>
          <w:bookmarkEnd w:id="6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0"/>
          <w:p>
            <w:pPr>
              <w:spacing w:after="20"/>
              <w:ind w:left="20"/>
              <w:jc w:val="both"/>
            </w:pPr>
            <w:r>
              <w:rPr>
                <w:rFonts w:ascii="Times New Roman"/>
                <w:b w:val="false"/>
                <w:i w:val="false"/>
                <w:color w:val="000000"/>
                <w:sz w:val="20"/>
              </w:rPr>
              <w:t>
 </w:t>
            </w:r>
          </w:p>
          <w:bookmarkEnd w:id="7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1"/>
          <w:p>
            <w:pPr>
              <w:spacing w:after="20"/>
              <w:ind w:left="20"/>
              <w:jc w:val="both"/>
            </w:pPr>
            <w:r>
              <w:rPr>
                <w:rFonts w:ascii="Times New Roman"/>
                <w:b w:val="false"/>
                <w:i w:val="false"/>
                <w:color w:val="000000"/>
                <w:sz w:val="20"/>
              </w:rPr>
              <w:t>
 </w:t>
            </w:r>
          </w:p>
          <w:bookmarkEnd w:id="7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2"/>
          <w:p>
            <w:pPr>
              <w:spacing w:after="20"/>
              <w:ind w:left="20"/>
              <w:jc w:val="both"/>
            </w:pPr>
            <w:r>
              <w:rPr>
                <w:rFonts w:ascii="Times New Roman"/>
                <w:b w:val="false"/>
                <w:i w:val="false"/>
                <w:color w:val="000000"/>
                <w:sz w:val="20"/>
              </w:rPr>
              <w:t>
 </w:t>
            </w:r>
          </w:p>
          <w:bookmarkEnd w:id="7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3"/>
          <w:p>
            <w:pPr>
              <w:spacing w:after="20"/>
              <w:ind w:left="20"/>
              <w:jc w:val="both"/>
            </w:pPr>
            <w:r>
              <w:rPr>
                <w:rFonts w:ascii="Times New Roman"/>
                <w:b w:val="false"/>
                <w:i w:val="false"/>
                <w:color w:val="000000"/>
                <w:sz w:val="20"/>
              </w:rPr>
              <w:t>
02</w:t>
            </w:r>
          </w:p>
          <w:bookmarkEnd w:id="7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4"/>
          <w:p>
            <w:pPr>
              <w:spacing w:after="20"/>
              <w:ind w:left="20"/>
              <w:jc w:val="both"/>
            </w:pPr>
            <w:r>
              <w:rPr>
                <w:rFonts w:ascii="Times New Roman"/>
                <w:b w:val="false"/>
                <w:i w:val="false"/>
                <w:color w:val="000000"/>
                <w:sz w:val="20"/>
              </w:rPr>
              <w:t>
 </w:t>
            </w:r>
          </w:p>
          <w:bookmarkEnd w:id="7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5"/>
          <w:p>
            <w:pPr>
              <w:spacing w:after="20"/>
              <w:ind w:left="20"/>
              <w:jc w:val="both"/>
            </w:pPr>
            <w:r>
              <w:rPr>
                <w:rFonts w:ascii="Times New Roman"/>
                <w:b w:val="false"/>
                <w:i w:val="false"/>
                <w:color w:val="000000"/>
                <w:sz w:val="20"/>
              </w:rPr>
              <w:t>
 </w:t>
            </w:r>
          </w:p>
          <w:bookmarkEnd w:id="7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6"/>
          <w:p>
            <w:pPr>
              <w:spacing w:after="20"/>
              <w:ind w:left="20"/>
              <w:jc w:val="both"/>
            </w:pPr>
            <w:r>
              <w:rPr>
                <w:rFonts w:ascii="Times New Roman"/>
                <w:b w:val="false"/>
                <w:i w:val="false"/>
                <w:color w:val="000000"/>
                <w:sz w:val="20"/>
              </w:rPr>
              <w:t>
03</w:t>
            </w:r>
          </w:p>
          <w:bookmarkEnd w:id="7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7"/>
          <w:p>
            <w:pPr>
              <w:spacing w:after="20"/>
              <w:ind w:left="20"/>
              <w:jc w:val="both"/>
            </w:pPr>
            <w:r>
              <w:rPr>
                <w:rFonts w:ascii="Times New Roman"/>
                <w:b w:val="false"/>
                <w:i w:val="false"/>
                <w:color w:val="000000"/>
                <w:sz w:val="20"/>
              </w:rPr>
              <w:t>
 </w:t>
            </w:r>
          </w:p>
          <w:bookmarkEnd w:id="7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8"/>
          <w:p>
            <w:pPr>
              <w:spacing w:after="20"/>
              <w:ind w:left="20"/>
              <w:jc w:val="both"/>
            </w:pPr>
            <w:r>
              <w:rPr>
                <w:rFonts w:ascii="Times New Roman"/>
                <w:b w:val="false"/>
                <w:i w:val="false"/>
                <w:color w:val="000000"/>
                <w:sz w:val="20"/>
              </w:rPr>
              <w:t>
 </w:t>
            </w:r>
          </w:p>
          <w:bookmarkEnd w:id="7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9"/>
          <w:p>
            <w:pPr>
              <w:spacing w:after="20"/>
              <w:ind w:left="20"/>
              <w:jc w:val="both"/>
            </w:pPr>
            <w:r>
              <w:rPr>
                <w:rFonts w:ascii="Times New Roman"/>
                <w:b w:val="false"/>
                <w:i w:val="false"/>
                <w:color w:val="000000"/>
                <w:sz w:val="20"/>
              </w:rPr>
              <w:t>
04</w:t>
            </w:r>
          </w:p>
          <w:bookmarkEnd w:id="7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7338386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0"/>
          <w:p>
            <w:pPr>
              <w:spacing w:after="20"/>
              <w:ind w:left="20"/>
              <w:jc w:val="both"/>
            </w:pPr>
            <w:r>
              <w:rPr>
                <w:rFonts w:ascii="Times New Roman"/>
                <w:b w:val="false"/>
                <w:i w:val="false"/>
                <w:color w:val="000000"/>
                <w:sz w:val="20"/>
              </w:rPr>
              <w:t>
 </w:t>
            </w:r>
          </w:p>
          <w:bookmarkEnd w:id="8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1"/>
          <w:p>
            <w:pPr>
              <w:spacing w:after="20"/>
              <w:ind w:left="20"/>
              <w:jc w:val="both"/>
            </w:pPr>
            <w:r>
              <w:rPr>
                <w:rFonts w:ascii="Times New Roman"/>
                <w:b w:val="false"/>
                <w:i w:val="false"/>
                <w:color w:val="000000"/>
                <w:sz w:val="20"/>
              </w:rPr>
              <w:t>
 </w:t>
            </w:r>
          </w:p>
          <w:bookmarkEnd w:id="8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2"/>
          <w:p>
            <w:pPr>
              <w:spacing w:after="20"/>
              <w:ind w:left="20"/>
              <w:jc w:val="both"/>
            </w:pPr>
            <w:r>
              <w:rPr>
                <w:rFonts w:ascii="Times New Roman"/>
                <w:b w:val="false"/>
                <w:i w:val="false"/>
                <w:color w:val="000000"/>
                <w:sz w:val="20"/>
              </w:rPr>
              <w:t>
 </w:t>
            </w:r>
          </w:p>
          <w:bookmarkEnd w:id="8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3"/>
          <w:p>
            <w:pPr>
              <w:spacing w:after="20"/>
              <w:ind w:left="20"/>
              <w:jc w:val="both"/>
            </w:pPr>
            <w:r>
              <w:rPr>
                <w:rFonts w:ascii="Times New Roman"/>
                <w:b w:val="false"/>
                <w:i w:val="false"/>
                <w:color w:val="000000"/>
                <w:sz w:val="20"/>
              </w:rPr>
              <w:t>
 </w:t>
            </w:r>
          </w:p>
          <w:bookmarkEnd w:id="8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5614805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4"/>
          <w:p>
            <w:pPr>
              <w:spacing w:after="20"/>
              <w:ind w:left="20"/>
              <w:jc w:val="both"/>
            </w:pPr>
            <w:r>
              <w:rPr>
                <w:rFonts w:ascii="Times New Roman"/>
                <w:b w:val="false"/>
                <w:i w:val="false"/>
                <w:color w:val="000000"/>
                <w:sz w:val="20"/>
              </w:rPr>
              <w:t>
 </w:t>
            </w:r>
          </w:p>
          <w:bookmarkEnd w:id="8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5337796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5"/>
          <w:p>
            <w:pPr>
              <w:spacing w:after="20"/>
              <w:ind w:left="20"/>
              <w:jc w:val="both"/>
            </w:pPr>
            <w:r>
              <w:rPr>
                <w:rFonts w:ascii="Times New Roman"/>
                <w:b w:val="false"/>
                <w:i w:val="false"/>
                <w:color w:val="000000"/>
                <w:sz w:val="20"/>
              </w:rPr>
              <w:t>
 </w:t>
            </w:r>
          </w:p>
          <w:bookmarkEnd w:id="8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6"/>
          <w:p>
            <w:pPr>
              <w:spacing w:after="20"/>
              <w:ind w:left="20"/>
              <w:jc w:val="both"/>
            </w:pPr>
            <w:r>
              <w:rPr>
                <w:rFonts w:ascii="Times New Roman"/>
                <w:b w:val="false"/>
                <w:i w:val="false"/>
                <w:color w:val="000000"/>
                <w:sz w:val="20"/>
              </w:rPr>
              <w:t>
 </w:t>
            </w:r>
          </w:p>
          <w:bookmarkEnd w:id="8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7"/>
          <w:p>
            <w:pPr>
              <w:spacing w:after="20"/>
              <w:ind w:left="20"/>
              <w:jc w:val="both"/>
            </w:pPr>
            <w:r>
              <w:rPr>
                <w:rFonts w:ascii="Times New Roman"/>
                <w:b w:val="false"/>
                <w:i w:val="false"/>
                <w:color w:val="000000"/>
                <w:sz w:val="20"/>
              </w:rPr>
              <w:t>
 </w:t>
            </w:r>
          </w:p>
          <w:bookmarkEnd w:id="8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8"/>
          <w:p>
            <w:pPr>
              <w:spacing w:after="20"/>
              <w:ind w:left="20"/>
              <w:jc w:val="both"/>
            </w:pPr>
            <w:r>
              <w:rPr>
                <w:rFonts w:ascii="Times New Roman"/>
                <w:b w:val="false"/>
                <w:i w:val="false"/>
                <w:color w:val="000000"/>
                <w:sz w:val="20"/>
              </w:rPr>
              <w:t>
 </w:t>
            </w:r>
          </w:p>
          <w:bookmarkEnd w:id="8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9"/>
          <w:p>
            <w:pPr>
              <w:spacing w:after="20"/>
              <w:ind w:left="20"/>
              <w:jc w:val="both"/>
            </w:pPr>
            <w:r>
              <w:rPr>
                <w:rFonts w:ascii="Times New Roman"/>
                <w:b w:val="false"/>
                <w:i w:val="false"/>
                <w:color w:val="000000"/>
                <w:sz w:val="20"/>
              </w:rPr>
              <w:t>
 </w:t>
            </w:r>
          </w:p>
          <w:bookmarkEnd w:id="8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0"/>
          <w:p>
            <w:pPr>
              <w:spacing w:after="20"/>
              <w:ind w:left="20"/>
              <w:jc w:val="both"/>
            </w:pPr>
            <w:r>
              <w:rPr>
                <w:rFonts w:ascii="Times New Roman"/>
                <w:b w:val="false"/>
                <w:i w:val="false"/>
                <w:color w:val="000000"/>
                <w:sz w:val="20"/>
              </w:rPr>
              <w:t>
 </w:t>
            </w:r>
          </w:p>
          <w:bookmarkEnd w:id="9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1"/>
          <w:p>
            <w:pPr>
              <w:spacing w:after="20"/>
              <w:ind w:left="20"/>
              <w:jc w:val="both"/>
            </w:pPr>
            <w:r>
              <w:rPr>
                <w:rFonts w:ascii="Times New Roman"/>
                <w:b w:val="false"/>
                <w:i w:val="false"/>
                <w:color w:val="000000"/>
                <w:sz w:val="20"/>
              </w:rPr>
              <w:t>
 </w:t>
            </w:r>
          </w:p>
          <w:bookmarkEnd w:id="9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2"/>
          <w:p>
            <w:pPr>
              <w:spacing w:after="20"/>
              <w:ind w:left="20"/>
              <w:jc w:val="both"/>
            </w:pPr>
            <w:r>
              <w:rPr>
                <w:rFonts w:ascii="Times New Roman"/>
                <w:b w:val="false"/>
                <w:i w:val="false"/>
                <w:color w:val="000000"/>
                <w:sz w:val="20"/>
              </w:rPr>
              <w:t>
 </w:t>
            </w:r>
          </w:p>
          <w:bookmarkEnd w:id="9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3"/>
          <w:p>
            <w:pPr>
              <w:spacing w:after="20"/>
              <w:ind w:left="20"/>
              <w:jc w:val="both"/>
            </w:pPr>
            <w:r>
              <w:rPr>
                <w:rFonts w:ascii="Times New Roman"/>
                <w:b w:val="false"/>
                <w:i w:val="false"/>
                <w:color w:val="000000"/>
                <w:sz w:val="20"/>
              </w:rPr>
              <w:t>
 </w:t>
            </w:r>
          </w:p>
          <w:bookmarkEnd w:id="9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4"/>
          <w:p>
            <w:pPr>
              <w:spacing w:after="20"/>
              <w:ind w:left="20"/>
              <w:jc w:val="both"/>
            </w:pPr>
            <w:r>
              <w:rPr>
                <w:rFonts w:ascii="Times New Roman"/>
                <w:b w:val="false"/>
                <w:i w:val="false"/>
                <w:color w:val="000000"/>
                <w:sz w:val="20"/>
              </w:rPr>
              <w:t>
 </w:t>
            </w:r>
          </w:p>
          <w:bookmarkEnd w:id="9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5"/>
          <w:p>
            <w:pPr>
              <w:spacing w:after="20"/>
              <w:ind w:left="20"/>
              <w:jc w:val="both"/>
            </w:pPr>
            <w:r>
              <w:rPr>
                <w:rFonts w:ascii="Times New Roman"/>
                <w:b w:val="false"/>
                <w:i w:val="false"/>
                <w:color w:val="000000"/>
                <w:sz w:val="20"/>
              </w:rPr>
              <w:t>
 </w:t>
            </w:r>
          </w:p>
          <w:bookmarkEnd w:id="9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6"/>
          <w:p>
            <w:pPr>
              <w:spacing w:after="20"/>
              <w:ind w:left="20"/>
              <w:jc w:val="both"/>
            </w:pPr>
            <w:r>
              <w:rPr>
                <w:rFonts w:ascii="Times New Roman"/>
                <w:b w:val="false"/>
                <w:i w:val="false"/>
                <w:color w:val="000000"/>
                <w:sz w:val="20"/>
              </w:rPr>
              <w:t>
 </w:t>
            </w:r>
          </w:p>
          <w:bookmarkEnd w:id="9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7"/>
          <w:p>
            <w:pPr>
              <w:spacing w:after="20"/>
              <w:ind w:left="20"/>
              <w:jc w:val="both"/>
            </w:pPr>
            <w:r>
              <w:rPr>
                <w:rFonts w:ascii="Times New Roman"/>
                <w:b w:val="false"/>
                <w:i w:val="false"/>
                <w:color w:val="000000"/>
                <w:sz w:val="20"/>
              </w:rPr>
              <w:t>
06</w:t>
            </w:r>
          </w:p>
          <w:bookmarkEnd w:id="9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8"/>
          <w:p>
            <w:pPr>
              <w:spacing w:after="20"/>
              <w:ind w:left="20"/>
              <w:jc w:val="both"/>
            </w:pPr>
            <w:r>
              <w:rPr>
                <w:rFonts w:ascii="Times New Roman"/>
                <w:b w:val="false"/>
                <w:i w:val="false"/>
                <w:color w:val="000000"/>
                <w:sz w:val="20"/>
              </w:rPr>
              <w:t>
 </w:t>
            </w:r>
          </w:p>
          <w:bookmarkEnd w:id="9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9"/>
          <w:p>
            <w:pPr>
              <w:spacing w:after="20"/>
              <w:ind w:left="20"/>
              <w:jc w:val="both"/>
            </w:pPr>
            <w:r>
              <w:rPr>
                <w:rFonts w:ascii="Times New Roman"/>
                <w:b w:val="false"/>
                <w:i w:val="false"/>
                <w:color w:val="000000"/>
                <w:sz w:val="20"/>
              </w:rPr>
              <w:t>
 </w:t>
            </w:r>
          </w:p>
          <w:bookmarkEnd w:id="9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0"/>
          <w:p>
            <w:pPr>
              <w:spacing w:after="20"/>
              <w:ind w:left="20"/>
              <w:jc w:val="both"/>
            </w:pPr>
            <w:r>
              <w:rPr>
                <w:rFonts w:ascii="Times New Roman"/>
                <w:b w:val="false"/>
                <w:i w:val="false"/>
                <w:color w:val="000000"/>
                <w:sz w:val="20"/>
              </w:rPr>
              <w:t>
 </w:t>
            </w:r>
          </w:p>
          <w:bookmarkEnd w:id="10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1"/>
          <w:p>
            <w:pPr>
              <w:spacing w:after="20"/>
              <w:ind w:left="20"/>
              <w:jc w:val="both"/>
            </w:pPr>
            <w:r>
              <w:rPr>
                <w:rFonts w:ascii="Times New Roman"/>
                <w:b w:val="false"/>
                <w:i w:val="false"/>
                <w:color w:val="000000"/>
                <w:sz w:val="20"/>
              </w:rPr>
              <w:t>
 </w:t>
            </w:r>
          </w:p>
          <w:bookmarkEnd w:id="10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2"/>
          <w:p>
            <w:pPr>
              <w:spacing w:after="20"/>
              <w:ind w:left="20"/>
              <w:jc w:val="both"/>
            </w:pPr>
            <w:r>
              <w:rPr>
                <w:rFonts w:ascii="Times New Roman"/>
                <w:b w:val="false"/>
                <w:i w:val="false"/>
                <w:color w:val="000000"/>
                <w:sz w:val="20"/>
              </w:rPr>
              <w:t>
 </w:t>
            </w:r>
          </w:p>
          <w:bookmarkEnd w:id="10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3"/>
          <w:p>
            <w:pPr>
              <w:spacing w:after="20"/>
              <w:ind w:left="20"/>
              <w:jc w:val="both"/>
            </w:pPr>
            <w:r>
              <w:rPr>
                <w:rFonts w:ascii="Times New Roman"/>
                <w:b w:val="false"/>
                <w:i w:val="false"/>
                <w:color w:val="000000"/>
                <w:sz w:val="20"/>
              </w:rPr>
              <w:t>
 </w:t>
            </w:r>
          </w:p>
          <w:bookmarkEnd w:id="10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4"/>
          <w:p>
            <w:pPr>
              <w:spacing w:after="20"/>
              <w:ind w:left="20"/>
              <w:jc w:val="both"/>
            </w:pPr>
            <w:r>
              <w:rPr>
                <w:rFonts w:ascii="Times New Roman"/>
                <w:b w:val="false"/>
                <w:i w:val="false"/>
                <w:color w:val="000000"/>
                <w:sz w:val="20"/>
              </w:rPr>
              <w:t>
 </w:t>
            </w:r>
          </w:p>
          <w:bookmarkEnd w:id="10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5"/>
          <w:p>
            <w:pPr>
              <w:spacing w:after="20"/>
              <w:ind w:left="20"/>
              <w:jc w:val="both"/>
            </w:pPr>
            <w:r>
              <w:rPr>
                <w:rFonts w:ascii="Times New Roman"/>
                <w:b w:val="false"/>
                <w:i w:val="false"/>
                <w:color w:val="000000"/>
                <w:sz w:val="20"/>
              </w:rPr>
              <w:t>
 </w:t>
            </w:r>
          </w:p>
          <w:bookmarkEnd w:id="10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6"/>
          <w:p>
            <w:pPr>
              <w:spacing w:after="20"/>
              <w:ind w:left="20"/>
              <w:jc w:val="both"/>
            </w:pPr>
            <w:r>
              <w:rPr>
                <w:rFonts w:ascii="Times New Roman"/>
                <w:b w:val="false"/>
                <w:i w:val="false"/>
                <w:color w:val="000000"/>
                <w:sz w:val="20"/>
              </w:rPr>
              <w:t>
 </w:t>
            </w:r>
          </w:p>
          <w:bookmarkEnd w:id="10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7"/>
          <w:p>
            <w:pPr>
              <w:spacing w:after="20"/>
              <w:ind w:left="20"/>
              <w:jc w:val="both"/>
            </w:pPr>
            <w:r>
              <w:rPr>
                <w:rFonts w:ascii="Times New Roman"/>
                <w:b w:val="false"/>
                <w:i w:val="false"/>
                <w:color w:val="000000"/>
                <w:sz w:val="20"/>
              </w:rPr>
              <w:t>
 </w:t>
            </w:r>
          </w:p>
          <w:bookmarkEnd w:id="10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8"/>
          <w:p>
            <w:pPr>
              <w:spacing w:after="20"/>
              <w:ind w:left="20"/>
              <w:jc w:val="both"/>
            </w:pPr>
            <w:r>
              <w:rPr>
                <w:rFonts w:ascii="Times New Roman"/>
                <w:b w:val="false"/>
                <w:i w:val="false"/>
                <w:color w:val="000000"/>
                <w:sz w:val="20"/>
              </w:rPr>
              <w:t>
 </w:t>
            </w:r>
          </w:p>
          <w:bookmarkEnd w:id="10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9"/>
          <w:p>
            <w:pPr>
              <w:spacing w:after="20"/>
              <w:ind w:left="20"/>
              <w:jc w:val="both"/>
            </w:pPr>
            <w:r>
              <w:rPr>
                <w:rFonts w:ascii="Times New Roman"/>
                <w:b w:val="false"/>
                <w:i w:val="false"/>
                <w:color w:val="000000"/>
                <w:sz w:val="20"/>
              </w:rPr>
              <w:t>
 </w:t>
            </w:r>
          </w:p>
          <w:bookmarkEnd w:id="10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0"/>
          <w:p>
            <w:pPr>
              <w:spacing w:after="20"/>
              <w:ind w:left="20"/>
              <w:jc w:val="both"/>
            </w:pPr>
            <w:r>
              <w:rPr>
                <w:rFonts w:ascii="Times New Roman"/>
                <w:b w:val="false"/>
                <w:i w:val="false"/>
                <w:color w:val="000000"/>
                <w:sz w:val="20"/>
              </w:rPr>
              <w:t>
 </w:t>
            </w:r>
          </w:p>
          <w:bookmarkEnd w:id="11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1"/>
          <w:p>
            <w:pPr>
              <w:spacing w:after="20"/>
              <w:ind w:left="20"/>
              <w:jc w:val="both"/>
            </w:pPr>
            <w:r>
              <w:rPr>
                <w:rFonts w:ascii="Times New Roman"/>
                <w:b w:val="false"/>
                <w:i w:val="false"/>
                <w:color w:val="000000"/>
                <w:sz w:val="20"/>
              </w:rPr>
              <w:t>
 </w:t>
            </w:r>
          </w:p>
          <w:bookmarkEnd w:id="11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2"/>
          <w:p>
            <w:pPr>
              <w:spacing w:after="20"/>
              <w:ind w:left="20"/>
              <w:jc w:val="both"/>
            </w:pPr>
            <w:r>
              <w:rPr>
                <w:rFonts w:ascii="Times New Roman"/>
                <w:b w:val="false"/>
                <w:i w:val="false"/>
                <w:color w:val="000000"/>
                <w:sz w:val="20"/>
              </w:rPr>
              <w:t>
 </w:t>
            </w:r>
          </w:p>
          <w:bookmarkEnd w:id="11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3"/>
          <w:p>
            <w:pPr>
              <w:spacing w:after="20"/>
              <w:ind w:left="20"/>
              <w:jc w:val="both"/>
            </w:pPr>
            <w:r>
              <w:rPr>
                <w:rFonts w:ascii="Times New Roman"/>
                <w:b w:val="false"/>
                <w:i w:val="false"/>
                <w:color w:val="000000"/>
                <w:sz w:val="20"/>
              </w:rPr>
              <w:t>
 </w:t>
            </w:r>
          </w:p>
          <w:bookmarkEnd w:id="11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4"/>
          <w:p>
            <w:pPr>
              <w:spacing w:after="20"/>
              <w:ind w:left="20"/>
              <w:jc w:val="both"/>
            </w:pPr>
            <w:r>
              <w:rPr>
                <w:rFonts w:ascii="Times New Roman"/>
                <w:b w:val="false"/>
                <w:i w:val="false"/>
                <w:color w:val="000000"/>
                <w:sz w:val="20"/>
              </w:rPr>
              <w:t>
 </w:t>
            </w:r>
          </w:p>
          <w:bookmarkEnd w:id="11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5"/>
          <w:p>
            <w:pPr>
              <w:spacing w:after="20"/>
              <w:ind w:left="20"/>
              <w:jc w:val="both"/>
            </w:pPr>
            <w:r>
              <w:rPr>
                <w:rFonts w:ascii="Times New Roman"/>
                <w:b w:val="false"/>
                <w:i w:val="false"/>
                <w:color w:val="000000"/>
                <w:sz w:val="20"/>
              </w:rPr>
              <w:t>
 </w:t>
            </w:r>
          </w:p>
          <w:bookmarkEnd w:id="11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6"/>
          <w:p>
            <w:pPr>
              <w:spacing w:after="20"/>
              <w:ind w:left="20"/>
              <w:jc w:val="both"/>
            </w:pPr>
            <w:r>
              <w:rPr>
                <w:rFonts w:ascii="Times New Roman"/>
                <w:b w:val="false"/>
                <w:i w:val="false"/>
                <w:color w:val="000000"/>
                <w:sz w:val="20"/>
              </w:rPr>
              <w:t>
 </w:t>
            </w:r>
          </w:p>
          <w:bookmarkEnd w:id="11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7"/>
          <w:p>
            <w:pPr>
              <w:spacing w:after="20"/>
              <w:ind w:left="20"/>
              <w:jc w:val="both"/>
            </w:pPr>
            <w:r>
              <w:rPr>
                <w:rFonts w:ascii="Times New Roman"/>
                <w:b w:val="false"/>
                <w:i w:val="false"/>
                <w:color w:val="000000"/>
                <w:sz w:val="20"/>
              </w:rPr>
              <w:t>
07</w:t>
            </w:r>
          </w:p>
          <w:bookmarkEnd w:id="11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1044225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8"/>
          <w:p>
            <w:pPr>
              <w:spacing w:after="20"/>
              <w:ind w:left="20"/>
              <w:jc w:val="both"/>
            </w:pPr>
            <w:r>
              <w:rPr>
                <w:rFonts w:ascii="Times New Roman"/>
                <w:b w:val="false"/>
                <w:i w:val="false"/>
                <w:color w:val="000000"/>
                <w:sz w:val="20"/>
              </w:rPr>
              <w:t>
 </w:t>
            </w:r>
          </w:p>
          <w:bookmarkEnd w:id="11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9"/>
          <w:p>
            <w:pPr>
              <w:spacing w:after="20"/>
              <w:ind w:left="20"/>
              <w:jc w:val="both"/>
            </w:pPr>
            <w:r>
              <w:rPr>
                <w:rFonts w:ascii="Times New Roman"/>
                <w:b w:val="false"/>
                <w:i w:val="false"/>
                <w:color w:val="000000"/>
                <w:sz w:val="20"/>
              </w:rPr>
              <w:t>
 </w:t>
            </w:r>
          </w:p>
          <w:bookmarkEnd w:id="11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0"/>
          <w:p>
            <w:pPr>
              <w:spacing w:after="20"/>
              <w:ind w:left="20"/>
              <w:jc w:val="both"/>
            </w:pPr>
            <w:r>
              <w:rPr>
                <w:rFonts w:ascii="Times New Roman"/>
                <w:b w:val="false"/>
                <w:i w:val="false"/>
                <w:color w:val="000000"/>
                <w:sz w:val="20"/>
              </w:rPr>
              <w:t>
 </w:t>
            </w:r>
          </w:p>
          <w:bookmarkEnd w:id="12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1"/>
          <w:p>
            <w:pPr>
              <w:spacing w:after="20"/>
              <w:ind w:left="20"/>
              <w:jc w:val="both"/>
            </w:pPr>
            <w:r>
              <w:rPr>
                <w:rFonts w:ascii="Times New Roman"/>
                <w:b w:val="false"/>
                <w:i w:val="false"/>
                <w:color w:val="000000"/>
                <w:sz w:val="20"/>
              </w:rPr>
              <w:t>
 </w:t>
            </w:r>
          </w:p>
          <w:bookmarkEnd w:id="12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2"/>
          <w:p>
            <w:pPr>
              <w:spacing w:after="20"/>
              <w:ind w:left="20"/>
              <w:jc w:val="both"/>
            </w:pPr>
            <w:r>
              <w:rPr>
                <w:rFonts w:ascii="Times New Roman"/>
                <w:b w:val="false"/>
                <w:i w:val="false"/>
                <w:color w:val="000000"/>
                <w:sz w:val="20"/>
              </w:rPr>
              <w:t>
 </w:t>
            </w:r>
          </w:p>
          <w:bookmarkEnd w:id="12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3"/>
          <w:p>
            <w:pPr>
              <w:spacing w:after="20"/>
              <w:ind w:left="20"/>
              <w:jc w:val="both"/>
            </w:pPr>
            <w:r>
              <w:rPr>
                <w:rFonts w:ascii="Times New Roman"/>
                <w:b w:val="false"/>
                <w:i w:val="false"/>
                <w:color w:val="000000"/>
                <w:sz w:val="20"/>
              </w:rPr>
              <w:t>
 </w:t>
            </w:r>
          </w:p>
          <w:bookmarkEnd w:id="12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4"/>
          <w:p>
            <w:pPr>
              <w:spacing w:after="20"/>
              <w:ind w:left="20"/>
              <w:jc w:val="both"/>
            </w:pPr>
            <w:r>
              <w:rPr>
                <w:rFonts w:ascii="Times New Roman"/>
                <w:b w:val="false"/>
                <w:i w:val="false"/>
                <w:color w:val="000000"/>
                <w:sz w:val="20"/>
              </w:rPr>
              <w:t>
 </w:t>
            </w:r>
          </w:p>
          <w:bookmarkEnd w:id="12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5"/>
          <w:p>
            <w:pPr>
              <w:spacing w:after="20"/>
              <w:ind w:left="20"/>
              <w:jc w:val="both"/>
            </w:pPr>
            <w:r>
              <w:rPr>
                <w:rFonts w:ascii="Times New Roman"/>
                <w:b w:val="false"/>
                <w:i w:val="false"/>
                <w:color w:val="000000"/>
                <w:sz w:val="20"/>
              </w:rPr>
              <w:t>
 </w:t>
            </w:r>
          </w:p>
          <w:bookmarkEnd w:id="12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6"/>
          <w:p>
            <w:pPr>
              <w:spacing w:after="20"/>
              <w:ind w:left="20"/>
              <w:jc w:val="both"/>
            </w:pPr>
            <w:r>
              <w:rPr>
                <w:rFonts w:ascii="Times New Roman"/>
                <w:b w:val="false"/>
                <w:i w:val="false"/>
                <w:color w:val="000000"/>
                <w:sz w:val="20"/>
              </w:rPr>
              <w:t>
 </w:t>
            </w:r>
          </w:p>
          <w:bookmarkEnd w:id="12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7"/>
          <w:p>
            <w:pPr>
              <w:spacing w:after="20"/>
              <w:ind w:left="20"/>
              <w:jc w:val="both"/>
            </w:pPr>
            <w:r>
              <w:rPr>
                <w:rFonts w:ascii="Times New Roman"/>
                <w:b w:val="false"/>
                <w:i w:val="false"/>
                <w:color w:val="000000"/>
                <w:sz w:val="20"/>
              </w:rPr>
              <w:t>
 </w:t>
            </w:r>
          </w:p>
          <w:bookmarkEnd w:id="12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8"/>
          <w:p>
            <w:pPr>
              <w:spacing w:after="20"/>
              <w:ind w:left="20"/>
              <w:jc w:val="both"/>
            </w:pPr>
            <w:r>
              <w:rPr>
                <w:rFonts w:ascii="Times New Roman"/>
                <w:b w:val="false"/>
                <w:i w:val="false"/>
                <w:color w:val="000000"/>
                <w:sz w:val="20"/>
              </w:rPr>
              <w:t>
 </w:t>
            </w:r>
          </w:p>
          <w:bookmarkEnd w:id="12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9"/>
          <w:p>
            <w:pPr>
              <w:spacing w:after="20"/>
              <w:ind w:left="20"/>
              <w:jc w:val="both"/>
            </w:pPr>
            <w:r>
              <w:rPr>
                <w:rFonts w:ascii="Times New Roman"/>
                <w:b w:val="false"/>
                <w:i w:val="false"/>
                <w:color w:val="000000"/>
                <w:sz w:val="20"/>
              </w:rPr>
              <w:t>
 </w:t>
            </w:r>
          </w:p>
          <w:bookmarkEnd w:id="12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0"/>
          <w:p>
            <w:pPr>
              <w:spacing w:after="20"/>
              <w:ind w:left="20"/>
              <w:jc w:val="both"/>
            </w:pPr>
            <w:r>
              <w:rPr>
                <w:rFonts w:ascii="Times New Roman"/>
                <w:b w:val="false"/>
                <w:i w:val="false"/>
                <w:color w:val="000000"/>
                <w:sz w:val="20"/>
              </w:rPr>
              <w:t>
 </w:t>
            </w:r>
          </w:p>
          <w:bookmarkEnd w:id="13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1"/>
          <w:p>
            <w:pPr>
              <w:spacing w:after="20"/>
              <w:ind w:left="20"/>
              <w:jc w:val="both"/>
            </w:pPr>
            <w:r>
              <w:rPr>
                <w:rFonts w:ascii="Times New Roman"/>
                <w:b w:val="false"/>
                <w:i w:val="false"/>
                <w:color w:val="000000"/>
                <w:sz w:val="20"/>
              </w:rPr>
              <w:t>
 </w:t>
            </w:r>
          </w:p>
          <w:bookmarkEnd w:id="13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2"/>
          <w:p>
            <w:pPr>
              <w:spacing w:after="20"/>
              <w:ind w:left="20"/>
              <w:jc w:val="both"/>
            </w:pPr>
            <w:r>
              <w:rPr>
                <w:rFonts w:ascii="Times New Roman"/>
                <w:b w:val="false"/>
                <w:i w:val="false"/>
                <w:color w:val="000000"/>
                <w:sz w:val="20"/>
              </w:rPr>
              <w:t>
08</w:t>
            </w:r>
          </w:p>
          <w:bookmarkEnd w:id="13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3"/>
          <w:p>
            <w:pPr>
              <w:spacing w:after="20"/>
              <w:ind w:left="20"/>
              <w:jc w:val="both"/>
            </w:pPr>
            <w:r>
              <w:rPr>
                <w:rFonts w:ascii="Times New Roman"/>
                <w:b w:val="false"/>
                <w:i w:val="false"/>
                <w:color w:val="000000"/>
                <w:sz w:val="20"/>
              </w:rPr>
              <w:t>
 </w:t>
            </w:r>
          </w:p>
          <w:bookmarkEnd w:id="13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4"/>
          <w:p>
            <w:pPr>
              <w:spacing w:after="20"/>
              <w:ind w:left="20"/>
              <w:jc w:val="both"/>
            </w:pPr>
            <w:r>
              <w:rPr>
                <w:rFonts w:ascii="Times New Roman"/>
                <w:b w:val="false"/>
                <w:i w:val="false"/>
                <w:color w:val="000000"/>
                <w:sz w:val="20"/>
              </w:rPr>
              <w:t>
 </w:t>
            </w:r>
          </w:p>
          <w:bookmarkEnd w:id="13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5"/>
          <w:p>
            <w:pPr>
              <w:spacing w:after="20"/>
              <w:ind w:left="20"/>
              <w:jc w:val="both"/>
            </w:pPr>
            <w:r>
              <w:rPr>
                <w:rFonts w:ascii="Times New Roman"/>
                <w:b w:val="false"/>
                <w:i w:val="false"/>
                <w:color w:val="000000"/>
                <w:sz w:val="20"/>
              </w:rPr>
              <w:t>
 </w:t>
            </w:r>
          </w:p>
          <w:bookmarkEnd w:id="13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6"/>
          <w:p>
            <w:pPr>
              <w:spacing w:after="20"/>
              <w:ind w:left="20"/>
              <w:jc w:val="both"/>
            </w:pPr>
            <w:r>
              <w:rPr>
                <w:rFonts w:ascii="Times New Roman"/>
                <w:b w:val="false"/>
                <w:i w:val="false"/>
                <w:color w:val="000000"/>
                <w:sz w:val="20"/>
              </w:rPr>
              <w:t>
 </w:t>
            </w:r>
          </w:p>
          <w:bookmarkEnd w:id="13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7"/>
          <w:p>
            <w:pPr>
              <w:spacing w:after="20"/>
              <w:ind w:left="20"/>
              <w:jc w:val="both"/>
            </w:pPr>
            <w:r>
              <w:rPr>
                <w:rFonts w:ascii="Times New Roman"/>
                <w:b w:val="false"/>
                <w:i w:val="false"/>
                <w:color w:val="000000"/>
                <w:sz w:val="20"/>
              </w:rPr>
              <w:t>
 </w:t>
            </w:r>
          </w:p>
          <w:bookmarkEnd w:id="13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8"/>
          <w:p>
            <w:pPr>
              <w:spacing w:after="20"/>
              <w:ind w:left="20"/>
              <w:jc w:val="both"/>
            </w:pPr>
            <w:r>
              <w:rPr>
                <w:rFonts w:ascii="Times New Roman"/>
                <w:b w:val="false"/>
                <w:i w:val="false"/>
                <w:color w:val="000000"/>
                <w:sz w:val="20"/>
              </w:rPr>
              <w:t>
 </w:t>
            </w:r>
          </w:p>
          <w:bookmarkEnd w:id="13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9"/>
          <w:p>
            <w:pPr>
              <w:spacing w:after="20"/>
              <w:ind w:left="20"/>
              <w:jc w:val="both"/>
            </w:pPr>
            <w:r>
              <w:rPr>
                <w:rFonts w:ascii="Times New Roman"/>
                <w:b w:val="false"/>
                <w:i w:val="false"/>
                <w:color w:val="000000"/>
                <w:sz w:val="20"/>
              </w:rPr>
              <w:t>
 </w:t>
            </w:r>
          </w:p>
          <w:bookmarkEnd w:id="13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0"/>
          <w:p>
            <w:pPr>
              <w:spacing w:after="20"/>
              <w:ind w:left="20"/>
              <w:jc w:val="both"/>
            </w:pPr>
            <w:r>
              <w:rPr>
                <w:rFonts w:ascii="Times New Roman"/>
                <w:b w:val="false"/>
                <w:i w:val="false"/>
                <w:color w:val="000000"/>
                <w:sz w:val="20"/>
              </w:rPr>
              <w:t>
 </w:t>
            </w:r>
          </w:p>
          <w:bookmarkEnd w:id="14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1"/>
          <w:p>
            <w:pPr>
              <w:spacing w:after="20"/>
              <w:ind w:left="20"/>
              <w:jc w:val="both"/>
            </w:pPr>
            <w:r>
              <w:rPr>
                <w:rFonts w:ascii="Times New Roman"/>
                <w:b w:val="false"/>
                <w:i w:val="false"/>
                <w:color w:val="000000"/>
                <w:sz w:val="20"/>
              </w:rPr>
              <w:t>
 </w:t>
            </w:r>
          </w:p>
          <w:bookmarkEnd w:id="14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2"/>
          <w:p>
            <w:pPr>
              <w:spacing w:after="20"/>
              <w:ind w:left="20"/>
              <w:jc w:val="both"/>
            </w:pPr>
            <w:r>
              <w:rPr>
                <w:rFonts w:ascii="Times New Roman"/>
                <w:b w:val="false"/>
                <w:i w:val="false"/>
                <w:color w:val="000000"/>
                <w:sz w:val="20"/>
              </w:rPr>
              <w:t>
 </w:t>
            </w:r>
          </w:p>
          <w:bookmarkEnd w:id="14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3"/>
          <w:p>
            <w:pPr>
              <w:spacing w:after="20"/>
              <w:ind w:left="20"/>
              <w:jc w:val="both"/>
            </w:pPr>
            <w:r>
              <w:rPr>
                <w:rFonts w:ascii="Times New Roman"/>
                <w:b w:val="false"/>
                <w:i w:val="false"/>
                <w:color w:val="000000"/>
                <w:sz w:val="20"/>
              </w:rPr>
              <w:t>
 </w:t>
            </w:r>
          </w:p>
          <w:bookmarkEnd w:id="14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4"/>
          <w:p>
            <w:pPr>
              <w:spacing w:after="20"/>
              <w:ind w:left="20"/>
              <w:jc w:val="both"/>
            </w:pPr>
            <w:r>
              <w:rPr>
                <w:rFonts w:ascii="Times New Roman"/>
                <w:b w:val="false"/>
                <w:i w:val="false"/>
                <w:color w:val="000000"/>
                <w:sz w:val="20"/>
              </w:rPr>
              <w:t>
 </w:t>
            </w:r>
          </w:p>
          <w:bookmarkEnd w:id="14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5"/>
          <w:p>
            <w:pPr>
              <w:spacing w:after="20"/>
              <w:ind w:left="20"/>
              <w:jc w:val="both"/>
            </w:pPr>
            <w:r>
              <w:rPr>
                <w:rFonts w:ascii="Times New Roman"/>
                <w:b w:val="false"/>
                <w:i w:val="false"/>
                <w:color w:val="000000"/>
                <w:sz w:val="20"/>
              </w:rPr>
              <w:t>
 </w:t>
            </w:r>
          </w:p>
          <w:bookmarkEnd w:id="14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6"/>
          <w:p>
            <w:pPr>
              <w:spacing w:after="20"/>
              <w:ind w:left="20"/>
              <w:jc w:val="both"/>
            </w:pPr>
            <w:r>
              <w:rPr>
                <w:rFonts w:ascii="Times New Roman"/>
                <w:b w:val="false"/>
                <w:i w:val="false"/>
                <w:color w:val="000000"/>
                <w:sz w:val="20"/>
              </w:rPr>
              <w:t>
 </w:t>
            </w:r>
          </w:p>
          <w:bookmarkEnd w:id="14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7"/>
          <w:p>
            <w:pPr>
              <w:spacing w:after="20"/>
              <w:ind w:left="20"/>
              <w:jc w:val="both"/>
            </w:pPr>
            <w:r>
              <w:rPr>
                <w:rFonts w:ascii="Times New Roman"/>
                <w:b w:val="false"/>
                <w:i w:val="false"/>
                <w:color w:val="000000"/>
                <w:sz w:val="20"/>
              </w:rPr>
              <w:t>
 </w:t>
            </w:r>
          </w:p>
          <w:bookmarkEnd w:id="14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8"/>
          <w:p>
            <w:pPr>
              <w:spacing w:after="20"/>
              <w:ind w:left="20"/>
              <w:jc w:val="both"/>
            </w:pPr>
            <w:r>
              <w:rPr>
                <w:rFonts w:ascii="Times New Roman"/>
                <w:b w:val="false"/>
                <w:i w:val="false"/>
                <w:color w:val="000000"/>
                <w:sz w:val="20"/>
              </w:rPr>
              <w:t>
 </w:t>
            </w:r>
          </w:p>
          <w:bookmarkEnd w:id="14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9"/>
          <w:p>
            <w:pPr>
              <w:spacing w:after="20"/>
              <w:ind w:left="20"/>
              <w:jc w:val="both"/>
            </w:pPr>
            <w:r>
              <w:rPr>
                <w:rFonts w:ascii="Times New Roman"/>
                <w:b w:val="false"/>
                <w:i w:val="false"/>
                <w:color w:val="000000"/>
                <w:sz w:val="20"/>
              </w:rPr>
              <w:t>
 </w:t>
            </w:r>
          </w:p>
          <w:bookmarkEnd w:id="14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0"/>
          <w:p>
            <w:pPr>
              <w:spacing w:after="20"/>
              <w:ind w:left="20"/>
              <w:jc w:val="both"/>
            </w:pPr>
            <w:r>
              <w:rPr>
                <w:rFonts w:ascii="Times New Roman"/>
                <w:b w:val="false"/>
                <w:i w:val="false"/>
                <w:color w:val="000000"/>
                <w:sz w:val="20"/>
              </w:rPr>
              <w:t>
 </w:t>
            </w:r>
          </w:p>
          <w:bookmarkEnd w:id="15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1"/>
          <w:p>
            <w:pPr>
              <w:spacing w:after="20"/>
              <w:ind w:left="20"/>
              <w:jc w:val="both"/>
            </w:pPr>
            <w:r>
              <w:rPr>
                <w:rFonts w:ascii="Times New Roman"/>
                <w:b w:val="false"/>
                <w:i w:val="false"/>
                <w:color w:val="000000"/>
                <w:sz w:val="20"/>
              </w:rPr>
              <w:t>
 </w:t>
            </w:r>
          </w:p>
          <w:bookmarkEnd w:id="15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2"/>
          <w:p>
            <w:pPr>
              <w:spacing w:after="20"/>
              <w:ind w:left="20"/>
              <w:jc w:val="both"/>
            </w:pPr>
            <w:r>
              <w:rPr>
                <w:rFonts w:ascii="Times New Roman"/>
                <w:b w:val="false"/>
                <w:i w:val="false"/>
                <w:color w:val="000000"/>
                <w:sz w:val="20"/>
              </w:rPr>
              <w:t>
 </w:t>
            </w:r>
          </w:p>
          <w:bookmarkEnd w:id="15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3"/>
          <w:p>
            <w:pPr>
              <w:spacing w:after="20"/>
              <w:ind w:left="20"/>
              <w:jc w:val="both"/>
            </w:pPr>
            <w:r>
              <w:rPr>
                <w:rFonts w:ascii="Times New Roman"/>
                <w:b w:val="false"/>
                <w:i w:val="false"/>
                <w:color w:val="000000"/>
                <w:sz w:val="20"/>
              </w:rPr>
              <w:t>
 </w:t>
            </w:r>
          </w:p>
          <w:bookmarkEnd w:id="15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4"/>
          <w:p>
            <w:pPr>
              <w:spacing w:after="20"/>
              <w:ind w:left="20"/>
              <w:jc w:val="both"/>
            </w:pPr>
            <w:r>
              <w:rPr>
                <w:rFonts w:ascii="Times New Roman"/>
                <w:b w:val="false"/>
                <w:i w:val="false"/>
                <w:color w:val="000000"/>
                <w:sz w:val="20"/>
              </w:rPr>
              <w:t>
 </w:t>
            </w:r>
          </w:p>
          <w:bookmarkEnd w:id="15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5"/>
          <w:p>
            <w:pPr>
              <w:spacing w:after="20"/>
              <w:ind w:left="20"/>
              <w:jc w:val="both"/>
            </w:pPr>
            <w:r>
              <w:rPr>
                <w:rFonts w:ascii="Times New Roman"/>
                <w:b w:val="false"/>
                <w:i w:val="false"/>
                <w:color w:val="000000"/>
                <w:sz w:val="20"/>
              </w:rPr>
              <w:t>
 </w:t>
            </w:r>
          </w:p>
          <w:bookmarkEnd w:id="15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6"/>
          <w:p>
            <w:pPr>
              <w:spacing w:after="20"/>
              <w:ind w:left="20"/>
              <w:jc w:val="both"/>
            </w:pPr>
            <w:r>
              <w:rPr>
                <w:rFonts w:ascii="Times New Roman"/>
                <w:b w:val="false"/>
                <w:i w:val="false"/>
                <w:color w:val="000000"/>
                <w:sz w:val="20"/>
              </w:rPr>
              <w:t>
 </w:t>
            </w:r>
          </w:p>
          <w:bookmarkEnd w:id="15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7"/>
          <w:p>
            <w:pPr>
              <w:spacing w:after="20"/>
              <w:ind w:left="20"/>
              <w:jc w:val="both"/>
            </w:pPr>
            <w:r>
              <w:rPr>
                <w:rFonts w:ascii="Times New Roman"/>
                <w:b w:val="false"/>
                <w:i w:val="false"/>
                <w:color w:val="000000"/>
                <w:sz w:val="20"/>
              </w:rPr>
              <w:t>
10</w:t>
            </w:r>
          </w:p>
          <w:bookmarkEnd w:id="15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8"/>
          <w:p>
            <w:pPr>
              <w:spacing w:after="20"/>
              <w:ind w:left="20"/>
              <w:jc w:val="both"/>
            </w:pPr>
            <w:r>
              <w:rPr>
                <w:rFonts w:ascii="Times New Roman"/>
                <w:b w:val="false"/>
                <w:i w:val="false"/>
                <w:color w:val="000000"/>
                <w:sz w:val="20"/>
              </w:rPr>
              <w:t>
 </w:t>
            </w:r>
          </w:p>
          <w:bookmarkEnd w:id="15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9"/>
          <w:p>
            <w:pPr>
              <w:spacing w:after="20"/>
              <w:ind w:left="20"/>
              <w:jc w:val="both"/>
            </w:pPr>
            <w:r>
              <w:rPr>
                <w:rFonts w:ascii="Times New Roman"/>
                <w:b w:val="false"/>
                <w:i w:val="false"/>
                <w:color w:val="000000"/>
                <w:sz w:val="20"/>
              </w:rPr>
              <w:t>
 </w:t>
            </w:r>
          </w:p>
          <w:bookmarkEnd w:id="15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0"/>
          <w:p>
            <w:pPr>
              <w:spacing w:after="20"/>
              <w:ind w:left="20"/>
              <w:jc w:val="both"/>
            </w:pPr>
            <w:r>
              <w:rPr>
                <w:rFonts w:ascii="Times New Roman"/>
                <w:b w:val="false"/>
                <w:i w:val="false"/>
                <w:color w:val="000000"/>
                <w:sz w:val="20"/>
              </w:rPr>
              <w:t>
 </w:t>
            </w:r>
          </w:p>
          <w:bookmarkEnd w:id="16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1"/>
          <w:p>
            <w:pPr>
              <w:spacing w:after="20"/>
              <w:ind w:left="20"/>
              <w:jc w:val="both"/>
            </w:pPr>
            <w:r>
              <w:rPr>
                <w:rFonts w:ascii="Times New Roman"/>
                <w:b w:val="false"/>
                <w:i w:val="false"/>
                <w:color w:val="000000"/>
                <w:sz w:val="20"/>
              </w:rPr>
              <w:t>
 </w:t>
            </w:r>
          </w:p>
          <w:bookmarkEnd w:id="16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2"/>
          <w:p>
            <w:pPr>
              <w:spacing w:after="20"/>
              <w:ind w:left="20"/>
              <w:jc w:val="both"/>
            </w:pPr>
            <w:r>
              <w:rPr>
                <w:rFonts w:ascii="Times New Roman"/>
                <w:b w:val="false"/>
                <w:i w:val="false"/>
                <w:color w:val="000000"/>
                <w:sz w:val="20"/>
              </w:rPr>
              <w:t>
 </w:t>
            </w:r>
          </w:p>
          <w:bookmarkEnd w:id="16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3"/>
          <w:p>
            <w:pPr>
              <w:spacing w:after="20"/>
              <w:ind w:left="20"/>
              <w:jc w:val="both"/>
            </w:pPr>
            <w:r>
              <w:rPr>
                <w:rFonts w:ascii="Times New Roman"/>
                <w:b w:val="false"/>
                <w:i w:val="false"/>
                <w:color w:val="000000"/>
                <w:sz w:val="20"/>
              </w:rPr>
              <w:t>
 </w:t>
            </w:r>
          </w:p>
          <w:bookmarkEnd w:id="16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4"/>
          <w:p>
            <w:pPr>
              <w:spacing w:after="20"/>
              <w:ind w:left="20"/>
              <w:jc w:val="both"/>
            </w:pPr>
            <w:r>
              <w:rPr>
                <w:rFonts w:ascii="Times New Roman"/>
                <w:b w:val="false"/>
                <w:i w:val="false"/>
                <w:color w:val="000000"/>
                <w:sz w:val="20"/>
              </w:rPr>
              <w:t>
 </w:t>
            </w:r>
          </w:p>
          <w:bookmarkEnd w:id="16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5"/>
          <w:p>
            <w:pPr>
              <w:spacing w:after="20"/>
              <w:ind w:left="20"/>
              <w:jc w:val="both"/>
            </w:pPr>
            <w:r>
              <w:rPr>
                <w:rFonts w:ascii="Times New Roman"/>
                <w:b w:val="false"/>
                <w:i w:val="false"/>
                <w:color w:val="000000"/>
                <w:sz w:val="20"/>
              </w:rPr>
              <w:t>
 </w:t>
            </w:r>
          </w:p>
          <w:bookmarkEnd w:id="16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6"/>
          <w:p>
            <w:pPr>
              <w:spacing w:after="20"/>
              <w:ind w:left="20"/>
              <w:jc w:val="both"/>
            </w:pPr>
            <w:r>
              <w:rPr>
                <w:rFonts w:ascii="Times New Roman"/>
                <w:b w:val="false"/>
                <w:i w:val="false"/>
                <w:color w:val="000000"/>
                <w:sz w:val="20"/>
              </w:rPr>
              <w:t>
 </w:t>
            </w:r>
          </w:p>
          <w:bookmarkEnd w:id="16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7"/>
          <w:p>
            <w:pPr>
              <w:spacing w:after="20"/>
              <w:ind w:left="20"/>
              <w:jc w:val="both"/>
            </w:pPr>
            <w:r>
              <w:rPr>
                <w:rFonts w:ascii="Times New Roman"/>
                <w:b w:val="false"/>
                <w:i w:val="false"/>
                <w:color w:val="000000"/>
                <w:sz w:val="20"/>
              </w:rPr>
              <w:t>
 </w:t>
            </w:r>
          </w:p>
          <w:bookmarkEnd w:id="16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8"/>
          <w:p>
            <w:pPr>
              <w:spacing w:after="20"/>
              <w:ind w:left="20"/>
              <w:jc w:val="both"/>
            </w:pPr>
            <w:r>
              <w:rPr>
                <w:rFonts w:ascii="Times New Roman"/>
                <w:b w:val="false"/>
                <w:i w:val="false"/>
                <w:color w:val="000000"/>
                <w:sz w:val="20"/>
              </w:rPr>
              <w:t>
 </w:t>
            </w:r>
          </w:p>
          <w:bookmarkEnd w:id="16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9"/>
          <w:p>
            <w:pPr>
              <w:spacing w:after="20"/>
              <w:ind w:left="20"/>
              <w:jc w:val="both"/>
            </w:pPr>
            <w:r>
              <w:rPr>
                <w:rFonts w:ascii="Times New Roman"/>
                <w:b w:val="false"/>
                <w:i w:val="false"/>
                <w:color w:val="000000"/>
                <w:sz w:val="20"/>
              </w:rPr>
              <w:t>
 </w:t>
            </w:r>
          </w:p>
          <w:bookmarkEnd w:id="16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0"/>
          <w:p>
            <w:pPr>
              <w:spacing w:after="20"/>
              <w:ind w:left="20"/>
              <w:jc w:val="both"/>
            </w:pPr>
            <w:r>
              <w:rPr>
                <w:rFonts w:ascii="Times New Roman"/>
                <w:b w:val="false"/>
                <w:i w:val="false"/>
                <w:color w:val="000000"/>
                <w:sz w:val="20"/>
              </w:rPr>
              <w:t>
 </w:t>
            </w:r>
          </w:p>
          <w:bookmarkEnd w:id="17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1"/>
          <w:p>
            <w:pPr>
              <w:spacing w:after="20"/>
              <w:ind w:left="20"/>
              <w:jc w:val="both"/>
            </w:pPr>
            <w:r>
              <w:rPr>
                <w:rFonts w:ascii="Times New Roman"/>
                <w:b w:val="false"/>
                <w:i w:val="false"/>
                <w:color w:val="000000"/>
                <w:sz w:val="20"/>
              </w:rPr>
              <w:t>
 </w:t>
            </w:r>
          </w:p>
          <w:bookmarkEnd w:id="17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2"/>
          <w:p>
            <w:pPr>
              <w:spacing w:after="20"/>
              <w:ind w:left="20"/>
              <w:jc w:val="both"/>
            </w:pPr>
            <w:r>
              <w:rPr>
                <w:rFonts w:ascii="Times New Roman"/>
                <w:b w:val="false"/>
                <w:i w:val="false"/>
                <w:color w:val="000000"/>
                <w:sz w:val="20"/>
              </w:rPr>
              <w:t>
 </w:t>
            </w:r>
          </w:p>
          <w:bookmarkEnd w:id="17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3"/>
          <w:p>
            <w:pPr>
              <w:spacing w:after="20"/>
              <w:ind w:left="20"/>
              <w:jc w:val="both"/>
            </w:pPr>
            <w:r>
              <w:rPr>
                <w:rFonts w:ascii="Times New Roman"/>
                <w:b w:val="false"/>
                <w:i w:val="false"/>
                <w:color w:val="000000"/>
                <w:sz w:val="20"/>
              </w:rPr>
              <w:t>
 </w:t>
            </w:r>
          </w:p>
          <w:bookmarkEnd w:id="17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4"/>
          <w:p>
            <w:pPr>
              <w:spacing w:after="20"/>
              <w:ind w:left="20"/>
              <w:jc w:val="both"/>
            </w:pPr>
            <w:r>
              <w:rPr>
                <w:rFonts w:ascii="Times New Roman"/>
                <w:b w:val="false"/>
                <w:i w:val="false"/>
                <w:color w:val="000000"/>
                <w:sz w:val="20"/>
              </w:rPr>
              <w:t>
 </w:t>
            </w:r>
          </w:p>
          <w:bookmarkEnd w:id="17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5"/>
          <w:p>
            <w:pPr>
              <w:spacing w:after="20"/>
              <w:ind w:left="20"/>
              <w:jc w:val="both"/>
            </w:pPr>
            <w:r>
              <w:rPr>
                <w:rFonts w:ascii="Times New Roman"/>
                <w:b w:val="false"/>
                <w:i w:val="false"/>
                <w:color w:val="000000"/>
                <w:sz w:val="20"/>
              </w:rPr>
              <w:t>
 </w:t>
            </w:r>
          </w:p>
          <w:bookmarkEnd w:id="17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6"/>
          <w:p>
            <w:pPr>
              <w:spacing w:after="20"/>
              <w:ind w:left="20"/>
              <w:jc w:val="both"/>
            </w:pPr>
            <w:r>
              <w:rPr>
                <w:rFonts w:ascii="Times New Roman"/>
                <w:b w:val="false"/>
                <w:i w:val="false"/>
                <w:color w:val="000000"/>
                <w:sz w:val="20"/>
              </w:rPr>
              <w:t>
 </w:t>
            </w:r>
          </w:p>
          <w:bookmarkEnd w:id="17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7"/>
          <w:p>
            <w:pPr>
              <w:spacing w:after="20"/>
              <w:ind w:left="20"/>
              <w:jc w:val="both"/>
            </w:pPr>
            <w:r>
              <w:rPr>
                <w:rFonts w:ascii="Times New Roman"/>
                <w:b w:val="false"/>
                <w:i w:val="false"/>
                <w:color w:val="000000"/>
                <w:sz w:val="20"/>
              </w:rPr>
              <w:t>
11</w:t>
            </w:r>
          </w:p>
          <w:bookmarkEnd w:id="17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8"/>
          <w:p>
            <w:pPr>
              <w:spacing w:after="20"/>
              <w:ind w:left="20"/>
              <w:jc w:val="both"/>
            </w:pPr>
            <w:r>
              <w:rPr>
                <w:rFonts w:ascii="Times New Roman"/>
                <w:b w:val="false"/>
                <w:i w:val="false"/>
                <w:color w:val="000000"/>
                <w:sz w:val="20"/>
              </w:rPr>
              <w:t>
 </w:t>
            </w:r>
          </w:p>
          <w:bookmarkEnd w:id="17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9"/>
          <w:p>
            <w:pPr>
              <w:spacing w:after="20"/>
              <w:ind w:left="20"/>
              <w:jc w:val="both"/>
            </w:pPr>
            <w:r>
              <w:rPr>
                <w:rFonts w:ascii="Times New Roman"/>
                <w:b w:val="false"/>
                <w:i w:val="false"/>
                <w:color w:val="000000"/>
                <w:sz w:val="20"/>
              </w:rPr>
              <w:t>
 </w:t>
            </w:r>
          </w:p>
          <w:bookmarkEnd w:id="17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0"/>
          <w:p>
            <w:pPr>
              <w:spacing w:after="20"/>
              <w:ind w:left="20"/>
              <w:jc w:val="both"/>
            </w:pPr>
            <w:r>
              <w:rPr>
                <w:rFonts w:ascii="Times New Roman"/>
                <w:b w:val="false"/>
                <w:i w:val="false"/>
                <w:color w:val="000000"/>
                <w:sz w:val="20"/>
              </w:rPr>
              <w:t>
 </w:t>
            </w:r>
          </w:p>
          <w:bookmarkEnd w:id="18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1"/>
          <w:p>
            <w:pPr>
              <w:spacing w:after="20"/>
              <w:ind w:left="20"/>
              <w:jc w:val="both"/>
            </w:pPr>
            <w:r>
              <w:rPr>
                <w:rFonts w:ascii="Times New Roman"/>
                <w:b w:val="false"/>
                <w:i w:val="false"/>
                <w:color w:val="000000"/>
                <w:sz w:val="20"/>
              </w:rPr>
              <w:t>
 </w:t>
            </w:r>
          </w:p>
          <w:bookmarkEnd w:id="18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2"/>
          <w:p>
            <w:pPr>
              <w:spacing w:after="20"/>
              <w:ind w:left="20"/>
              <w:jc w:val="both"/>
            </w:pPr>
            <w:r>
              <w:rPr>
                <w:rFonts w:ascii="Times New Roman"/>
                <w:b w:val="false"/>
                <w:i w:val="false"/>
                <w:color w:val="000000"/>
                <w:sz w:val="20"/>
              </w:rPr>
              <w:t>
12</w:t>
            </w:r>
          </w:p>
          <w:bookmarkEnd w:id="18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3"/>
          <w:p>
            <w:pPr>
              <w:spacing w:after="20"/>
              <w:ind w:left="20"/>
              <w:jc w:val="both"/>
            </w:pPr>
            <w:r>
              <w:rPr>
                <w:rFonts w:ascii="Times New Roman"/>
                <w:b w:val="false"/>
                <w:i w:val="false"/>
                <w:color w:val="000000"/>
                <w:sz w:val="20"/>
              </w:rPr>
              <w:t>
 </w:t>
            </w:r>
          </w:p>
          <w:bookmarkEnd w:id="18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4"/>
          <w:p>
            <w:pPr>
              <w:spacing w:after="20"/>
              <w:ind w:left="20"/>
              <w:jc w:val="both"/>
            </w:pPr>
            <w:r>
              <w:rPr>
                <w:rFonts w:ascii="Times New Roman"/>
                <w:b w:val="false"/>
                <w:i w:val="false"/>
                <w:color w:val="000000"/>
                <w:sz w:val="20"/>
              </w:rPr>
              <w:t>
 </w:t>
            </w:r>
          </w:p>
          <w:bookmarkEnd w:id="18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5"/>
          <w:p>
            <w:pPr>
              <w:spacing w:after="20"/>
              <w:ind w:left="20"/>
              <w:jc w:val="both"/>
            </w:pPr>
            <w:r>
              <w:rPr>
                <w:rFonts w:ascii="Times New Roman"/>
                <w:b w:val="false"/>
                <w:i w:val="false"/>
                <w:color w:val="000000"/>
                <w:sz w:val="20"/>
              </w:rPr>
              <w:t>
 </w:t>
            </w:r>
          </w:p>
          <w:bookmarkEnd w:id="18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6"/>
          <w:p>
            <w:pPr>
              <w:spacing w:after="20"/>
              <w:ind w:left="20"/>
              <w:jc w:val="both"/>
            </w:pPr>
            <w:r>
              <w:rPr>
                <w:rFonts w:ascii="Times New Roman"/>
                <w:b w:val="false"/>
                <w:i w:val="false"/>
                <w:color w:val="000000"/>
                <w:sz w:val="20"/>
              </w:rPr>
              <w:t>
13</w:t>
            </w:r>
          </w:p>
          <w:bookmarkEnd w:id="18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7"/>
          <w:p>
            <w:pPr>
              <w:spacing w:after="20"/>
              <w:ind w:left="20"/>
              <w:jc w:val="both"/>
            </w:pPr>
            <w:r>
              <w:rPr>
                <w:rFonts w:ascii="Times New Roman"/>
                <w:b w:val="false"/>
                <w:i w:val="false"/>
                <w:color w:val="000000"/>
                <w:sz w:val="20"/>
              </w:rPr>
              <w:t>
 </w:t>
            </w:r>
          </w:p>
          <w:bookmarkEnd w:id="18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8"/>
          <w:p>
            <w:pPr>
              <w:spacing w:after="20"/>
              <w:ind w:left="20"/>
              <w:jc w:val="both"/>
            </w:pPr>
            <w:r>
              <w:rPr>
                <w:rFonts w:ascii="Times New Roman"/>
                <w:b w:val="false"/>
                <w:i w:val="false"/>
                <w:color w:val="000000"/>
                <w:sz w:val="20"/>
              </w:rPr>
              <w:t>
 </w:t>
            </w:r>
          </w:p>
          <w:bookmarkEnd w:id="18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9"/>
          <w:p>
            <w:pPr>
              <w:spacing w:after="20"/>
              <w:ind w:left="20"/>
              <w:jc w:val="both"/>
            </w:pPr>
            <w:r>
              <w:rPr>
                <w:rFonts w:ascii="Times New Roman"/>
                <w:b w:val="false"/>
                <w:i w:val="false"/>
                <w:color w:val="000000"/>
                <w:sz w:val="20"/>
              </w:rPr>
              <w:t>
 </w:t>
            </w:r>
          </w:p>
          <w:bookmarkEnd w:id="18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0"/>
          <w:p>
            <w:pPr>
              <w:spacing w:after="20"/>
              <w:ind w:left="20"/>
              <w:jc w:val="both"/>
            </w:pPr>
            <w:r>
              <w:rPr>
                <w:rFonts w:ascii="Times New Roman"/>
                <w:b w:val="false"/>
                <w:i w:val="false"/>
                <w:color w:val="000000"/>
                <w:sz w:val="20"/>
              </w:rPr>
              <w:t>
 </w:t>
            </w:r>
          </w:p>
          <w:bookmarkEnd w:id="19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1"/>
          <w:p>
            <w:pPr>
              <w:spacing w:after="20"/>
              <w:ind w:left="20"/>
              <w:jc w:val="both"/>
            </w:pPr>
            <w:r>
              <w:rPr>
                <w:rFonts w:ascii="Times New Roman"/>
                <w:b w:val="false"/>
                <w:i w:val="false"/>
                <w:color w:val="000000"/>
                <w:sz w:val="20"/>
              </w:rPr>
              <w:t>
 </w:t>
            </w:r>
          </w:p>
          <w:bookmarkEnd w:id="19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2"/>
          <w:p>
            <w:pPr>
              <w:spacing w:after="20"/>
              <w:ind w:left="20"/>
              <w:jc w:val="both"/>
            </w:pPr>
            <w:r>
              <w:rPr>
                <w:rFonts w:ascii="Times New Roman"/>
                <w:b w:val="false"/>
                <w:i w:val="false"/>
                <w:color w:val="000000"/>
                <w:sz w:val="20"/>
              </w:rPr>
              <w:t>
 </w:t>
            </w:r>
          </w:p>
          <w:bookmarkEnd w:id="19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3"/>
          <w:p>
            <w:pPr>
              <w:spacing w:after="20"/>
              <w:ind w:left="20"/>
              <w:jc w:val="both"/>
            </w:pPr>
            <w:r>
              <w:rPr>
                <w:rFonts w:ascii="Times New Roman"/>
                <w:b w:val="false"/>
                <w:i w:val="false"/>
                <w:color w:val="000000"/>
                <w:sz w:val="20"/>
              </w:rPr>
              <w:t>
15</w:t>
            </w:r>
          </w:p>
          <w:bookmarkEnd w:id="19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4"/>
          <w:p>
            <w:pPr>
              <w:spacing w:after="20"/>
              <w:ind w:left="20"/>
              <w:jc w:val="both"/>
            </w:pPr>
            <w:r>
              <w:rPr>
                <w:rFonts w:ascii="Times New Roman"/>
                <w:b w:val="false"/>
                <w:i w:val="false"/>
                <w:color w:val="000000"/>
                <w:sz w:val="20"/>
              </w:rPr>
              <w:t>
 </w:t>
            </w:r>
          </w:p>
          <w:bookmarkEnd w:id="19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5"/>
          <w:p>
            <w:pPr>
              <w:spacing w:after="20"/>
              <w:ind w:left="20"/>
              <w:jc w:val="both"/>
            </w:pPr>
            <w:r>
              <w:rPr>
                <w:rFonts w:ascii="Times New Roman"/>
                <w:b w:val="false"/>
                <w:i w:val="false"/>
                <w:color w:val="000000"/>
                <w:sz w:val="20"/>
              </w:rPr>
              <w:t>
 </w:t>
            </w:r>
          </w:p>
          <w:bookmarkEnd w:id="19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6"/>
          <w:p>
            <w:pPr>
              <w:spacing w:after="20"/>
              <w:ind w:left="20"/>
              <w:jc w:val="both"/>
            </w:pPr>
            <w:r>
              <w:rPr>
                <w:rFonts w:ascii="Times New Roman"/>
                <w:b w:val="false"/>
                <w:i w:val="false"/>
                <w:color w:val="000000"/>
                <w:sz w:val="20"/>
              </w:rPr>
              <w:t>
 </w:t>
            </w:r>
          </w:p>
          <w:bookmarkEnd w:id="19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7"/>
          <w:p>
            <w:pPr>
              <w:spacing w:after="20"/>
              <w:ind w:left="20"/>
              <w:jc w:val="both"/>
            </w:pPr>
            <w:r>
              <w:rPr>
                <w:rFonts w:ascii="Times New Roman"/>
                <w:b w:val="false"/>
                <w:i w:val="false"/>
                <w:color w:val="000000"/>
                <w:sz w:val="20"/>
              </w:rPr>
              <w:t>
 </w:t>
            </w:r>
          </w:p>
          <w:bookmarkEnd w:id="19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8"/>
          <w:p>
            <w:pPr>
              <w:spacing w:after="20"/>
              <w:ind w:left="20"/>
              <w:jc w:val="both"/>
            </w:pPr>
            <w:r>
              <w:rPr>
                <w:rFonts w:ascii="Times New Roman"/>
                <w:b w:val="false"/>
                <w:i w:val="false"/>
                <w:color w:val="000000"/>
                <w:sz w:val="20"/>
              </w:rPr>
              <w:t>
 </w:t>
            </w:r>
          </w:p>
          <w:bookmarkEnd w:id="19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9"/>
          <w:p>
            <w:pPr>
              <w:spacing w:after="20"/>
              <w:ind w:left="20"/>
              <w:jc w:val="both"/>
            </w:pPr>
            <w:r>
              <w:rPr>
                <w:rFonts w:ascii="Times New Roman"/>
                <w:b w:val="false"/>
                <w:i w:val="false"/>
                <w:color w:val="000000"/>
                <w:sz w:val="20"/>
              </w:rPr>
              <w:t>
 </w:t>
            </w:r>
          </w:p>
          <w:bookmarkEnd w:id="19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0"/>
          <w:p>
            <w:pPr>
              <w:spacing w:after="20"/>
              <w:ind w:left="20"/>
              <w:jc w:val="both"/>
            </w:pPr>
            <w:r>
              <w:rPr>
                <w:rFonts w:ascii="Times New Roman"/>
                <w:b w:val="false"/>
                <w:i w:val="false"/>
                <w:color w:val="000000"/>
                <w:sz w:val="20"/>
              </w:rPr>
              <w:t>
 </w:t>
            </w:r>
          </w:p>
          <w:bookmarkEnd w:id="20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1"/>
          <w:p>
            <w:pPr>
              <w:spacing w:after="20"/>
              <w:ind w:left="20"/>
              <w:jc w:val="both"/>
            </w:pPr>
            <w:r>
              <w:rPr>
                <w:rFonts w:ascii="Times New Roman"/>
                <w:b w:val="false"/>
                <w:i w:val="false"/>
                <w:color w:val="000000"/>
                <w:sz w:val="20"/>
              </w:rPr>
              <w:t>
 </w:t>
            </w:r>
          </w:p>
          <w:bookmarkEnd w:id="20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2"/>
          <w:p>
            <w:pPr>
              <w:spacing w:after="20"/>
              <w:ind w:left="20"/>
              <w:jc w:val="both"/>
            </w:pPr>
            <w:r>
              <w:rPr>
                <w:rFonts w:ascii="Times New Roman"/>
                <w:b w:val="false"/>
                <w:i w:val="false"/>
                <w:color w:val="000000"/>
                <w:sz w:val="20"/>
              </w:rPr>
              <w:t>
10</w:t>
            </w:r>
          </w:p>
          <w:bookmarkEnd w:id="20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3"/>
          <w:p>
            <w:pPr>
              <w:spacing w:after="20"/>
              <w:ind w:left="20"/>
              <w:jc w:val="both"/>
            </w:pPr>
            <w:r>
              <w:rPr>
                <w:rFonts w:ascii="Times New Roman"/>
                <w:b w:val="false"/>
                <w:i w:val="false"/>
                <w:color w:val="000000"/>
                <w:sz w:val="20"/>
              </w:rPr>
              <w:t>
 </w:t>
            </w:r>
          </w:p>
          <w:bookmarkEnd w:id="20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4"/>
          <w:p>
            <w:pPr>
              <w:spacing w:after="20"/>
              <w:ind w:left="20"/>
              <w:jc w:val="both"/>
            </w:pPr>
            <w:r>
              <w:rPr>
                <w:rFonts w:ascii="Times New Roman"/>
                <w:b w:val="false"/>
                <w:i w:val="false"/>
                <w:color w:val="000000"/>
                <w:sz w:val="20"/>
              </w:rPr>
              <w:t>
 </w:t>
            </w:r>
          </w:p>
          <w:bookmarkEnd w:id="20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5"/>
          <w:p>
            <w:pPr>
              <w:spacing w:after="20"/>
              <w:ind w:left="20"/>
              <w:jc w:val="both"/>
            </w:pPr>
            <w:r>
              <w:rPr>
                <w:rFonts w:ascii="Times New Roman"/>
                <w:b w:val="false"/>
                <w:i w:val="false"/>
                <w:color w:val="000000"/>
                <w:sz w:val="20"/>
              </w:rPr>
              <w:t>
 </w:t>
            </w:r>
          </w:p>
          <w:bookmarkEnd w:id="20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503"/>
        <w:gridCol w:w="503"/>
        <w:gridCol w:w="2287"/>
        <w:gridCol w:w="73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6"/>
          <w:p>
            <w:pPr>
              <w:spacing w:after="20"/>
              <w:ind w:left="20"/>
              <w:jc w:val="both"/>
            </w:pPr>
            <w:r>
              <w:rPr>
                <w:rFonts w:ascii="Times New Roman"/>
                <w:b w:val="false"/>
                <w:i w:val="false"/>
                <w:color w:val="000000"/>
                <w:sz w:val="20"/>
              </w:rPr>
              <w:t>
Функционалдық топ</w:t>
            </w:r>
          </w:p>
          <w:bookmarkEnd w:id="206"/>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7"/>
          <w:p>
            <w:pPr>
              <w:spacing w:after="20"/>
              <w:ind w:left="20"/>
              <w:jc w:val="both"/>
            </w:pPr>
            <w:r>
              <w:rPr>
                <w:rFonts w:ascii="Times New Roman"/>
                <w:b w:val="false"/>
                <w:i w:val="false"/>
                <w:color w:val="000000"/>
                <w:sz w:val="20"/>
              </w:rPr>
              <w:t>
 </w:t>
            </w:r>
          </w:p>
          <w:bookmarkEnd w:id="20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8"/>
          <w:p>
            <w:pPr>
              <w:spacing w:after="20"/>
              <w:ind w:left="20"/>
              <w:jc w:val="both"/>
            </w:pPr>
            <w:r>
              <w:rPr>
                <w:rFonts w:ascii="Times New Roman"/>
                <w:b w:val="false"/>
                <w:i w:val="false"/>
                <w:color w:val="000000"/>
                <w:sz w:val="20"/>
              </w:rPr>
              <w:t>
 </w:t>
            </w:r>
          </w:p>
          <w:bookmarkEnd w:id="208"/>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9"/>
          <w:p>
            <w:pPr>
              <w:spacing w:after="20"/>
              <w:ind w:left="20"/>
              <w:jc w:val="both"/>
            </w:pPr>
            <w:r>
              <w:rPr>
                <w:rFonts w:ascii="Times New Roman"/>
                <w:b w:val="false"/>
                <w:i w:val="false"/>
                <w:color w:val="000000"/>
                <w:sz w:val="20"/>
              </w:rPr>
              <w:t>
 </w:t>
            </w:r>
          </w:p>
          <w:bookmarkEnd w:id="209"/>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7"/>
        <w:gridCol w:w="1948"/>
        <w:gridCol w:w="3148"/>
        <w:gridCol w:w="38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0"/>
          <w:p>
            <w:pPr>
              <w:spacing w:after="20"/>
              <w:ind w:left="20"/>
              <w:jc w:val="both"/>
            </w:pPr>
            <w:r>
              <w:rPr>
                <w:rFonts w:ascii="Times New Roman"/>
                <w:b w:val="false"/>
                <w:i w:val="false"/>
                <w:color w:val="000000"/>
                <w:sz w:val="20"/>
              </w:rPr>
              <w:t>
Санаты</w:t>
            </w:r>
          </w:p>
          <w:bookmarkEnd w:id="210"/>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1"/>
          <w:p>
            <w:pPr>
              <w:spacing w:after="20"/>
              <w:ind w:left="20"/>
              <w:jc w:val="both"/>
            </w:pPr>
            <w:r>
              <w:rPr>
                <w:rFonts w:ascii="Times New Roman"/>
                <w:b w:val="false"/>
                <w:i w:val="false"/>
                <w:color w:val="000000"/>
                <w:sz w:val="20"/>
              </w:rPr>
              <w:t>
 </w:t>
            </w:r>
          </w:p>
          <w:bookmarkEnd w:id="21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2"/>
          <w:p>
            <w:pPr>
              <w:spacing w:after="20"/>
              <w:ind w:left="20"/>
              <w:jc w:val="both"/>
            </w:pPr>
            <w:r>
              <w:rPr>
                <w:rFonts w:ascii="Times New Roman"/>
                <w:b w:val="false"/>
                <w:i w:val="false"/>
                <w:color w:val="000000"/>
                <w:sz w:val="20"/>
              </w:rPr>
              <w:t>
 </w:t>
            </w:r>
          </w:p>
          <w:bookmarkEnd w:id="212"/>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3"/>
          <w:p>
            <w:pPr>
              <w:spacing w:after="20"/>
              <w:ind w:left="20"/>
              <w:jc w:val="both"/>
            </w:pPr>
            <w:r>
              <w:rPr>
                <w:rFonts w:ascii="Times New Roman"/>
                <w:b w:val="false"/>
                <w:i w:val="false"/>
                <w:color w:val="000000"/>
                <w:sz w:val="20"/>
              </w:rPr>
              <w:t>
5</w:t>
            </w:r>
          </w:p>
          <w:bookmarkEnd w:id="213"/>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4"/>
          <w:p>
            <w:pPr>
              <w:spacing w:after="20"/>
              <w:ind w:left="20"/>
              <w:jc w:val="both"/>
            </w:pPr>
            <w:r>
              <w:rPr>
                <w:rFonts w:ascii="Times New Roman"/>
                <w:b w:val="false"/>
                <w:i w:val="false"/>
                <w:color w:val="000000"/>
                <w:sz w:val="20"/>
              </w:rPr>
              <w:t>
 </w:t>
            </w:r>
          </w:p>
          <w:bookmarkEnd w:id="214"/>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5"/>
          <w:p>
            <w:pPr>
              <w:spacing w:after="20"/>
              <w:ind w:left="20"/>
              <w:jc w:val="both"/>
            </w:pPr>
            <w:r>
              <w:rPr>
                <w:rFonts w:ascii="Times New Roman"/>
                <w:b w:val="false"/>
                <w:i w:val="false"/>
                <w:color w:val="000000"/>
                <w:sz w:val="20"/>
              </w:rPr>
              <w:t>
 </w:t>
            </w:r>
          </w:p>
          <w:bookmarkEnd w:id="215"/>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6"/>
          <w:p>
            <w:pPr>
              <w:spacing w:after="20"/>
              <w:ind w:left="20"/>
              <w:jc w:val="both"/>
            </w:pPr>
            <w:r>
              <w:rPr>
                <w:rFonts w:ascii="Times New Roman"/>
                <w:b w:val="false"/>
                <w:i w:val="false"/>
                <w:color w:val="000000"/>
                <w:sz w:val="20"/>
              </w:rPr>
              <w:t>
 </w:t>
            </w:r>
          </w:p>
          <w:bookmarkEnd w:id="216"/>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7"/>
          <w:p>
            <w:pPr>
              <w:spacing w:after="20"/>
              <w:ind w:left="20"/>
              <w:jc w:val="both"/>
            </w:pPr>
            <w:r>
              <w:rPr>
                <w:rFonts w:ascii="Times New Roman"/>
                <w:b w:val="false"/>
                <w:i w:val="false"/>
                <w:color w:val="000000"/>
                <w:sz w:val="20"/>
              </w:rPr>
              <w:t>
 </w:t>
            </w:r>
          </w:p>
          <w:bookmarkEnd w:id="217"/>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8"/>
          <w:p>
            <w:pPr>
              <w:spacing w:after="20"/>
              <w:ind w:left="20"/>
              <w:jc w:val="both"/>
            </w:pPr>
            <w:r>
              <w:rPr>
                <w:rFonts w:ascii="Times New Roman"/>
                <w:b w:val="false"/>
                <w:i w:val="false"/>
                <w:color w:val="000000"/>
                <w:sz w:val="20"/>
              </w:rPr>
              <w:t>
 </w:t>
            </w:r>
          </w:p>
          <w:bookmarkEnd w:id="218"/>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9"/>
          <w:p>
            <w:pPr>
              <w:spacing w:after="20"/>
              <w:ind w:left="20"/>
              <w:jc w:val="both"/>
            </w:pPr>
            <w:r>
              <w:rPr>
                <w:rFonts w:ascii="Times New Roman"/>
                <w:b w:val="false"/>
                <w:i w:val="false"/>
                <w:color w:val="000000"/>
                <w:sz w:val="20"/>
              </w:rPr>
              <w:t>
 </w:t>
            </w:r>
          </w:p>
          <w:bookmarkEnd w:id="219"/>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0"/>
          <w:p>
            <w:pPr>
              <w:spacing w:after="20"/>
              <w:ind w:left="20"/>
              <w:jc w:val="both"/>
            </w:pPr>
            <w:r>
              <w:rPr>
                <w:rFonts w:ascii="Times New Roman"/>
                <w:b w:val="false"/>
                <w:i w:val="false"/>
                <w:color w:val="000000"/>
                <w:sz w:val="20"/>
              </w:rPr>
              <w:t>
 </w:t>
            </w:r>
          </w:p>
          <w:bookmarkEnd w:id="220"/>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1"/>
          <w:p>
            <w:pPr>
              <w:spacing w:after="20"/>
              <w:ind w:left="20"/>
              <w:jc w:val="both"/>
            </w:pPr>
            <w:r>
              <w:rPr>
                <w:rFonts w:ascii="Times New Roman"/>
                <w:b w:val="false"/>
                <w:i w:val="false"/>
                <w:color w:val="000000"/>
                <w:sz w:val="20"/>
              </w:rPr>
              <w:t>
7</w:t>
            </w:r>
          </w:p>
          <w:bookmarkEnd w:id="221"/>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2"/>
          <w:p>
            <w:pPr>
              <w:spacing w:after="20"/>
              <w:ind w:left="20"/>
              <w:jc w:val="both"/>
            </w:pPr>
            <w:r>
              <w:rPr>
                <w:rFonts w:ascii="Times New Roman"/>
                <w:b w:val="false"/>
                <w:i w:val="false"/>
                <w:color w:val="000000"/>
                <w:sz w:val="20"/>
              </w:rPr>
              <w:t>
 </w:t>
            </w:r>
          </w:p>
          <w:bookmarkEnd w:id="222"/>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3"/>
          <w:p>
            <w:pPr>
              <w:spacing w:after="20"/>
              <w:ind w:left="20"/>
              <w:jc w:val="both"/>
            </w:pPr>
            <w:r>
              <w:rPr>
                <w:rFonts w:ascii="Times New Roman"/>
                <w:b w:val="false"/>
                <w:i w:val="false"/>
                <w:color w:val="000000"/>
                <w:sz w:val="20"/>
              </w:rPr>
              <w:t>
 </w:t>
            </w:r>
          </w:p>
          <w:bookmarkEnd w:id="223"/>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4"/>
          <w:p>
            <w:pPr>
              <w:spacing w:after="20"/>
              <w:ind w:left="20"/>
              <w:jc w:val="both"/>
            </w:pPr>
            <w:r>
              <w:rPr>
                <w:rFonts w:ascii="Times New Roman"/>
                <w:b w:val="false"/>
                <w:i w:val="false"/>
                <w:color w:val="000000"/>
                <w:sz w:val="20"/>
              </w:rPr>
              <w:t>
16</w:t>
            </w:r>
          </w:p>
          <w:bookmarkEnd w:id="224"/>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5"/>
          <w:p>
            <w:pPr>
              <w:spacing w:after="20"/>
              <w:ind w:left="20"/>
              <w:jc w:val="both"/>
            </w:pPr>
            <w:r>
              <w:rPr>
                <w:rFonts w:ascii="Times New Roman"/>
                <w:b w:val="false"/>
                <w:i w:val="false"/>
                <w:color w:val="000000"/>
                <w:sz w:val="20"/>
              </w:rPr>
              <w:t>
 </w:t>
            </w:r>
          </w:p>
          <w:bookmarkEnd w:id="225"/>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6"/>
          <w:p>
            <w:pPr>
              <w:spacing w:after="20"/>
              <w:ind w:left="20"/>
              <w:jc w:val="both"/>
            </w:pPr>
            <w:r>
              <w:rPr>
                <w:rFonts w:ascii="Times New Roman"/>
                <w:b w:val="false"/>
                <w:i w:val="false"/>
                <w:color w:val="000000"/>
                <w:sz w:val="20"/>
              </w:rPr>
              <w:t>
 </w:t>
            </w:r>
          </w:p>
          <w:bookmarkEnd w:id="226"/>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7"/>
          <w:p>
            <w:pPr>
              <w:spacing w:after="20"/>
              <w:ind w:left="20"/>
              <w:jc w:val="both"/>
            </w:pPr>
            <w:r>
              <w:rPr>
                <w:rFonts w:ascii="Times New Roman"/>
                <w:b w:val="false"/>
                <w:i w:val="false"/>
                <w:color w:val="000000"/>
                <w:sz w:val="20"/>
              </w:rPr>
              <w:t>
 </w:t>
            </w:r>
          </w:p>
          <w:bookmarkEnd w:id="227"/>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