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e0a9" w14:textId="b89e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Меркі ауданы ауылдық округтерінің бюджеттері туралы" Меркі аудандық мәслихатының 2017 жылғы 25 желтоқсандағы №23-2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2018 жылғы 28 мамырдағы № 29-2 шешімі. Жамбыл облысы Әділет департаментінде 2018 жылғы 1 маусымда № 3845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"2018-2020 жылдарға арналған аудандық бюджет туралы" Меркі ауданы мәслихатының 2017 жылғы 21 желтоқсандағы №22-3 шешіміне өзгерістер енгізу туралы" Меркі аудандық мәслихатының 2018 жылдың 22 мамырындағы </w:t>
      </w:r>
      <w:r>
        <w:rPr>
          <w:rFonts w:ascii="Times New Roman"/>
          <w:b w:val="false"/>
          <w:i w:val="false"/>
          <w:color w:val="000000"/>
          <w:sz w:val="28"/>
        </w:rPr>
        <w:t>№28-4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№3824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"Меркі ауданы ауылдық округтерінің бюджеттері туралы" Меркі аудандық мәслихатының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"62677" сандары "76477" сандарымен ауыстырылсын;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"2738" сандары "2938" сандарымен ауыстырылсын;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"59231" сандары "72831"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"62677" сандары "76477" сандарымен ауыстырылсын.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 бойынша: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"136255" сандары "138181" сандарымен ауыстырылсын;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"14065" сандары "15524" сандарымен ауыстырылсын;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"112975" сандары "113442" сандарымен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"136255" сандары "138181" сандарымен ауыстырылсын.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 бойынша: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"420996" сандары "400506" сандарымен ауыстырылсын;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"58392" сандары "71932" сандарымен ауыстырылсын;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"349057" сандары "315027" сандарымен ауыстырылсын;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"420996" сандары "400506" сандарымен ауыстырылсын.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 бойынша: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"147993" сандары "150485" сандарымен ауыстырылсын;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"14932" сандары "15607" сандарымен ауыстырылсын;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"126268" сандары "128085"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"147993" сандары "150485" сандарымен ауыстырылсын.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 бойынша: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"94043" сандары "94360" сандарымен ауыстырылсын;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"16586" сандары "18118" сандарымен ауыстырылсын;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"69492" сандары "68277" сандарымен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"940043" сандары "94360" сандарымен ауыстырылсын.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Т.Рысқұлов ауылдық округі бойынша: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"39747" сандары "39989" сандарымен ауыстырылсын;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"4100" сандары "4300" сандарымен ауыстырылсын;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"35454" сандары "35496" сандарымен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"39747" сандары "39989" сандарымен ауыстырылсын.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 бойынша: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"56627" сандары "57008" сандарымен ауыстырылсын;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"3100" сандары "3380" сандарымен ауыстырылсын;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"53527" сандары "53628" сандарымен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"56627" сандары "57008" сандарымен ауыстырылсын.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 бойынша: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"43483" сандары "44398" сандарымен ауыстырылсын;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"1773" сандары "2073" сандарымен ауыстырылсын;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"41226" сандары "41841" сандарымен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"43483" сандары "44398" сандарымен ауыстырылсын.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 бойынша: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"46951" сандары "48165" сандарымен ауыстырылсын;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"43664" сандары "44878" сандарымен ауыстырылсын;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"46951" сандары "48165" сандарымен ауыстырылсын.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 бойынша: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"48670" сандары "48975" сандарымен ауыстырылсын;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"3448" сандары "3648" сандарымен ауыстырылсын;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"45140" сандары "45245" сандарымен ауыстырылсын;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"48670" сандары "48975" сандарымен ауыстырылсын.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 бойынша: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"57310" сандары "58271" сандарымен ауыстырылсын;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"9270" сандары "10005" сандарымен ауыстырылсын;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"45643" сандары "45869"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"57310" сандары "58271" сандарымен ауыстырылсын.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Кеңес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"26769" сандары "28931" сандарымен ауыстырылсын;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"1956" сандары "2156" сандарымен ауыстырылсын;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"22548" сандары "24510" сандарымен ауыстырылсын;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"26769" сандары "28931" сандарымен ауыстырылсын.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 бойынша: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"52127" сандары "59289" сандарымен ауыстырылсын;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"4400" сандары "4615" сандарымен ауыстырылсын;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"47155" сандары "54102" сандарымен ауыстырылсын;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"52127" сандары "59289" сандарымен ауыстырылсын.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алтыншы шақырылған аудандық мәслихаттың әлеуметтік 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Алтынбаев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1 қосымша</w:t>
            </w:r>
          </w:p>
        </w:tc>
      </w:tr>
    </w:tbl>
    <w:bookmarkStart w:name="z1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Ақтоған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1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2 қосымша</w:t>
            </w:r>
          </w:p>
        </w:tc>
      </w:tr>
    </w:tbl>
    <w:bookmarkStart w:name="z18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385"/>
        <w:gridCol w:w="1385"/>
        <w:gridCol w:w="2925"/>
        <w:gridCol w:w="5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5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3 қосымша</w:t>
            </w:r>
          </w:p>
        </w:tc>
      </w:tr>
    </w:tbl>
    <w:bookmarkStart w:name="z24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Меркі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385"/>
        <w:gridCol w:w="1385"/>
        <w:gridCol w:w="2925"/>
        <w:gridCol w:w="5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5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2"/>
        <w:gridCol w:w="1367"/>
        <w:gridCol w:w="1367"/>
        <w:gridCol w:w="6113"/>
        <w:gridCol w:w="2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1"/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4 қосымша</w:t>
            </w:r>
          </w:p>
        </w:tc>
      </w:tr>
    </w:tbl>
    <w:bookmarkStart w:name="z32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Сарымолдаев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385"/>
        <w:gridCol w:w="1385"/>
        <w:gridCol w:w="2925"/>
        <w:gridCol w:w="52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6"/>
        </w:tc>
        <w:tc>
          <w:tcPr>
            <w:tcW w:w="5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"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1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0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5 қосымша</w:t>
            </w:r>
          </w:p>
        </w:tc>
      </w:tr>
    </w:tbl>
    <w:bookmarkStart w:name="z39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Ойтал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5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жөндеу";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6 қосымша</w:t>
            </w:r>
          </w:p>
        </w:tc>
      </w:tr>
    </w:tbl>
    <w:bookmarkStart w:name="z46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Т.Рысқұлов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4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9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7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7 қосымша</w:t>
            </w:r>
          </w:p>
        </w:tc>
      </w:tr>
    </w:tbl>
    <w:bookmarkStart w:name="z53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Тәтті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2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8 қосымша</w:t>
            </w:r>
          </w:p>
        </w:tc>
      </w:tr>
    </w:tbl>
    <w:bookmarkStart w:name="z60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Ақарал ауылдық округінің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0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5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9 қосымша</w:t>
            </w:r>
          </w:p>
        </w:tc>
      </w:tr>
    </w:tbl>
    <w:bookmarkStart w:name="z668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Сұрат ауылдық округінің бюджеті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8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1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2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10 қосымша</w:t>
            </w:r>
          </w:p>
        </w:tc>
      </w:tr>
    </w:tbl>
    <w:bookmarkStart w:name="z740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Жаңатоған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7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11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2018 жылға арналған Андас батыр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12 қосымша</w:t>
            </w:r>
          </w:p>
        </w:tc>
      </w:tr>
    </w:tbl>
    <w:bookmarkStart w:name="z88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Кеңес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9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6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№23-2 шешіміне 13 қосымша</w:t>
            </w:r>
          </w:p>
        </w:tc>
      </w:tr>
    </w:tbl>
    <w:bookmarkStart w:name="z94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Ақермен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7"/>
        <w:gridCol w:w="1477"/>
        <w:gridCol w:w="3119"/>
        <w:gridCol w:w="4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4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5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7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көшелеріндегі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5"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86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