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b4291" w14:textId="30b42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Меркі ауданы ауылдық округтерінің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Жамбыл облысы Меркі аудандық мәслихатының 2018 жылғы 28 мамырдағы № 29-5 шешімі. Жамбыл облысы Әділет департаментінде 2018 жылғы 18 маусымда № 3870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 xml:space="preserve">Құжаттың мәтінінде тұпнұсқаның пунктуациясы мен орфографиясы сақталған. </w:t>
      </w:r>
    </w:p>
    <w:bookmarkEnd w:id="0"/>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№295</w:t>
      </w:r>
      <w:r>
        <w:rPr>
          <w:rFonts w:ascii="Times New Roman"/>
          <w:b w:val="false"/>
          <w:i w:val="false"/>
          <w:color w:val="000000"/>
          <w:sz w:val="28"/>
        </w:rPr>
        <w:t xml:space="preserve"> бұйрығына сәйкес, Меркі аудандық мәслихаты ШЕШІМ ҚАБЫЛДАДЫ:</w:t>
      </w:r>
    </w:p>
    <w:bookmarkEnd w:id="1"/>
    <w:bookmarkStart w:name="z7" w:id="2"/>
    <w:p>
      <w:pPr>
        <w:spacing w:after="0"/>
        <w:ind w:left="0"/>
        <w:jc w:val="both"/>
      </w:pPr>
      <w:r>
        <w:rPr>
          <w:rFonts w:ascii="Times New Roman"/>
          <w:b w:val="false"/>
          <w:i w:val="false"/>
          <w:color w:val="000000"/>
          <w:sz w:val="28"/>
        </w:rPr>
        <w:t xml:space="preserve">
      1. Қоса беріліп отырған Меркі ауданы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2"/>
    <w:bookmarkStart w:name="z8" w:id="3"/>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 экономикалық, қаржы, бюджет пен салық және жергілікті өзін-өзі басқару, инустриялық-инновациялық даму мәселелері жөніндегі тұрақты комиссиясына жүктелсін.</w:t>
      </w:r>
    </w:p>
    <w:bookmarkEnd w:id="3"/>
    <w:bookmarkStart w:name="z9"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халық саны екі мың адамнан көп аудандық маңызы бар қала, ауылдық округі үшін ресми жарияланған күннен бастап, халық саны екі мың адам және одан аз ауылдар және ауылдық округтер үшін 2020 жылғы 1 қаңтардан баcтап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Алтынбаев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мәслихатының </w:t>
            </w:r>
            <w:r>
              <w:br/>
            </w:r>
            <w:r>
              <w:rPr>
                <w:rFonts w:ascii="Times New Roman"/>
                <w:b w:val="false"/>
                <w:i w:val="false"/>
                <w:color w:val="000000"/>
                <w:sz w:val="20"/>
              </w:rPr>
              <w:t xml:space="preserve">2018 жылғы 28 мамырдағы </w:t>
            </w:r>
            <w:r>
              <w:br/>
            </w:r>
            <w:r>
              <w:rPr>
                <w:rFonts w:ascii="Times New Roman"/>
                <w:b w:val="false"/>
                <w:i w:val="false"/>
                <w:color w:val="000000"/>
                <w:sz w:val="20"/>
              </w:rPr>
              <w:t xml:space="preserve">№29-5 шешімімен бекітілген </w:t>
            </w:r>
          </w:p>
        </w:tc>
      </w:tr>
    </w:tbl>
    <w:bookmarkStart w:name="z13" w:id="5"/>
    <w:p>
      <w:pPr>
        <w:spacing w:after="0"/>
        <w:ind w:left="0"/>
        <w:jc w:val="left"/>
      </w:pPr>
      <w:r>
        <w:rPr>
          <w:rFonts w:ascii="Times New Roman"/>
          <w:b/>
          <w:i w:val="false"/>
          <w:color w:val="000000"/>
        </w:rPr>
        <w:t xml:space="preserve"> Меркі ауданы ауылдық округтерінің жергілікті қоғамдастық жиналысының регламенті</w:t>
      </w:r>
    </w:p>
    <w:bookmarkEnd w:id="5"/>
    <w:bookmarkStart w:name="z14" w:id="6"/>
    <w:p>
      <w:pPr>
        <w:spacing w:after="0"/>
        <w:ind w:left="0"/>
        <w:jc w:val="left"/>
      </w:pPr>
      <w:r>
        <w:rPr>
          <w:rFonts w:ascii="Times New Roman"/>
          <w:b/>
          <w:i w:val="false"/>
          <w:color w:val="000000"/>
        </w:rPr>
        <w:t xml:space="preserve"> 1-тарау. Жалпы ережелер</w:t>
      </w:r>
    </w:p>
    <w:bookmarkEnd w:id="6"/>
    <w:bookmarkStart w:name="z15" w:id="7"/>
    <w:p>
      <w:pPr>
        <w:spacing w:after="0"/>
        <w:ind w:left="0"/>
        <w:jc w:val="both"/>
      </w:pPr>
      <w:r>
        <w:rPr>
          <w:rFonts w:ascii="Times New Roman"/>
          <w:b w:val="false"/>
          <w:i w:val="false"/>
          <w:color w:val="000000"/>
          <w:sz w:val="28"/>
        </w:rPr>
        <w:t xml:space="preserve">
      1. Осы Меркі ауданы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№295</w:t>
      </w:r>
      <w:r>
        <w:rPr>
          <w:rFonts w:ascii="Times New Roman"/>
          <w:b w:val="false"/>
          <w:i w:val="false"/>
          <w:color w:val="000000"/>
          <w:sz w:val="28"/>
        </w:rPr>
        <w:t xml:space="preserve"> бұйрығына ("Жергілікті қоғамдастық жиналысының үлгі регламентін бекіту туралы" Қазақстан Республикасы Ұлттық экономика министрінің 2017 жылғы 7 тамыздағы № 295 бұйрығына өзгерістер енгізу туралы" Қазақстан Республикасы Ұлттық экономика министрінің 2021 жылғы 21 маусымдағы № 65 бұйрығы. Қазақстан Республикасының Әділет министрлігінде 2021 жылғы 26 маусымда </w:t>
      </w:r>
      <w:r>
        <w:rPr>
          <w:rFonts w:ascii="Times New Roman"/>
          <w:b w:val="false"/>
          <w:i w:val="false"/>
          <w:color w:val="000000"/>
          <w:sz w:val="28"/>
        </w:rPr>
        <w:t>№ 23187</w:t>
      </w:r>
      <w:r>
        <w:rPr>
          <w:rFonts w:ascii="Times New Roman"/>
          <w:b w:val="false"/>
          <w:i w:val="false"/>
          <w:color w:val="000000"/>
          <w:sz w:val="28"/>
        </w:rPr>
        <w:t xml:space="preserve"> болып тіркелді) сәйкес әзірленді.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 тармақ жаңа редакцияда – Жамбыл облысы Меркі аудандық мәслихатының 01.10.2021 </w:t>
      </w:r>
      <w:r>
        <w:rPr>
          <w:rFonts w:ascii="Times New Roman"/>
          <w:b w:val="false"/>
          <w:i w:val="false"/>
          <w:color w:val="00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Регламентте қолданылатын негізгі ұғымдар:</w:t>
      </w:r>
    </w:p>
    <w:bookmarkStart w:name="z17"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8"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9"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қала, ауылдық округ, ауылдық округтің құрамына кірмейтін ауыл қызметінің мәселелері;</w:t>
      </w:r>
    </w:p>
    <w:bookmarkEnd w:id="10"/>
    <w:bookmarkStart w:name="z20"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21"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22" w:id="13"/>
    <w:p>
      <w:pPr>
        <w:spacing w:after="0"/>
        <w:ind w:left="0"/>
        <w:jc w:val="both"/>
      </w:pPr>
      <w:r>
        <w:rPr>
          <w:rFonts w:ascii="Times New Roman"/>
          <w:b w:val="false"/>
          <w:i w:val="false"/>
          <w:color w:val="000000"/>
          <w:sz w:val="28"/>
        </w:rPr>
        <w:t>
      3. Жиналыс регламентін Меркі аудандық мәслихаты бекітеді.</w:t>
      </w:r>
    </w:p>
    <w:bookmarkEnd w:id="13"/>
    <w:bookmarkStart w:name="z23" w:id="14"/>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4"/>
    <w:bookmarkStart w:name="z24" w:id="15"/>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аудандық маңызы бар қала, ауыл, кент, ауылдық округ (бұдан әрі –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p>
      <w:pPr>
        <w:spacing w:after="0"/>
        <w:ind w:left="0"/>
        <w:jc w:val="both"/>
      </w:pPr>
      <w:r>
        <w:rPr>
          <w:rFonts w:ascii="Times New Roman"/>
          <w:b w:val="false"/>
          <w:i w:val="false"/>
          <w:color w:val="000000"/>
          <w:sz w:val="28"/>
        </w:rPr>
        <w:t xml:space="preserve">
      ауылдық округ әкіміне кандидат ретінде тіркеу үшін Меркі аудандық сайлау комиссиясына одан әрі енгізу үшін Меркі ауданының әкімінің ауылдық округ әкімі лауазымына ұсынған кандидатураларын келісу; </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 тармақ жаңа редакцияда – Жамбыл облысы Меркі аудандық мәслихатының 01.10.2021 </w:t>
      </w:r>
      <w:r>
        <w:rPr>
          <w:rFonts w:ascii="Times New Roman"/>
          <w:b w:val="false"/>
          <w:i w:val="false"/>
          <w:color w:val="00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6" w:id="16"/>
    <w:p>
      <w:pPr>
        <w:spacing w:after="0"/>
        <w:ind w:left="0"/>
        <w:jc w:val="both"/>
      </w:pPr>
      <w:r>
        <w:rPr>
          <w:rFonts w:ascii="Times New Roman"/>
          <w:b w:val="false"/>
          <w:i w:val="false"/>
          <w:color w:val="000000"/>
          <w:sz w:val="28"/>
        </w:rPr>
        <w:t>
      5. Жиналысты аудандық маңызы бар қала, ауыл,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16"/>
    <w:bookmarkStart w:name="z37" w:id="17"/>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17"/>
    <w:bookmarkStart w:name="z38" w:id="1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8"/>
    <w:bookmarkStart w:name="z39" w:id="1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9"/>
    <w:bookmarkStart w:name="z27" w:id="20"/>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тармақ жаңа редакцияда – Жамбыл облысы Меркі аудандық мәслихатының 01.10.2021 </w:t>
      </w:r>
      <w:r>
        <w:rPr>
          <w:rFonts w:ascii="Times New Roman"/>
          <w:b w:val="false"/>
          <w:i w:val="false"/>
          <w:color w:val="00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1" w:id="2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1"/>
    <w:bookmarkStart w:name="z42" w:id="2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2"/>
    <w:bookmarkStart w:name="z43" w:id="2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23"/>
    <w:bookmarkStart w:name="z44" w:id="2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4"/>
    <w:bookmarkStart w:name="z45" w:id="25"/>
    <w:p>
      <w:pPr>
        <w:spacing w:after="0"/>
        <w:ind w:left="0"/>
        <w:jc w:val="both"/>
      </w:pPr>
      <w:r>
        <w:rPr>
          <w:rFonts w:ascii="Times New Roman"/>
          <w:b w:val="false"/>
          <w:i w:val="false"/>
          <w:color w:val="000000"/>
          <w:sz w:val="28"/>
        </w:rPr>
        <w:t>
      9. Жиналыстың күн тәртібін аудандық маңызы бар қала, ауыл, ауылдық округ әкімінің аппараты жиналыс мүшелері, тиісті аумақтың әкімі енгізген ұсыныстар негізінде қалыптастырады.</w:t>
      </w:r>
    </w:p>
    <w:bookmarkEnd w:id="25"/>
    <w:bookmarkStart w:name="z46" w:id="2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6"/>
    <w:bookmarkStart w:name="z47" w:id="2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7"/>
    <w:bookmarkStart w:name="z48" w:id="28"/>
    <w:p>
      <w:pPr>
        <w:spacing w:after="0"/>
        <w:ind w:left="0"/>
        <w:jc w:val="both"/>
      </w:pPr>
      <w:r>
        <w:rPr>
          <w:rFonts w:ascii="Times New Roman"/>
          <w:b w:val="false"/>
          <w:i w:val="false"/>
          <w:color w:val="000000"/>
          <w:sz w:val="28"/>
        </w:rPr>
        <w:t>
      Жиналысты шақырудың күн тәртібін жиналыс бекітеді.</w:t>
      </w:r>
    </w:p>
    <w:bookmarkEnd w:id="28"/>
    <w:bookmarkStart w:name="z49" w:id="2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29"/>
    <w:bookmarkStart w:name="z50" w:id="30"/>
    <w:p>
      <w:pPr>
        <w:spacing w:after="0"/>
        <w:ind w:left="0"/>
        <w:jc w:val="both"/>
      </w:pPr>
      <w:r>
        <w:rPr>
          <w:rFonts w:ascii="Times New Roman"/>
          <w:b w:val="false"/>
          <w:i w:val="false"/>
          <w:color w:val="000000"/>
          <w:sz w:val="28"/>
        </w:rPr>
        <w:t>
      10. Жиналысты шақыруға олардың мәселелері онда қаралатын Меркі аудандық мәслихатының депутаттары, Меркі ауданы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30"/>
    <w:bookmarkStart w:name="z51" w:id="3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31"/>
    <w:bookmarkStart w:name="z52" w:id="3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2"/>
    <w:bookmarkStart w:name="z53" w:id="3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3"/>
    <w:bookmarkStart w:name="z54" w:id="3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4"/>
    <w:bookmarkStart w:name="z55" w:id="3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5"/>
    <w:bookmarkStart w:name="z56" w:id="3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6"/>
    <w:bookmarkStart w:name="z57" w:id="3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Жиналыс өз өкілеттігі шеңберінде шақырылымға қатысып отырған жиналыс мүшелерінің көпшілік даусымен шешімдер қабылдайды.</w:t>
      </w:r>
    </w:p>
    <w:bookmarkEnd w:id="37"/>
    <w:bookmarkStart w:name="z30" w:id="3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8"/>
    <w:bookmarkStart w:name="z31" w:id="39"/>
    <w:p>
      <w:pPr>
        <w:spacing w:after="0"/>
        <w:ind w:left="0"/>
        <w:jc w:val="both"/>
      </w:pPr>
      <w:r>
        <w:rPr>
          <w:rFonts w:ascii="Times New Roman"/>
          <w:b w:val="false"/>
          <w:i w:val="false"/>
          <w:color w:val="000000"/>
          <w:sz w:val="28"/>
        </w:rPr>
        <w:t>
      Жиналыстың шешімі хаттамамен ресімделеді, онда:</w:t>
      </w:r>
    </w:p>
    <w:bookmarkEnd w:id="39"/>
    <w:bookmarkStart w:name="z32" w:id="40"/>
    <w:p>
      <w:pPr>
        <w:spacing w:after="0"/>
        <w:ind w:left="0"/>
        <w:jc w:val="both"/>
      </w:pPr>
      <w:r>
        <w:rPr>
          <w:rFonts w:ascii="Times New Roman"/>
          <w:b w:val="false"/>
          <w:i w:val="false"/>
          <w:color w:val="000000"/>
          <w:sz w:val="28"/>
        </w:rPr>
        <w:t>
      1) жиналыстың өткізілген күні мен орны;</w:t>
      </w:r>
    </w:p>
    <w:bookmarkEnd w:id="40"/>
    <w:bookmarkStart w:name="z33" w:id="41"/>
    <w:p>
      <w:pPr>
        <w:spacing w:after="0"/>
        <w:ind w:left="0"/>
        <w:jc w:val="both"/>
      </w:pPr>
      <w:r>
        <w:rPr>
          <w:rFonts w:ascii="Times New Roman"/>
          <w:b w:val="false"/>
          <w:i w:val="false"/>
          <w:color w:val="000000"/>
          <w:sz w:val="28"/>
        </w:rPr>
        <w:t>
      2) жиналыс мүшелерінің саны және тізімі;</w:t>
      </w:r>
    </w:p>
    <w:bookmarkEnd w:id="41"/>
    <w:bookmarkStart w:name="z34" w:id="42"/>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42"/>
    <w:bookmarkStart w:name="z35" w:id="43"/>
    <w:p>
      <w:pPr>
        <w:spacing w:after="0"/>
        <w:ind w:left="0"/>
        <w:jc w:val="both"/>
      </w:pPr>
      <w:r>
        <w:rPr>
          <w:rFonts w:ascii="Times New Roman"/>
          <w:b w:val="false"/>
          <w:i w:val="false"/>
          <w:color w:val="000000"/>
          <w:sz w:val="28"/>
        </w:rPr>
        <w:t>
      4) жиналыс төрағасы мен хатшысының тегі, аты, ккесінің аты (бар болса);</w:t>
      </w:r>
    </w:p>
    <w:bookmarkEnd w:id="43"/>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Меркі аудандық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 тармақ жаңа редакцияда – Жамбыл облысы Меркі аудандық мәслихатының 01.10.2021 </w:t>
      </w:r>
      <w:r>
        <w:rPr>
          <w:rFonts w:ascii="Times New Roman"/>
          <w:b w:val="false"/>
          <w:i w:val="false"/>
          <w:color w:val="00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8" w:id="44"/>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bookmarkEnd w:id="44"/>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Меркі ауданының әкімі Меркі аудандық мәслихатының отырысында алдын ала талқылаудан соң шешеді.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13 - тармақ жаңа редакцияда – Жамбыл облысы Меркі аудандық мәслихатының 01.10.2021 </w:t>
      </w:r>
      <w:r>
        <w:rPr>
          <w:rFonts w:ascii="Times New Roman"/>
          <w:b w:val="false"/>
          <w:i w:val="false"/>
          <w:color w:val="00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9" w:id="45"/>
    <w:p>
      <w:pPr>
        <w:spacing w:after="0"/>
        <w:ind w:left="0"/>
        <w:jc w:val="both"/>
      </w:pPr>
      <w:r>
        <w:rPr>
          <w:rFonts w:ascii="Times New Roman"/>
          <w:b w:val="false"/>
          <w:i w:val="false"/>
          <w:color w:val="000000"/>
          <w:sz w:val="28"/>
        </w:rPr>
        <w:t>
      14. Аудандық маңызы бар қала, ауыл, ауылдық округ әкімі аппараты аудандық маңызы бар қала, ауыл, ауылдық округ әкімнің жиналыс шешімдерін қарау нәтижелерін бес жұмыс күн ішінде жиналыстың мүшелеріне жеткізеді.</w:t>
      </w:r>
    </w:p>
    <w:bookmarkEnd w:id="45"/>
    <w:bookmarkStart w:name="z70" w:id="46"/>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аудандық маңызы бар қала, ауыл, ауылдық округ әкімі мақұлдаған шешімдердің орындалуын қамтамасыз етеді.</w:t>
      </w:r>
    </w:p>
    <w:bookmarkEnd w:id="46"/>
    <w:bookmarkStart w:name="z71" w:id="47"/>
    <w:p>
      <w:pPr>
        <w:spacing w:after="0"/>
        <w:ind w:left="0"/>
        <w:jc w:val="both"/>
      </w:pPr>
      <w:r>
        <w:rPr>
          <w:rFonts w:ascii="Times New Roman"/>
          <w:b w:val="false"/>
          <w:i w:val="false"/>
          <w:color w:val="000000"/>
          <w:sz w:val="28"/>
        </w:rPr>
        <w:t>
      16. Жиналысты шақыруда қабылданған шешімдерді аудандық маңызы бар қала, ауыл, ауылдық округ әкімінің аппараты бұқаралық ақпарат құралдары арқылы немесе өзге де тәсілдермен таратады.</w:t>
      </w:r>
    </w:p>
    <w:bookmarkEnd w:id="47"/>
    <w:bookmarkStart w:name="z72" w:id="48"/>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48"/>
    <w:bookmarkStart w:name="z73" w:id="49"/>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49"/>
    <w:bookmarkStart w:name="z74" w:id="50"/>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Меркі ауданының әкіміне жиналыстың шешімін орындауға жауапты лауазымды адамның жоғары тұрған басшыларына жолдайды.</w:t>
      </w:r>
    </w:p>
    <w:bookmarkEnd w:id="50"/>
    <w:bookmarkStart w:name="z75" w:id="51"/>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Меркі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