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b2f7" w14:textId="e15b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Меркі ауданы ауылдық округтерінің бюджеттері туралы" Меркі аудандық мәслихатының 2017 жылғы 25 желтоқсандағы № 23-2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2018 жылғы 17 қыркүйектегі № 34-2 шешімі. Жамбыл облысы Әділет департаментінде 2018 жылғы 19 қыркүйекте № 3958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"2018-2020 жылдарға арналған аудандық бюджет туралы" Меркі ауданы мәслихатының 2017 жылғы 21 желтоқсандағы № 22-3 шешіміне өзгерістер енгізу туралы" Меркі аудандық мәслихатының 2018 жылдың 4 қыркүйегіндегі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Меркі ауданы ауылдық округтерінің бюджеттері туралы" Меркі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2018 жылдың 10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Ақтоған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"77 477" сандары "78 227"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"3 938" сандары "7 138"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"72 831" сандары "70 381"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"77 477" сандары "78 227" сандарымен ауыстырылсын.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"193 436" сандары "207 505" сандарымен ауыстырылсын;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"18 634" сандары "31 134" сандарымен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"165 587" сандары "167 156"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"193 436" сандары "207 505" сандарымен ауыстырылсын.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Меркі ауылдық округі бойынша: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"490 476" сандары "491 940" сандарымен ауыстырылсын;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"71 932" сандары "56 632" сандарымен ауыстырылсын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"404 997" сандары "421 761"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"490 476" сандары "491 940" сандарымен ауыстырылсын.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 ауылдық округі бойынша: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"184 101" сандары "200 851" сандарымен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"16 607" сандары "35 107" сандарымен ауыстырылсын;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"160 701" сандары "158 951"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"184 101" сандары "200 851" сандарымен ауыстырылсын.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"100 296" сандары "101 437" сандарымен ауыстырылсын;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"18 118" сандары "23 118" сандарымен ауыстырылсын;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"74 213" сандары "70 354"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"100 296" сандары "101 437" сандарымен ауыстырылсын.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Рысқұлов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"51 923" сандары "52 505" сандарымен ауыстырылсын;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"47 430" сандары "48 012" сандарымен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"51 923" сандары "52 505" сандарымен ауыстырылсын.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Тәтті ауылдық округі бойынша: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"50 332" сандары "50 079" сандарымен ауыстырылсын;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"3 380" сандары "2 680" сандарымен ауыстырылсын;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"46 952" сандары "47 399"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"50 332" сандары "50 079" сандарымен ауыстырылсын.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Ақарал ауылдық округі бойынша: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"55 543" сандары "55 444" сандарымен ауыстырылсын;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"2 073" сандары "4 673" сандарымен ауыстырылсын;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"52 986" сандары "50 287" сандарымен ауыстырылсын;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"55 543" сандары "55 444" сандарымен ауыстырылсын.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Сұрат ауылдық округі бойынша: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"54 143" сандары "54 599" сандарымен ауыстырылсын;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"3 110" сандары "3 460" сандарымен ауыстырылсын;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"50 856" сандары "50 962"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"54 143" сандары "54 599" сандарымен ауыстырылсын.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Жаңатоған ауылдық округі бойынша: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"45 728" сандары "44 819" сандарымен ауыстырылсын;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"3 648" сандары "5 898" сандарымен ауыстырылсын;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"41 998" сандары "38 839" сандарымен ауыстырылсын;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"45 728" сандары "44 819" сандарымен ауыстырылсын.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 ауылдық округі бойынша: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"72 400" сандары "72 149" сандарымен ауыстырылсын;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"10 005" сандары "14 405" сандарымен ауыстырылсын;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"59 998" сандары "55 347"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"72 400" сандары "72 149" сандарымен ауыстырылсын.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Кеңес ауылдық округі бойынша: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"28 931" сандары "28 678" сандарымен ауыстырылсын;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"2 156" сандары "2 656" сандарымен ауыстырылсын;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"24 510" сандары "23 757" сандарымен ауыстырылсын;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"28 931" сандары "28 678" сандарымен ауыстырылсын.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Ақермен ауылдық округі бойынша: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"55 821" сандары "55 794" сандарымен ауыстырылсын;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"50 634" сандары "50 607"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"55 821" сандары "55 794" сандарымен ауыстырылсын.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аудандық мәслихаттың әлеуметтік–экономикалық, қаржы, бюджет пен салық және жергілікті өзін-өзі басқару, индустриялық-инновациялық даму мәселелері жөніндегі тұрақты комиссиясына жүктелсін.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 қосымша</w:t>
            </w:r>
          </w:p>
        </w:tc>
      </w:tr>
    </w:tbl>
    <w:bookmarkStart w:name="z10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Ақтоған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2 қосымша</w:t>
            </w:r>
          </w:p>
        </w:tc>
      </w:tr>
    </w:tbl>
    <w:bookmarkStart w:name="z10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754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3 қосымша</w:t>
            </w:r>
          </w:p>
        </w:tc>
      </w:tr>
    </w:tbl>
    <w:bookmarkStart w:name="z10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Меркі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754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4 қосымша</w:t>
            </w:r>
          </w:p>
        </w:tc>
      </w:tr>
    </w:tbl>
    <w:bookmarkStart w:name="z11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Сарымолдаев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754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5 қосымша</w:t>
            </w:r>
          </w:p>
        </w:tc>
      </w:tr>
    </w:tbl>
    <w:bookmarkStart w:name="z11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Ойтал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754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6 қосымша</w:t>
            </w:r>
          </w:p>
        </w:tc>
      </w:tr>
    </w:tbl>
    <w:bookmarkStart w:name="z11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Т. Рысқұлов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7 қосымша</w:t>
            </w:r>
          </w:p>
        </w:tc>
      </w:tr>
    </w:tbl>
    <w:bookmarkStart w:name="z11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Тәтті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8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8 қосымша</w:t>
            </w:r>
          </w:p>
        </w:tc>
      </w:tr>
    </w:tbl>
    <w:bookmarkStart w:name="z11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Ақарал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шешіміне 9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9 қосымша</w:t>
            </w:r>
          </w:p>
        </w:tc>
      </w:tr>
    </w:tbl>
    <w:bookmarkStart w:name="z12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Сұрат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10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10 қосымша</w:t>
            </w:r>
          </w:p>
        </w:tc>
      </w:tr>
    </w:tbl>
    <w:bookmarkStart w:name="z12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Жаңатоған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11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11 қосымша</w:t>
            </w:r>
          </w:p>
        </w:tc>
      </w:tr>
    </w:tbl>
    <w:bookmarkStart w:name="z12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Андас батыр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12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12 қосымша</w:t>
            </w:r>
          </w:p>
        </w:tc>
      </w:tr>
    </w:tbl>
    <w:bookmarkStart w:name="z12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Кеңес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шешіміне 13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 шешіміне 13 қосымша</w:t>
            </w:r>
          </w:p>
        </w:tc>
      </w:tr>
    </w:tbl>
    <w:bookmarkStart w:name="z12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Ақермен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442"/>
        <w:gridCol w:w="1483"/>
        <w:gridCol w:w="2225"/>
        <w:gridCol w:w="22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122"/>
        <w:gridCol w:w="2122"/>
        <w:gridCol w:w="5486"/>
        <w:gridCol w:w="1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