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44b1" w14:textId="8454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ауылдық округі, Плодовоягодное ауылындағы 23-Партсъезд көшесінің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Жамбыл ауылдық округі әкімінің 2018 жылғы 3 қаңтардағы № 01 шешімі. Жамбыл облысы Әділет департаментінде 2018 жылғы 18 қаңтарда № 3687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облыстық ономастика комиссиясының 2017 жылғы 24 қарашадағы қорытындысы негізінде және Жамбыл ауылдық округі тұрғындарының пікірін ескере отырып, ауылдық округ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 ауылдық округі, Плодовоягодное ауылындағы 23-Партсъезд көшесі Шапағат деп өзгертілсін.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ауылдық округі әкімі аппаратының бас маман заңгері М.Қуанышбайқызына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еңгізіледі.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Байболсынов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