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b6c48" w14:textId="b5b6c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Мойынқұм ауылы бойынша жерді аймақтарға бөлу жобасын (схемасын), бағалау аймақтарының шекараларын және жер учаскелері үшін төлемақының базалық ставкаларына түзету коэффициенттерін бекіту туралы</w:t>
      </w:r>
    </w:p>
    <w:p>
      <w:pPr>
        <w:spacing w:after="0"/>
        <w:ind w:left="0"/>
        <w:jc w:val="both"/>
      </w:pPr>
      <w:r>
        <w:rPr>
          <w:rFonts w:ascii="Times New Roman"/>
          <w:b w:val="false"/>
          <w:i w:val="false"/>
          <w:color w:val="000000"/>
          <w:sz w:val="28"/>
        </w:rPr>
        <w:t>Жамбыл облысы Мойынқұм аудандық мәслихатының 2018 жылғы 14 наурыздағы № 23-2 шешімі. Жамбыл облысы Әділет департаментінде 2018 жылғы 28 наурызда № 3754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7" w:id="0"/>
    <w:p>
      <w:pPr>
        <w:spacing w:after="0"/>
        <w:ind w:left="0"/>
        <w:jc w:val="both"/>
      </w:pPr>
      <w:r>
        <w:rPr>
          <w:rFonts w:ascii="Times New Roman"/>
          <w:b w:val="false"/>
          <w:i w:val="false"/>
          <w:color w:val="000000"/>
          <w:sz w:val="28"/>
        </w:rPr>
        <w:t xml:space="preserve">
      Қазақстан Республикасының 2003 жылғы 20 маусымдағы </w:t>
      </w:r>
      <w:r>
        <w:rPr>
          <w:rFonts w:ascii="Times New Roman"/>
          <w:b w:val="false"/>
          <w:i w:val="false"/>
          <w:color w:val="000000"/>
          <w:sz w:val="28"/>
        </w:rPr>
        <w:t>Жер кодексіне</w:t>
      </w:r>
      <w:r>
        <w:rPr>
          <w:rFonts w:ascii="Times New Roman"/>
          <w:b w:val="false"/>
          <w:i w:val="false"/>
          <w:color w:val="000000"/>
          <w:sz w:val="28"/>
        </w:rPr>
        <w:t>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сәйкес Мойынқұм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Мойынқұм ауылы бойынша жерді аймақтарға бөлу жобасы (схемасы), бағалау аймақтарының шекаралары және жер учаскелері үшін төлемақының базалық ставкаларына түзету коэффициенттері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2. Осы шешімнің орындалуын бақылау аумақтың экономикалық дамуы, бюджет және жергілікті салықтар, өнеркәсіп салаларын, ауыл шаруашылығы мен кәсіпкерлік салаларын дамыту, аумақтық құрылыс, жер учаскесін сатып алу туралы шарттар жобаларын қарау, қоршаған ортаны қорғау мәселелері жөніндегі тұрақты комиссиясы комиссиясына жүктелсін.</w:t>
      </w:r>
    </w:p>
    <w:bookmarkEnd w:id="2"/>
    <w:bookmarkStart w:name="z10"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 Жақсыбаев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2018 жылғы 14 наурыздағы</w:t>
            </w:r>
            <w:r>
              <w:br/>
            </w:r>
            <w:r>
              <w:rPr>
                <w:rFonts w:ascii="Times New Roman"/>
                <w:b w:val="false"/>
                <w:i w:val="false"/>
                <w:color w:val="000000"/>
                <w:sz w:val="20"/>
              </w:rPr>
              <w:t>№ 23-3 шешіміне 1 қосымша</w:t>
            </w:r>
          </w:p>
        </w:tc>
      </w:tr>
    </w:tbl>
    <w:bookmarkStart w:name="z14" w:id="4"/>
    <w:p>
      <w:pPr>
        <w:spacing w:after="0"/>
        <w:ind w:left="0"/>
        <w:jc w:val="both"/>
      </w:pPr>
      <w:r>
        <w:rPr>
          <w:rFonts w:ascii="Times New Roman"/>
          <w:b w:val="false"/>
          <w:i w:val="false"/>
          <w:color w:val="000000"/>
          <w:sz w:val="28"/>
        </w:rPr>
        <w:t xml:space="preserve">
      </w:t>
      </w:r>
    </w:p>
    <w:bookmarkEnd w:id="4"/>
    <w:p>
      <w:pPr>
        <w:spacing w:after="0"/>
        <w:ind w:left="0"/>
        <w:jc w:val="both"/>
      </w:pPr>
      <w:r>
        <w:drawing>
          <wp:inline distT="0" distB="0" distL="0" distR="0">
            <wp:extent cx="7810500" cy="502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02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2018 жылғы 14 наурыздағы</w:t>
            </w:r>
            <w:r>
              <w:br/>
            </w:r>
            <w:r>
              <w:rPr>
                <w:rFonts w:ascii="Times New Roman"/>
                <w:b w:val="false"/>
                <w:i w:val="false"/>
                <w:color w:val="000000"/>
                <w:sz w:val="20"/>
              </w:rPr>
              <w:t>№ 23-3 шешіміне 2 қосымша</w:t>
            </w:r>
          </w:p>
        </w:tc>
      </w:tr>
    </w:tbl>
    <w:bookmarkStart w:name="z16" w:id="5"/>
    <w:p>
      <w:pPr>
        <w:spacing w:after="0"/>
        <w:ind w:left="0"/>
        <w:jc w:val="left"/>
      </w:pPr>
      <w:r>
        <w:rPr>
          <w:rFonts w:ascii="Times New Roman"/>
          <w:b/>
          <w:i w:val="false"/>
          <w:color w:val="000000"/>
        </w:rPr>
        <w:t xml:space="preserve"> Мойынқұм ауылы бойынша бағалау аймақтары шекаралары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11598"/>
      </w:tblGrid>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6"/>
          <w:p>
            <w:pPr>
              <w:spacing w:after="20"/>
              <w:ind w:left="20"/>
              <w:jc w:val="both"/>
            </w:pPr>
            <w:r>
              <w:rPr>
                <w:rFonts w:ascii="Times New Roman"/>
                <w:b w:val="false"/>
                <w:i w:val="false"/>
                <w:color w:val="000000"/>
                <w:sz w:val="20"/>
              </w:rPr>
              <w:t>
Бағалау аймақтарының нөмірі</w:t>
            </w:r>
          </w:p>
          <w:bookmarkEnd w:id="6"/>
        </w:tc>
        <w:tc>
          <w:tcPr>
            <w:tcW w:w="1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аймақтарының шекараларының сипаттамасы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7"/>
          <w:p>
            <w:pPr>
              <w:spacing w:after="20"/>
              <w:ind w:left="20"/>
              <w:jc w:val="both"/>
            </w:pPr>
            <w:r>
              <w:rPr>
                <w:rFonts w:ascii="Times New Roman"/>
                <w:b w:val="false"/>
                <w:i w:val="false"/>
                <w:color w:val="000000"/>
                <w:sz w:val="20"/>
              </w:rPr>
              <w:t>
I</w:t>
            </w:r>
          </w:p>
          <w:bookmarkEnd w:id="7"/>
        </w:tc>
        <w:tc>
          <w:tcPr>
            <w:tcW w:w="1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бағалау аймағының бастапқы нүктесінен шекара Абылайхан көшесінен оңтүстік-шығыс бағытта Амангелді көшесінен өтіп, Амангелді көшесінің бойымен сол жаққа қарай Кебек көшесімен қиылысқанға дейін өтеді. Көбек көшесімен оңтүстік-батыс бағытта сайға дейін өтіп, ары қарай сол бағытта Шу өзеніне дейін өтеді. Ары қарай бағалау аймағының шекарасы Шу өзенінің бойымен Мойынқұм ауылының шекарасына өтіп, ауылдың белгіленген шекарасымен 1-ші бағалау аймағының бастапқы нүктесіне дейін.(алғашқы нүкте)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8"/>
          <w:p>
            <w:pPr>
              <w:spacing w:after="20"/>
              <w:ind w:left="20"/>
              <w:jc w:val="both"/>
            </w:pPr>
            <w:r>
              <w:rPr>
                <w:rFonts w:ascii="Times New Roman"/>
                <w:b w:val="false"/>
                <w:i w:val="false"/>
                <w:color w:val="000000"/>
                <w:sz w:val="20"/>
              </w:rPr>
              <w:t>
II</w:t>
            </w:r>
          </w:p>
          <w:bookmarkEnd w:id="8"/>
        </w:tc>
        <w:tc>
          <w:tcPr>
            <w:tcW w:w="1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II-ші бағалау аймағы I-ші бағалау аймағының солтүстік-шығыс бөлігінде орналасқан. II-ші бағалау аймағының бастапқы нүктесінің сипаттамасы болып Абылайхан көшесімен Мойынқұм ауылының шекарасының қиылысы қабылданған, ары қарай ауылдың шекарасымен солтүстік, одан сон оңтүстік-шығыс және оңтүстік-батыс бағытта Шу өзеніне дейін өтіп, Шу өзенінің бойымен солтүстік-батыс бағытында сайға дейін өтеді. Саймен солтүстік-шығыс бағытта Көбек көшесімен Амангелді көшесімен қиылысқанға дейін өтіп, ары қарай Амангелді көшесімен солтүстьік-батыс бағытта бастапқы нүктеге дейін өтеді.</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9"/>
          <w:p>
            <w:pPr>
              <w:spacing w:after="20"/>
              <w:ind w:left="20"/>
              <w:jc w:val="both"/>
            </w:pPr>
            <w:r>
              <w:rPr>
                <w:rFonts w:ascii="Times New Roman"/>
                <w:b w:val="false"/>
                <w:i w:val="false"/>
                <w:color w:val="000000"/>
                <w:sz w:val="20"/>
              </w:rPr>
              <w:t>
III</w:t>
            </w:r>
          </w:p>
          <w:bookmarkEnd w:id="9"/>
        </w:tc>
        <w:tc>
          <w:tcPr>
            <w:tcW w:w="1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III-ші бағалау аймағы I-ші және II-ші бағалау аймақтарының өңтүстік бөлігінде орналасқан. III-ші бағалау аймағының бастапқы нүктесінің сипаттамасы болып ауылдың шекарасының Шу өзенімен қиылыс нүктесі болып қабылданған, ары қарай Шу өзенімен шығыс бағытта ауылдың шекарасына дейін өтіп, ауылдың шекарасымен бастапқы нүктеге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2018 жылғы 14 наурыздағы</w:t>
            </w:r>
            <w:r>
              <w:br/>
            </w:r>
            <w:r>
              <w:rPr>
                <w:rFonts w:ascii="Times New Roman"/>
                <w:b w:val="false"/>
                <w:i w:val="false"/>
                <w:color w:val="000000"/>
                <w:sz w:val="20"/>
              </w:rPr>
              <w:t>№ 23-3 шешіміне 3 қосымша</w:t>
            </w:r>
          </w:p>
        </w:tc>
      </w:tr>
    </w:tbl>
    <w:bookmarkStart w:name="z22" w:id="10"/>
    <w:p>
      <w:pPr>
        <w:spacing w:after="0"/>
        <w:ind w:left="0"/>
        <w:jc w:val="left"/>
      </w:pPr>
      <w:r>
        <w:rPr>
          <w:rFonts w:ascii="Times New Roman"/>
          <w:b/>
          <w:i w:val="false"/>
          <w:color w:val="000000"/>
        </w:rPr>
        <w:t xml:space="preserve"> Мойынқұм ауылы бойынша жер учаскелері үшін төлемақының базалық ставкаларына түзету коэффиценттері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2"/>
        <w:gridCol w:w="8348"/>
      </w:tblGrid>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1"/>
          <w:p>
            <w:pPr>
              <w:spacing w:after="20"/>
              <w:ind w:left="20"/>
              <w:jc w:val="both"/>
            </w:pPr>
            <w:r>
              <w:rPr>
                <w:rFonts w:ascii="Times New Roman"/>
                <w:b w:val="false"/>
                <w:i w:val="false"/>
                <w:color w:val="000000"/>
                <w:sz w:val="20"/>
              </w:rPr>
              <w:t>
Бағалау аймағының нөмірі</w:t>
            </w:r>
          </w:p>
          <w:bookmarkEnd w:id="11"/>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учаскелерінің төлемақылық базалық ставкасына түзету коэффиценттері</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2"/>
          <w:p>
            <w:pPr>
              <w:spacing w:after="20"/>
              <w:ind w:left="20"/>
              <w:jc w:val="both"/>
            </w:pPr>
            <w:r>
              <w:rPr>
                <w:rFonts w:ascii="Times New Roman"/>
                <w:b w:val="false"/>
                <w:i w:val="false"/>
                <w:color w:val="000000"/>
                <w:sz w:val="20"/>
              </w:rPr>
              <w:t>
І</w:t>
            </w:r>
          </w:p>
          <w:bookmarkEnd w:id="12"/>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3"/>
          <w:p>
            <w:pPr>
              <w:spacing w:after="20"/>
              <w:ind w:left="20"/>
              <w:jc w:val="both"/>
            </w:pPr>
            <w:r>
              <w:rPr>
                <w:rFonts w:ascii="Times New Roman"/>
                <w:b w:val="false"/>
                <w:i w:val="false"/>
                <w:color w:val="000000"/>
                <w:sz w:val="20"/>
              </w:rPr>
              <w:t>
ІІ</w:t>
            </w:r>
          </w:p>
          <w:bookmarkEnd w:id="13"/>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4"/>
          <w:p>
            <w:pPr>
              <w:spacing w:after="20"/>
              <w:ind w:left="20"/>
              <w:jc w:val="both"/>
            </w:pPr>
            <w:r>
              <w:rPr>
                <w:rFonts w:ascii="Times New Roman"/>
                <w:b w:val="false"/>
                <w:i w:val="false"/>
                <w:color w:val="000000"/>
                <w:sz w:val="20"/>
              </w:rPr>
              <w:t>
ІІІ</w:t>
            </w:r>
          </w:p>
          <w:bookmarkEnd w:id="14"/>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