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cec0" w14:textId="7ffce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Мойынқұм ауданы ауылдық округтерінің бюджеттері туралы" Мойынқұм аудандық мәслихатының 2017 жылғы 25 желтоқсандағы №20-2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2018 жылғы 26 наурыздағы № 24-3 шешімі. Жамбыл облысы Әділет департаментінде 2018 жылғы 28 наурызда № 3579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""2018 – 2020 жылдарға арналған аудандық бюджет туралы" Мойынқұм аудандық мәслихатының 2017 жылғы 21 желтоқсандағы №19-3 шешіміне өзгерістер мен толықтыру енгізу туралы" Мойынқұм аудандық мәслихатының 2018 жылғы 14 наурыздағы </w:t>
      </w:r>
      <w:r>
        <w:rPr>
          <w:rFonts w:ascii="Times New Roman"/>
          <w:b w:val="false"/>
          <w:i w:val="false"/>
          <w:color w:val="000000"/>
          <w:sz w:val="28"/>
        </w:rPr>
        <w:t>23-2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№3742</w:t>
      </w:r>
      <w:r>
        <w:rPr>
          <w:rFonts w:ascii="Times New Roman"/>
          <w:b w:val="false"/>
          <w:i w:val="false"/>
          <w:color w:val="000000"/>
          <w:sz w:val="28"/>
        </w:rPr>
        <w:t xml:space="preserve"> болып тіркелген) сәйкес аудандық мәслихат ШЕШІМ ҚАБЫЛДАДЫ:</w:t>
      </w:r>
    </w:p>
    <w:bookmarkEnd w:id="1"/>
    <w:bookmarkStart w:name="z7" w:id="2"/>
    <w:p>
      <w:pPr>
        <w:spacing w:after="0"/>
        <w:ind w:left="0"/>
        <w:jc w:val="both"/>
      </w:pPr>
      <w:r>
        <w:rPr>
          <w:rFonts w:ascii="Times New Roman"/>
          <w:b w:val="false"/>
          <w:i w:val="false"/>
          <w:color w:val="000000"/>
          <w:sz w:val="28"/>
        </w:rPr>
        <w:t xml:space="preserve">
      1. "2018-2020 жылдарға арналған Мойынқұм ауданы ауылдық округтерінің бюджеттері туралы" Мойынқұм аудандық мәслихатының 2017 жылғы 25 желтоқсандағы </w:t>
      </w:r>
      <w:r>
        <w:rPr>
          <w:rFonts w:ascii="Times New Roman"/>
          <w:b w:val="false"/>
          <w:i w:val="false"/>
          <w:color w:val="000000"/>
          <w:sz w:val="28"/>
        </w:rPr>
        <w:t>№20-2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№3658</w:t>
      </w:r>
      <w:r>
        <w:rPr>
          <w:rFonts w:ascii="Times New Roman"/>
          <w:b w:val="false"/>
          <w:i w:val="false"/>
          <w:color w:val="000000"/>
          <w:sz w:val="28"/>
        </w:rPr>
        <w:t xml:space="preserve"> болып тіркелген, 2018 жылдың 19 қаңтарда аудандық "Мойынқұм таңы" газетінде жарияланған) келесі өзгерістер енгізілсін:</w:t>
      </w:r>
    </w:p>
    <w:bookmarkEnd w:id="2"/>
    <w:bookmarkStart w:name="z8" w:id="3"/>
    <w:p>
      <w:pPr>
        <w:spacing w:after="0"/>
        <w:ind w:left="0"/>
        <w:jc w:val="both"/>
      </w:pPr>
      <w:r>
        <w:rPr>
          <w:rFonts w:ascii="Times New Roman"/>
          <w:b w:val="false"/>
          <w:i w:val="false"/>
          <w:color w:val="000000"/>
          <w:sz w:val="28"/>
        </w:rPr>
        <w:t>
      Мойынқұм ауылдық округі бойынша: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4"/>
    <w:p>
      <w:pPr>
        <w:spacing w:after="0"/>
        <w:ind w:left="0"/>
        <w:jc w:val="both"/>
      </w:pPr>
      <w:r>
        <w:rPr>
          <w:rFonts w:ascii="Times New Roman"/>
          <w:b w:val="false"/>
          <w:i w:val="false"/>
          <w:color w:val="000000"/>
          <w:sz w:val="28"/>
        </w:rPr>
        <w:t>
      "46 612" деген сандары "169 816" деген сандарымен ауыстырылсын;</w:t>
      </w:r>
    </w:p>
    <w:bookmarkEnd w:id="4"/>
    <w:bookmarkStart w:name="z12" w:id="5"/>
    <w:p>
      <w:pPr>
        <w:spacing w:after="0"/>
        <w:ind w:left="0"/>
        <w:jc w:val="both"/>
      </w:pPr>
      <w:r>
        <w:rPr>
          <w:rFonts w:ascii="Times New Roman"/>
          <w:b w:val="false"/>
          <w:i w:val="false"/>
          <w:color w:val="000000"/>
          <w:sz w:val="28"/>
        </w:rPr>
        <w:t>
      "17 780" деген сандары "17 594" деген сандарымен ауыстырылсын;</w:t>
      </w:r>
    </w:p>
    <w:bookmarkEnd w:id="5"/>
    <w:bookmarkStart w:name="z13" w:id="6"/>
    <w:p>
      <w:pPr>
        <w:spacing w:after="0"/>
        <w:ind w:left="0"/>
        <w:jc w:val="both"/>
      </w:pPr>
      <w:r>
        <w:rPr>
          <w:rFonts w:ascii="Times New Roman"/>
          <w:b w:val="false"/>
          <w:i w:val="false"/>
          <w:color w:val="000000"/>
          <w:sz w:val="28"/>
        </w:rPr>
        <w:t>
      "0" деген саны "15 935" деген сандарымен ауыстырылсын;</w:t>
      </w:r>
    </w:p>
    <w:bookmarkEnd w:id="6"/>
    <w:bookmarkStart w:name="z14" w:id="7"/>
    <w:p>
      <w:pPr>
        <w:spacing w:after="0"/>
        <w:ind w:left="0"/>
        <w:jc w:val="both"/>
      </w:pPr>
      <w:r>
        <w:rPr>
          <w:rFonts w:ascii="Times New Roman"/>
          <w:b w:val="false"/>
          <w:i w:val="false"/>
          <w:color w:val="000000"/>
          <w:sz w:val="28"/>
        </w:rPr>
        <w:t>
      "28 832" деген сандары "136 287" деген сандарымен ауыстырылсын; 2) тармақшада:</w:t>
      </w:r>
    </w:p>
    <w:bookmarkEnd w:id="7"/>
    <w:bookmarkStart w:name="z15" w:id="8"/>
    <w:p>
      <w:pPr>
        <w:spacing w:after="0"/>
        <w:ind w:left="0"/>
        <w:jc w:val="both"/>
      </w:pPr>
      <w:r>
        <w:rPr>
          <w:rFonts w:ascii="Times New Roman"/>
          <w:b w:val="false"/>
          <w:i w:val="false"/>
          <w:color w:val="000000"/>
          <w:sz w:val="28"/>
        </w:rPr>
        <w:t>
      "46 612" деген сандары "169 816" деген сандарымен ауыстырылсын.</w:t>
      </w:r>
    </w:p>
    <w:bookmarkEnd w:id="8"/>
    <w:bookmarkStart w:name="z16" w:id="9"/>
    <w:p>
      <w:pPr>
        <w:spacing w:after="0"/>
        <w:ind w:left="0"/>
        <w:jc w:val="both"/>
      </w:pPr>
      <w:r>
        <w:rPr>
          <w:rFonts w:ascii="Times New Roman"/>
          <w:b w:val="false"/>
          <w:i w:val="false"/>
          <w:color w:val="000000"/>
          <w:sz w:val="28"/>
        </w:rPr>
        <w:t>
      Бірлік ауылдық округі бойынша: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9" w:id="10"/>
    <w:p>
      <w:pPr>
        <w:spacing w:after="0"/>
        <w:ind w:left="0"/>
        <w:jc w:val="both"/>
      </w:pPr>
      <w:r>
        <w:rPr>
          <w:rFonts w:ascii="Times New Roman"/>
          <w:b w:val="false"/>
          <w:i w:val="false"/>
          <w:color w:val="000000"/>
          <w:sz w:val="28"/>
        </w:rPr>
        <w:t>
      "29 197" деген сандары "72 194" деген сандарымен ауыстырылсын;</w:t>
      </w:r>
    </w:p>
    <w:bookmarkEnd w:id="10"/>
    <w:bookmarkStart w:name="z20" w:id="11"/>
    <w:p>
      <w:pPr>
        <w:spacing w:after="0"/>
        <w:ind w:left="0"/>
        <w:jc w:val="both"/>
      </w:pPr>
      <w:r>
        <w:rPr>
          <w:rFonts w:ascii="Times New Roman"/>
          <w:b w:val="false"/>
          <w:i w:val="false"/>
          <w:color w:val="000000"/>
          <w:sz w:val="28"/>
        </w:rPr>
        <w:t>
      "4 472" деген сандары "4 442" деген сандарымен ауыстырылсын;</w:t>
      </w:r>
    </w:p>
    <w:bookmarkEnd w:id="11"/>
    <w:bookmarkStart w:name="z21" w:id="12"/>
    <w:p>
      <w:pPr>
        <w:spacing w:after="0"/>
        <w:ind w:left="0"/>
        <w:jc w:val="both"/>
      </w:pPr>
      <w:r>
        <w:rPr>
          <w:rFonts w:ascii="Times New Roman"/>
          <w:b w:val="false"/>
          <w:i w:val="false"/>
          <w:color w:val="000000"/>
          <w:sz w:val="28"/>
        </w:rPr>
        <w:t>
      "0" деген саны "1 977" деген сандарымен ауыстырылсын;</w:t>
      </w:r>
    </w:p>
    <w:bookmarkEnd w:id="12"/>
    <w:bookmarkStart w:name="z22" w:id="13"/>
    <w:p>
      <w:pPr>
        <w:spacing w:after="0"/>
        <w:ind w:left="0"/>
        <w:jc w:val="both"/>
      </w:pPr>
      <w:r>
        <w:rPr>
          <w:rFonts w:ascii="Times New Roman"/>
          <w:b w:val="false"/>
          <w:i w:val="false"/>
          <w:color w:val="000000"/>
          <w:sz w:val="28"/>
        </w:rPr>
        <w:t>
      "24 725" деген сандары "65 775" деген сандарымен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4" w:id="14"/>
    <w:p>
      <w:pPr>
        <w:spacing w:after="0"/>
        <w:ind w:left="0"/>
        <w:jc w:val="both"/>
      </w:pPr>
      <w:r>
        <w:rPr>
          <w:rFonts w:ascii="Times New Roman"/>
          <w:b w:val="false"/>
          <w:i w:val="false"/>
          <w:color w:val="000000"/>
          <w:sz w:val="28"/>
        </w:rPr>
        <w:t>
      "29 197" деген сандары "72 194" деген сандарымен ауыстырылсын.</w:t>
      </w:r>
    </w:p>
    <w:bookmarkEnd w:id="14"/>
    <w:bookmarkStart w:name="z25" w:id="15"/>
    <w:p>
      <w:pPr>
        <w:spacing w:after="0"/>
        <w:ind w:left="0"/>
        <w:jc w:val="both"/>
      </w:pPr>
      <w:r>
        <w:rPr>
          <w:rFonts w:ascii="Times New Roman"/>
          <w:b w:val="false"/>
          <w:i w:val="false"/>
          <w:color w:val="000000"/>
          <w:sz w:val="28"/>
        </w:rPr>
        <w:t>
      Кеңес ауылдық округі бойынша: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8" w:id="16"/>
    <w:p>
      <w:pPr>
        <w:spacing w:after="0"/>
        <w:ind w:left="0"/>
        <w:jc w:val="both"/>
      </w:pPr>
      <w:r>
        <w:rPr>
          <w:rFonts w:ascii="Times New Roman"/>
          <w:b w:val="false"/>
          <w:i w:val="false"/>
          <w:color w:val="000000"/>
          <w:sz w:val="28"/>
        </w:rPr>
        <w:t xml:space="preserve">
      "21 714" деген сандары "45 058" деген сандарымен ауыстырылсын; </w:t>
      </w:r>
    </w:p>
    <w:bookmarkEnd w:id="16"/>
    <w:p>
      <w:pPr>
        <w:spacing w:after="0"/>
        <w:ind w:left="0"/>
        <w:jc w:val="both"/>
      </w:pPr>
      <w:r>
        <w:rPr>
          <w:rFonts w:ascii="Times New Roman"/>
          <w:b w:val="false"/>
          <w:i w:val="false"/>
          <w:color w:val="000000"/>
          <w:sz w:val="28"/>
        </w:rPr>
        <w:t>
      "3 250" деген сандары "3 222" деген сандарымен ауыстырылсын;</w:t>
      </w:r>
    </w:p>
    <w:bookmarkStart w:name="z29" w:id="17"/>
    <w:p>
      <w:pPr>
        <w:spacing w:after="0"/>
        <w:ind w:left="0"/>
        <w:jc w:val="both"/>
      </w:pPr>
      <w:r>
        <w:rPr>
          <w:rFonts w:ascii="Times New Roman"/>
          <w:b w:val="false"/>
          <w:i w:val="false"/>
          <w:color w:val="000000"/>
          <w:sz w:val="28"/>
        </w:rPr>
        <w:t>
      "0" деген саны "470" деген сандарымен ауыстырылсын;</w:t>
      </w:r>
    </w:p>
    <w:bookmarkEnd w:id="17"/>
    <w:bookmarkStart w:name="z30" w:id="18"/>
    <w:p>
      <w:pPr>
        <w:spacing w:after="0"/>
        <w:ind w:left="0"/>
        <w:jc w:val="both"/>
      </w:pPr>
      <w:r>
        <w:rPr>
          <w:rFonts w:ascii="Times New Roman"/>
          <w:b w:val="false"/>
          <w:i w:val="false"/>
          <w:color w:val="000000"/>
          <w:sz w:val="28"/>
        </w:rPr>
        <w:t>
      "18464" деген сандары "41366" деген сандарымен ауыстырылсын;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2" w:id="19"/>
    <w:p>
      <w:pPr>
        <w:spacing w:after="0"/>
        <w:ind w:left="0"/>
        <w:jc w:val="both"/>
      </w:pPr>
      <w:r>
        <w:rPr>
          <w:rFonts w:ascii="Times New Roman"/>
          <w:b w:val="false"/>
          <w:i w:val="false"/>
          <w:color w:val="000000"/>
          <w:sz w:val="28"/>
        </w:rPr>
        <w:t>
      "21 714" деген сандары "45 058" деген сандарымен ауыстырылсын.</w:t>
      </w:r>
    </w:p>
    <w:bookmarkEnd w:id="19"/>
    <w:bookmarkStart w:name="z33" w:id="20"/>
    <w:p>
      <w:pPr>
        <w:spacing w:after="0"/>
        <w:ind w:left="0"/>
        <w:jc w:val="both"/>
      </w:pPr>
      <w:r>
        <w:rPr>
          <w:rFonts w:ascii="Times New Roman"/>
          <w:b w:val="false"/>
          <w:i w:val="false"/>
          <w:color w:val="000000"/>
          <w:sz w:val="28"/>
        </w:rPr>
        <w:t>
      Шығанақ ауылдық округі бойынша: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6" w:id="21"/>
    <w:p>
      <w:pPr>
        <w:spacing w:after="0"/>
        <w:ind w:left="0"/>
        <w:jc w:val="both"/>
      </w:pPr>
      <w:r>
        <w:rPr>
          <w:rFonts w:ascii="Times New Roman"/>
          <w:b w:val="false"/>
          <w:i w:val="false"/>
          <w:color w:val="000000"/>
          <w:sz w:val="28"/>
        </w:rPr>
        <w:t>
      "28 364" деген сандары "78 737" деген сандарымен ауыстырылсын;</w:t>
      </w:r>
    </w:p>
    <w:bookmarkEnd w:id="21"/>
    <w:p>
      <w:pPr>
        <w:spacing w:after="0"/>
        <w:ind w:left="0"/>
        <w:jc w:val="both"/>
      </w:pPr>
      <w:r>
        <w:rPr>
          <w:rFonts w:ascii="Times New Roman"/>
          <w:b w:val="false"/>
          <w:i w:val="false"/>
          <w:color w:val="000000"/>
          <w:sz w:val="28"/>
        </w:rPr>
        <w:t>
      "5 300" деген сандары "5 170" деген сандарымен ауыстырылсын;</w:t>
      </w:r>
    </w:p>
    <w:bookmarkStart w:name="z37" w:id="22"/>
    <w:p>
      <w:pPr>
        <w:spacing w:after="0"/>
        <w:ind w:left="0"/>
        <w:jc w:val="both"/>
      </w:pPr>
      <w:r>
        <w:rPr>
          <w:rFonts w:ascii="Times New Roman"/>
          <w:b w:val="false"/>
          <w:i w:val="false"/>
          <w:color w:val="000000"/>
          <w:sz w:val="28"/>
        </w:rPr>
        <w:t>
      "0" деген саны "3 203" деген сандарымен ауыстырылсын;</w:t>
      </w:r>
    </w:p>
    <w:bookmarkEnd w:id="22"/>
    <w:bookmarkStart w:name="z38" w:id="23"/>
    <w:p>
      <w:pPr>
        <w:spacing w:after="0"/>
        <w:ind w:left="0"/>
        <w:jc w:val="both"/>
      </w:pPr>
      <w:r>
        <w:rPr>
          <w:rFonts w:ascii="Times New Roman"/>
          <w:b w:val="false"/>
          <w:i w:val="false"/>
          <w:color w:val="000000"/>
          <w:sz w:val="28"/>
        </w:rPr>
        <w:t>
      "23 064" деген сандары "70 364" деген сандарымен ауыстырылсын;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0" w:id="24"/>
    <w:p>
      <w:pPr>
        <w:spacing w:after="0"/>
        <w:ind w:left="0"/>
        <w:jc w:val="both"/>
      </w:pPr>
      <w:r>
        <w:rPr>
          <w:rFonts w:ascii="Times New Roman"/>
          <w:b w:val="false"/>
          <w:i w:val="false"/>
          <w:color w:val="000000"/>
          <w:sz w:val="28"/>
        </w:rPr>
        <w:t>
      "28 364" деген сандары "78 737" деген сандарымен ауыстырылсын.</w:t>
      </w:r>
    </w:p>
    <w:bookmarkEnd w:id="24"/>
    <w:bookmarkStart w:name="z41" w:id="2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p>
    <w:bookmarkEnd w:id="25"/>
    <w:bookmarkStart w:name="z42" w:id="26"/>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26"/>
    <w:bookmarkStart w:name="z43" w:id="27"/>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А.Амирханова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2018 жылғы</w:t>
            </w:r>
            <w:r>
              <w:br/>
            </w:r>
            <w:r>
              <w:rPr>
                <w:rFonts w:ascii="Times New Roman"/>
                <w:b w:val="false"/>
                <w:i w:val="false"/>
                <w:color w:val="000000"/>
                <w:sz w:val="20"/>
              </w:rPr>
              <w:t>26 наурыздағы № 24-3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2017 жылғы</w:t>
            </w:r>
            <w:r>
              <w:br/>
            </w:r>
            <w:r>
              <w:rPr>
                <w:rFonts w:ascii="Times New Roman"/>
                <w:b w:val="false"/>
                <w:i w:val="false"/>
                <w:color w:val="000000"/>
                <w:sz w:val="20"/>
              </w:rPr>
              <w:t>25 желтоқсандағы № 20-2 шешіміне 1 қосымша</w:t>
            </w:r>
          </w:p>
        </w:tc>
      </w:tr>
    </w:tbl>
    <w:bookmarkStart w:name="z47" w:id="28"/>
    <w:p>
      <w:pPr>
        <w:spacing w:after="0"/>
        <w:ind w:left="0"/>
        <w:jc w:val="left"/>
      </w:pPr>
      <w:r>
        <w:rPr>
          <w:rFonts w:ascii="Times New Roman"/>
          <w:b/>
          <w:i w:val="false"/>
          <w:color w:val="000000"/>
        </w:rPr>
        <w:t xml:space="preserve"> Мойынқұм ауылдық округінің 2018 жылға арналған ауылдық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9"/>
          <w:p>
            <w:pPr>
              <w:spacing w:after="20"/>
              <w:ind w:left="20"/>
              <w:jc w:val="both"/>
            </w:pPr>
            <w:r>
              <w:rPr>
                <w:rFonts w:ascii="Times New Roman"/>
                <w:b w:val="false"/>
                <w:i w:val="false"/>
                <w:color w:val="000000"/>
                <w:sz w:val="20"/>
              </w:rPr>
              <w:t>
Санаты</w:t>
            </w:r>
          </w:p>
          <w:bookmarkEnd w:id="29"/>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0"/>
          <w:p>
            <w:pPr>
              <w:spacing w:after="20"/>
              <w:ind w:left="20"/>
              <w:jc w:val="both"/>
            </w:pP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1"/>
          <w:p>
            <w:pPr>
              <w:spacing w:after="20"/>
              <w:ind w:left="20"/>
              <w:jc w:val="both"/>
            </w:pPr>
            <w:r>
              <w:rPr>
                <w:rFonts w:ascii="Times New Roman"/>
                <w:b w:val="false"/>
                <w:i w:val="false"/>
                <w:color w:val="000000"/>
                <w:sz w:val="20"/>
              </w:rPr>
              <w:t>
1</w:t>
            </w:r>
          </w:p>
          <w:bookmarkEnd w:id="31"/>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2"/>
          <w:p>
            <w:pPr>
              <w:spacing w:after="20"/>
              <w:ind w:left="20"/>
              <w:jc w:val="both"/>
            </w:pPr>
            <w:r>
              <w:rPr>
                <w:rFonts w:ascii="Times New Roman"/>
                <w:b w:val="false"/>
                <w:i w:val="false"/>
                <w:color w:val="000000"/>
                <w:sz w:val="20"/>
              </w:rPr>
              <w:t>
1</w:t>
            </w:r>
          </w:p>
          <w:bookmarkEnd w:id="32"/>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3"/>
          <w:p>
            <w:pPr>
              <w:spacing w:after="20"/>
              <w:ind w:left="20"/>
              <w:jc w:val="both"/>
            </w:pPr>
            <w:r>
              <w:rPr>
                <w:rFonts w:ascii="Times New Roman"/>
                <w:b w:val="false"/>
                <w:i w:val="false"/>
                <w:color w:val="000000"/>
                <w:sz w:val="20"/>
              </w:rPr>
              <w:t>
2</w:t>
            </w:r>
          </w:p>
          <w:bookmarkEnd w:id="33"/>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4"/>
          <w:p>
            <w:pPr>
              <w:spacing w:after="20"/>
              <w:ind w:left="20"/>
              <w:jc w:val="both"/>
            </w:pPr>
            <w:r>
              <w:rPr>
                <w:rFonts w:ascii="Times New Roman"/>
                <w:b w:val="false"/>
                <w:i w:val="false"/>
                <w:color w:val="000000"/>
                <w:sz w:val="20"/>
              </w:rPr>
              <w:t>
4</w:t>
            </w:r>
          </w:p>
          <w:bookmarkEnd w:id="34"/>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136287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136287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5"/>
          <w:p>
            <w:pPr>
              <w:spacing w:after="20"/>
              <w:ind w:left="20"/>
              <w:jc w:val="both"/>
            </w:pPr>
            <w:r>
              <w:rPr>
                <w:rFonts w:ascii="Times New Roman"/>
                <w:b w:val="false"/>
                <w:i w:val="false"/>
                <w:color w:val="000000"/>
                <w:sz w:val="20"/>
              </w:rPr>
              <w:t>
Функционалдық топ</w:t>
            </w:r>
          </w:p>
          <w:bookmarkEnd w:id="35"/>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6"/>
          <w:p>
            <w:pPr>
              <w:spacing w:after="20"/>
              <w:ind w:left="20"/>
              <w:jc w:val="both"/>
            </w:pPr>
            <w:r>
              <w:rPr>
                <w:rFonts w:ascii="Times New Roman"/>
                <w:b w:val="false"/>
                <w:i w:val="false"/>
                <w:color w:val="000000"/>
                <w:sz w:val="20"/>
              </w:rPr>
              <w:t>
1</w:t>
            </w:r>
          </w:p>
          <w:bookmarkEnd w:id="3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7"/>
          <w:p>
            <w:pPr>
              <w:spacing w:after="20"/>
              <w:ind w:left="20"/>
              <w:jc w:val="both"/>
            </w:pPr>
            <w:r>
              <w:rPr>
                <w:rFonts w:ascii="Times New Roman"/>
                <w:b w:val="false"/>
                <w:i w:val="false"/>
                <w:color w:val="000000"/>
                <w:sz w:val="20"/>
              </w:rPr>
              <w:t>
01</w:t>
            </w:r>
          </w:p>
          <w:bookmarkEnd w:id="3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8"/>
          <w:p>
            <w:pPr>
              <w:spacing w:after="20"/>
              <w:ind w:left="20"/>
              <w:jc w:val="both"/>
            </w:pPr>
            <w:r>
              <w:rPr>
                <w:rFonts w:ascii="Times New Roman"/>
                <w:b w:val="false"/>
                <w:i w:val="false"/>
                <w:color w:val="000000"/>
                <w:sz w:val="20"/>
              </w:rPr>
              <w:t>
04</w:t>
            </w:r>
          </w:p>
          <w:bookmarkEnd w:id="3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9"/>
          <w:p>
            <w:pPr>
              <w:spacing w:after="20"/>
              <w:ind w:left="20"/>
              <w:jc w:val="both"/>
            </w:pPr>
            <w:r>
              <w:rPr>
                <w:rFonts w:ascii="Times New Roman"/>
                <w:b w:val="false"/>
                <w:i w:val="false"/>
                <w:color w:val="000000"/>
                <w:sz w:val="20"/>
              </w:rPr>
              <w:t>
06</w:t>
            </w:r>
          </w:p>
          <w:bookmarkEnd w:id="3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0"/>
          <w:p>
            <w:pPr>
              <w:spacing w:after="20"/>
              <w:ind w:left="20"/>
              <w:jc w:val="both"/>
            </w:pPr>
            <w:r>
              <w:rPr>
                <w:rFonts w:ascii="Times New Roman"/>
                <w:b w:val="false"/>
                <w:i w:val="false"/>
                <w:color w:val="000000"/>
                <w:sz w:val="20"/>
              </w:rPr>
              <w:t>
07</w:t>
            </w:r>
          </w:p>
          <w:bookmarkEnd w:id="4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1"/>
          <w:p>
            <w:pPr>
              <w:spacing w:after="20"/>
              <w:ind w:left="20"/>
              <w:jc w:val="both"/>
            </w:pPr>
            <w:r>
              <w:rPr>
                <w:rFonts w:ascii="Times New Roman"/>
                <w:b w:val="false"/>
                <w:i w:val="false"/>
                <w:color w:val="000000"/>
                <w:sz w:val="20"/>
              </w:rPr>
              <w:t>
13</w:t>
            </w:r>
          </w:p>
          <w:bookmarkEnd w:id="4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2018 жылғы</w:t>
            </w:r>
            <w:r>
              <w:br/>
            </w:r>
            <w:r>
              <w:rPr>
                <w:rFonts w:ascii="Times New Roman"/>
                <w:b w:val="false"/>
                <w:i w:val="false"/>
                <w:color w:val="000000"/>
                <w:sz w:val="20"/>
              </w:rPr>
              <w:t>26 наурыздағы № 24-3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2017 жылғы</w:t>
            </w:r>
            <w:r>
              <w:br/>
            </w:r>
            <w:r>
              <w:rPr>
                <w:rFonts w:ascii="Times New Roman"/>
                <w:b w:val="false"/>
                <w:i w:val="false"/>
                <w:color w:val="000000"/>
                <w:sz w:val="20"/>
              </w:rPr>
              <w:t>25 желтоқсандағы № 20-2 шешіміне 4 қосымша</w:t>
            </w:r>
          </w:p>
        </w:tc>
      </w:tr>
    </w:tbl>
    <w:bookmarkStart w:name="z103" w:id="42"/>
    <w:p>
      <w:pPr>
        <w:spacing w:after="0"/>
        <w:ind w:left="0"/>
        <w:jc w:val="left"/>
      </w:pPr>
      <w:r>
        <w:rPr>
          <w:rFonts w:ascii="Times New Roman"/>
          <w:b/>
          <w:i w:val="false"/>
          <w:color w:val="000000"/>
        </w:rPr>
        <w:t xml:space="preserve"> Бірлік ауылдық округінің 2018 жылға арналған ауылдық бюджеті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3"/>
          <w:p>
            <w:pPr>
              <w:spacing w:after="20"/>
              <w:ind w:left="20"/>
              <w:jc w:val="both"/>
            </w:pPr>
            <w:r>
              <w:rPr>
                <w:rFonts w:ascii="Times New Roman"/>
                <w:b w:val="false"/>
                <w:i w:val="false"/>
                <w:color w:val="000000"/>
                <w:sz w:val="20"/>
              </w:rPr>
              <w:t>
Санаты</w:t>
            </w:r>
          </w:p>
          <w:bookmarkEnd w:id="43"/>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4"/>
          <w:p>
            <w:pPr>
              <w:spacing w:after="20"/>
              <w:ind w:left="20"/>
              <w:jc w:val="both"/>
            </w:pPr>
            <w:r>
              <w:rPr>
                <w:rFonts w:ascii="Times New Roman"/>
                <w:b w:val="false"/>
                <w:i w:val="false"/>
                <w:color w:val="000000"/>
                <w:sz w:val="20"/>
              </w:rPr>
              <w:t>
1</w:t>
            </w:r>
          </w:p>
          <w:bookmarkEnd w:id="44"/>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5"/>
          <w:p>
            <w:pPr>
              <w:spacing w:after="20"/>
              <w:ind w:left="20"/>
              <w:jc w:val="both"/>
            </w:pPr>
            <w:r>
              <w:rPr>
                <w:rFonts w:ascii="Times New Roman"/>
                <w:b w:val="false"/>
                <w:i w:val="false"/>
                <w:color w:val="000000"/>
                <w:sz w:val="20"/>
              </w:rPr>
              <w:t>
1</w:t>
            </w:r>
          </w:p>
          <w:bookmarkEnd w:id="45"/>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46"/>
          <w:p>
            <w:pPr>
              <w:spacing w:after="20"/>
              <w:ind w:left="20"/>
              <w:jc w:val="both"/>
            </w:pPr>
            <w:r>
              <w:rPr>
                <w:rFonts w:ascii="Times New Roman"/>
                <w:b w:val="false"/>
                <w:i w:val="false"/>
                <w:color w:val="000000"/>
                <w:sz w:val="20"/>
              </w:rPr>
              <w:t>
2</w:t>
            </w:r>
          </w:p>
          <w:bookmarkEnd w:id="46"/>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7"/>
          <w:p>
            <w:pPr>
              <w:spacing w:after="20"/>
              <w:ind w:left="20"/>
              <w:jc w:val="both"/>
            </w:pPr>
            <w:r>
              <w:rPr>
                <w:rFonts w:ascii="Times New Roman"/>
                <w:b w:val="false"/>
                <w:i w:val="false"/>
                <w:color w:val="000000"/>
                <w:sz w:val="20"/>
              </w:rPr>
              <w:t>
4</w:t>
            </w:r>
          </w:p>
          <w:bookmarkEnd w:id="47"/>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8"/>
          <w:p>
            <w:pPr>
              <w:spacing w:after="20"/>
              <w:ind w:left="20"/>
              <w:jc w:val="both"/>
            </w:pPr>
            <w:r>
              <w:rPr>
                <w:rFonts w:ascii="Times New Roman"/>
                <w:b w:val="false"/>
                <w:i w:val="false"/>
                <w:color w:val="000000"/>
                <w:sz w:val="20"/>
              </w:rPr>
              <w:t>
Функционалдық топ</w:t>
            </w:r>
          </w:p>
          <w:bookmarkEnd w:id="48"/>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49"/>
          <w:p>
            <w:pPr>
              <w:spacing w:after="20"/>
              <w:ind w:left="20"/>
              <w:jc w:val="both"/>
            </w:pPr>
            <w:r>
              <w:rPr>
                <w:rFonts w:ascii="Times New Roman"/>
                <w:b w:val="false"/>
                <w:i w:val="false"/>
                <w:color w:val="000000"/>
                <w:sz w:val="20"/>
              </w:rPr>
              <w:t>
1</w:t>
            </w:r>
          </w:p>
          <w:bookmarkEnd w:id="4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0"/>
          <w:p>
            <w:pPr>
              <w:spacing w:after="20"/>
              <w:ind w:left="20"/>
              <w:jc w:val="both"/>
            </w:pPr>
            <w:r>
              <w:rPr>
                <w:rFonts w:ascii="Times New Roman"/>
                <w:b w:val="false"/>
                <w:i w:val="false"/>
                <w:color w:val="000000"/>
                <w:sz w:val="20"/>
              </w:rPr>
              <w:t>
01</w:t>
            </w:r>
          </w:p>
          <w:bookmarkEnd w:id="5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51"/>
          <w:p>
            <w:pPr>
              <w:spacing w:after="20"/>
              <w:ind w:left="20"/>
              <w:jc w:val="both"/>
            </w:pPr>
            <w:r>
              <w:rPr>
                <w:rFonts w:ascii="Times New Roman"/>
                <w:b w:val="false"/>
                <w:i w:val="false"/>
                <w:color w:val="000000"/>
                <w:sz w:val="20"/>
              </w:rPr>
              <w:t>
04</w:t>
            </w:r>
          </w:p>
          <w:bookmarkEnd w:id="5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2"/>
          <w:p>
            <w:pPr>
              <w:spacing w:after="20"/>
              <w:ind w:left="20"/>
              <w:jc w:val="both"/>
            </w:pPr>
            <w:r>
              <w:rPr>
                <w:rFonts w:ascii="Times New Roman"/>
                <w:b w:val="false"/>
                <w:i w:val="false"/>
                <w:color w:val="000000"/>
                <w:sz w:val="20"/>
              </w:rPr>
              <w:t>
06</w:t>
            </w:r>
          </w:p>
          <w:bookmarkEnd w:id="5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3"/>
          <w:p>
            <w:pPr>
              <w:spacing w:after="20"/>
              <w:ind w:left="20"/>
              <w:jc w:val="both"/>
            </w:pPr>
            <w:r>
              <w:rPr>
                <w:rFonts w:ascii="Times New Roman"/>
                <w:b w:val="false"/>
                <w:i w:val="false"/>
                <w:color w:val="000000"/>
                <w:sz w:val="20"/>
              </w:rPr>
              <w:t>
07</w:t>
            </w:r>
          </w:p>
          <w:bookmarkEnd w:id="5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54"/>
          <w:p>
            <w:pPr>
              <w:spacing w:after="20"/>
              <w:ind w:left="20"/>
              <w:jc w:val="both"/>
            </w:pPr>
            <w:r>
              <w:rPr>
                <w:rFonts w:ascii="Times New Roman"/>
                <w:b w:val="false"/>
                <w:i w:val="false"/>
                <w:color w:val="000000"/>
                <w:sz w:val="20"/>
              </w:rPr>
              <w:t>
13</w:t>
            </w:r>
          </w:p>
          <w:bookmarkEnd w:id="5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2018 жылғы</w:t>
            </w:r>
            <w:r>
              <w:br/>
            </w:r>
            <w:r>
              <w:rPr>
                <w:rFonts w:ascii="Times New Roman"/>
                <w:b w:val="false"/>
                <w:i w:val="false"/>
                <w:color w:val="000000"/>
                <w:sz w:val="20"/>
              </w:rPr>
              <w:t>26 наурыздағы № 24-3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2017 жылғы</w:t>
            </w:r>
            <w:r>
              <w:br/>
            </w:r>
            <w:r>
              <w:rPr>
                <w:rFonts w:ascii="Times New Roman"/>
                <w:b w:val="false"/>
                <w:i w:val="false"/>
                <w:color w:val="000000"/>
                <w:sz w:val="20"/>
              </w:rPr>
              <w:t>25 желтоқсандағы № 20-2 шешіміне 7 қосымша</w:t>
            </w:r>
          </w:p>
        </w:tc>
      </w:tr>
    </w:tbl>
    <w:bookmarkStart w:name="z158" w:id="55"/>
    <w:p>
      <w:pPr>
        <w:spacing w:after="0"/>
        <w:ind w:left="0"/>
        <w:jc w:val="left"/>
      </w:pPr>
      <w:r>
        <w:rPr>
          <w:rFonts w:ascii="Times New Roman"/>
          <w:b/>
          <w:i w:val="false"/>
          <w:color w:val="000000"/>
        </w:rPr>
        <w:t xml:space="preserve"> Кеңес ауылдық округінің 2018 жылға арналған ауылдық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2043"/>
        <w:gridCol w:w="1317"/>
        <w:gridCol w:w="3388"/>
        <w:gridCol w:w="42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56"/>
          <w:p>
            <w:pPr>
              <w:spacing w:after="20"/>
              <w:ind w:left="20"/>
              <w:jc w:val="both"/>
            </w:pPr>
            <w:r>
              <w:rPr>
                <w:rFonts w:ascii="Times New Roman"/>
                <w:b w:val="false"/>
                <w:i w:val="false"/>
                <w:color w:val="000000"/>
                <w:sz w:val="20"/>
              </w:rPr>
              <w:t>
Санаты</w:t>
            </w:r>
          </w:p>
          <w:bookmarkEnd w:id="56"/>
        </w:tc>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57"/>
          <w:p>
            <w:pPr>
              <w:spacing w:after="20"/>
              <w:ind w:left="20"/>
              <w:jc w:val="both"/>
            </w:pPr>
            <w:r>
              <w:rPr>
                <w:rFonts w:ascii="Times New Roman"/>
                <w:b w:val="false"/>
                <w:i w:val="false"/>
                <w:color w:val="000000"/>
                <w:sz w:val="20"/>
              </w:rPr>
              <w:t>
1</w:t>
            </w:r>
          </w:p>
          <w:bookmarkEnd w:id="57"/>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45058</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58"/>
          <w:p>
            <w:pPr>
              <w:spacing w:after="20"/>
              <w:ind w:left="20"/>
              <w:jc w:val="both"/>
            </w:pPr>
            <w:r>
              <w:rPr>
                <w:rFonts w:ascii="Times New Roman"/>
                <w:b w:val="false"/>
                <w:i w:val="false"/>
                <w:color w:val="000000"/>
                <w:sz w:val="20"/>
              </w:rPr>
              <w:t>
1</w:t>
            </w:r>
          </w:p>
          <w:bookmarkEnd w:id="58"/>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59"/>
          <w:p>
            <w:pPr>
              <w:spacing w:after="20"/>
              <w:ind w:left="20"/>
              <w:jc w:val="both"/>
            </w:pPr>
            <w:r>
              <w:rPr>
                <w:rFonts w:ascii="Times New Roman"/>
                <w:b w:val="false"/>
                <w:i w:val="false"/>
                <w:color w:val="000000"/>
                <w:sz w:val="20"/>
              </w:rPr>
              <w:t>
2</w:t>
            </w:r>
          </w:p>
          <w:bookmarkEnd w:id="59"/>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60"/>
          <w:p>
            <w:pPr>
              <w:spacing w:after="20"/>
              <w:ind w:left="20"/>
              <w:jc w:val="both"/>
            </w:pPr>
            <w:r>
              <w:rPr>
                <w:rFonts w:ascii="Times New Roman"/>
                <w:b w:val="false"/>
                <w:i w:val="false"/>
                <w:color w:val="000000"/>
                <w:sz w:val="20"/>
              </w:rPr>
              <w:t>
4</w:t>
            </w:r>
          </w:p>
          <w:bookmarkEnd w:id="60"/>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w:t>
            </w:r>
            <w:r>
              <w:br/>
            </w:r>
            <w:r>
              <w:rPr>
                <w:rFonts w:ascii="Times New Roman"/>
                <w:b w:val="false"/>
                <w:i w:val="false"/>
                <w:color w:val="000000"/>
                <w:sz w:val="20"/>
              </w:rPr>
              <w:t>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61"/>
          <w:p>
            <w:pPr>
              <w:spacing w:after="20"/>
              <w:ind w:left="20"/>
              <w:jc w:val="both"/>
            </w:pPr>
            <w:r>
              <w:rPr>
                <w:rFonts w:ascii="Times New Roman"/>
                <w:b w:val="false"/>
                <w:i w:val="false"/>
                <w:color w:val="000000"/>
                <w:sz w:val="20"/>
              </w:rPr>
              <w:t>
Функционалдық топ</w:t>
            </w:r>
          </w:p>
          <w:bookmarkEnd w:id="61"/>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62"/>
          <w:p>
            <w:pPr>
              <w:spacing w:after="20"/>
              <w:ind w:left="20"/>
              <w:jc w:val="both"/>
            </w:pPr>
            <w:r>
              <w:rPr>
                <w:rFonts w:ascii="Times New Roman"/>
                <w:b w:val="false"/>
                <w:i w:val="false"/>
                <w:color w:val="000000"/>
                <w:sz w:val="20"/>
              </w:rPr>
              <w:t>
1</w:t>
            </w:r>
          </w:p>
          <w:bookmarkEnd w:id="6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63"/>
          <w:p>
            <w:pPr>
              <w:spacing w:after="20"/>
              <w:ind w:left="20"/>
              <w:jc w:val="both"/>
            </w:pPr>
            <w:r>
              <w:rPr>
                <w:rFonts w:ascii="Times New Roman"/>
                <w:b w:val="false"/>
                <w:i w:val="false"/>
                <w:color w:val="000000"/>
                <w:sz w:val="20"/>
              </w:rPr>
              <w:t>
01</w:t>
            </w:r>
          </w:p>
          <w:bookmarkEnd w:id="6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64"/>
          <w:p>
            <w:pPr>
              <w:spacing w:after="20"/>
              <w:ind w:left="20"/>
              <w:jc w:val="both"/>
            </w:pPr>
            <w:r>
              <w:rPr>
                <w:rFonts w:ascii="Times New Roman"/>
                <w:b w:val="false"/>
                <w:i w:val="false"/>
                <w:color w:val="000000"/>
                <w:sz w:val="20"/>
              </w:rPr>
              <w:t>
04</w:t>
            </w:r>
          </w:p>
          <w:bookmarkEnd w:id="6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65"/>
          <w:p>
            <w:pPr>
              <w:spacing w:after="20"/>
              <w:ind w:left="20"/>
              <w:jc w:val="both"/>
            </w:pPr>
            <w:r>
              <w:rPr>
                <w:rFonts w:ascii="Times New Roman"/>
                <w:b w:val="false"/>
                <w:i w:val="false"/>
                <w:color w:val="000000"/>
                <w:sz w:val="20"/>
              </w:rPr>
              <w:t>
06</w:t>
            </w:r>
          </w:p>
          <w:bookmarkEnd w:id="6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66"/>
          <w:p>
            <w:pPr>
              <w:spacing w:after="20"/>
              <w:ind w:left="20"/>
              <w:jc w:val="both"/>
            </w:pPr>
            <w:r>
              <w:rPr>
                <w:rFonts w:ascii="Times New Roman"/>
                <w:b w:val="false"/>
                <w:i w:val="false"/>
                <w:color w:val="000000"/>
                <w:sz w:val="20"/>
              </w:rPr>
              <w:t>
07</w:t>
            </w:r>
          </w:p>
          <w:bookmarkEnd w:id="6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67"/>
          <w:p>
            <w:pPr>
              <w:spacing w:after="20"/>
              <w:ind w:left="20"/>
              <w:jc w:val="both"/>
            </w:pPr>
            <w:r>
              <w:rPr>
                <w:rFonts w:ascii="Times New Roman"/>
                <w:b w:val="false"/>
                <w:i w:val="false"/>
                <w:color w:val="000000"/>
                <w:sz w:val="20"/>
              </w:rPr>
              <w:t>
13</w:t>
            </w:r>
          </w:p>
          <w:bookmarkEnd w:id="6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 2018 жылғы</w:t>
            </w:r>
            <w:r>
              <w:br/>
            </w:r>
            <w:r>
              <w:rPr>
                <w:rFonts w:ascii="Times New Roman"/>
                <w:b w:val="false"/>
                <w:i w:val="false"/>
                <w:color w:val="000000"/>
                <w:sz w:val="20"/>
              </w:rPr>
              <w:t>26 наурыздағы № 24-3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20-2</w:t>
            </w:r>
            <w:r>
              <w:br/>
            </w:r>
            <w:r>
              <w:rPr>
                <w:rFonts w:ascii="Times New Roman"/>
                <w:b w:val="false"/>
                <w:i w:val="false"/>
                <w:color w:val="000000"/>
                <w:sz w:val="20"/>
              </w:rPr>
              <w:t>шешіміне 10 қосымша</w:t>
            </w:r>
          </w:p>
        </w:tc>
      </w:tr>
    </w:tbl>
    <w:bookmarkStart w:name="z214" w:id="68"/>
    <w:p>
      <w:pPr>
        <w:spacing w:after="0"/>
        <w:ind w:left="0"/>
        <w:jc w:val="left"/>
      </w:pPr>
      <w:r>
        <w:rPr>
          <w:rFonts w:ascii="Times New Roman"/>
          <w:b/>
          <w:i w:val="false"/>
          <w:color w:val="000000"/>
        </w:rPr>
        <w:t xml:space="preserve"> Шығанақ ауылдық округінің 2018 жылға арналған ауылдық бюджеті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69"/>
          <w:p>
            <w:pPr>
              <w:spacing w:after="20"/>
              <w:ind w:left="20"/>
              <w:jc w:val="both"/>
            </w:pPr>
            <w:r>
              <w:rPr>
                <w:rFonts w:ascii="Times New Roman"/>
                <w:b w:val="false"/>
                <w:i w:val="false"/>
                <w:color w:val="000000"/>
                <w:sz w:val="20"/>
              </w:rPr>
              <w:t>
Санаты</w:t>
            </w:r>
          </w:p>
          <w:bookmarkEnd w:id="69"/>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70"/>
          <w:p>
            <w:pPr>
              <w:spacing w:after="20"/>
              <w:ind w:left="20"/>
              <w:jc w:val="both"/>
            </w:pPr>
            <w:r>
              <w:rPr>
                <w:rFonts w:ascii="Times New Roman"/>
                <w:b w:val="false"/>
                <w:i w:val="false"/>
                <w:color w:val="000000"/>
                <w:sz w:val="20"/>
              </w:rPr>
              <w:t>
1</w:t>
            </w:r>
          </w:p>
          <w:bookmarkEnd w:id="70"/>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71"/>
          <w:p>
            <w:pPr>
              <w:spacing w:after="20"/>
              <w:ind w:left="20"/>
              <w:jc w:val="both"/>
            </w:pPr>
            <w:r>
              <w:rPr>
                <w:rFonts w:ascii="Times New Roman"/>
                <w:b w:val="false"/>
                <w:i w:val="false"/>
                <w:color w:val="000000"/>
                <w:sz w:val="20"/>
              </w:rPr>
              <w:t>
1</w:t>
            </w:r>
          </w:p>
          <w:bookmarkEnd w:id="71"/>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72"/>
          <w:p>
            <w:pPr>
              <w:spacing w:after="20"/>
              <w:ind w:left="20"/>
              <w:jc w:val="both"/>
            </w:pPr>
            <w:r>
              <w:rPr>
                <w:rFonts w:ascii="Times New Roman"/>
                <w:b w:val="false"/>
                <w:i w:val="false"/>
                <w:color w:val="000000"/>
                <w:sz w:val="20"/>
              </w:rPr>
              <w:t>
2</w:t>
            </w:r>
          </w:p>
          <w:bookmarkEnd w:id="72"/>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73"/>
          <w:p>
            <w:pPr>
              <w:spacing w:after="20"/>
              <w:ind w:left="20"/>
              <w:jc w:val="both"/>
            </w:pPr>
            <w:r>
              <w:rPr>
                <w:rFonts w:ascii="Times New Roman"/>
                <w:b w:val="false"/>
                <w:i w:val="false"/>
                <w:color w:val="000000"/>
                <w:sz w:val="20"/>
              </w:rPr>
              <w:t>
4</w:t>
            </w:r>
          </w:p>
          <w:bookmarkEnd w:id="73"/>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74"/>
          <w:p>
            <w:pPr>
              <w:spacing w:after="20"/>
              <w:ind w:left="20"/>
              <w:jc w:val="both"/>
            </w:pPr>
            <w:r>
              <w:rPr>
                <w:rFonts w:ascii="Times New Roman"/>
                <w:b w:val="false"/>
                <w:i w:val="false"/>
                <w:color w:val="000000"/>
                <w:sz w:val="20"/>
              </w:rPr>
              <w:t>
Функционалдық топ</w:t>
            </w:r>
          </w:p>
          <w:bookmarkEnd w:id="74"/>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75"/>
          <w:p>
            <w:pPr>
              <w:spacing w:after="20"/>
              <w:ind w:left="20"/>
              <w:jc w:val="both"/>
            </w:pPr>
            <w:r>
              <w:rPr>
                <w:rFonts w:ascii="Times New Roman"/>
                <w:b w:val="false"/>
                <w:i w:val="false"/>
                <w:color w:val="000000"/>
                <w:sz w:val="20"/>
              </w:rPr>
              <w:t>
1</w:t>
            </w:r>
          </w:p>
          <w:bookmarkEnd w:id="7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76"/>
          <w:p>
            <w:pPr>
              <w:spacing w:after="20"/>
              <w:ind w:left="20"/>
              <w:jc w:val="both"/>
            </w:pPr>
            <w:r>
              <w:rPr>
                <w:rFonts w:ascii="Times New Roman"/>
                <w:b w:val="false"/>
                <w:i w:val="false"/>
                <w:color w:val="000000"/>
                <w:sz w:val="20"/>
              </w:rPr>
              <w:t>
01</w:t>
            </w:r>
          </w:p>
          <w:bookmarkEnd w:id="7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77"/>
          <w:p>
            <w:pPr>
              <w:spacing w:after="20"/>
              <w:ind w:left="20"/>
              <w:jc w:val="both"/>
            </w:pPr>
            <w:r>
              <w:rPr>
                <w:rFonts w:ascii="Times New Roman"/>
                <w:b w:val="false"/>
                <w:i w:val="false"/>
                <w:color w:val="000000"/>
                <w:sz w:val="20"/>
              </w:rPr>
              <w:t>
04</w:t>
            </w:r>
          </w:p>
          <w:bookmarkEnd w:id="7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78"/>
          <w:p>
            <w:pPr>
              <w:spacing w:after="20"/>
              <w:ind w:left="20"/>
              <w:jc w:val="both"/>
            </w:pPr>
            <w:r>
              <w:rPr>
                <w:rFonts w:ascii="Times New Roman"/>
                <w:b w:val="false"/>
                <w:i w:val="false"/>
                <w:color w:val="000000"/>
                <w:sz w:val="20"/>
              </w:rPr>
              <w:t>
06</w:t>
            </w:r>
          </w:p>
          <w:bookmarkEnd w:id="7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79"/>
          <w:p>
            <w:pPr>
              <w:spacing w:after="20"/>
              <w:ind w:left="20"/>
              <w:jc w:val="both"/>
            </w:pPr>
            <w:r>
              <w:rPr>
                <w:rFonts w:ascii="Times New Roman"/>
                <w:b w:val="false"/>
                <w:i w:val="false"/>
                <w:color w:val="000000"/>
                <w:sz w:val="20"/>
              </w:rPr>
              <w:t>
07</w:t>
            </w:r>
          </w:p>
          <w:bookmarkEnd w:id="7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80"/>
          <w:p>
            <w:pPr>
              <w:spacing w:after="20"/>
              <w:ind w:left="20"/>
              <w:jc w:val="both"/>
            </w:pPr>
            <w:r>
              <w:rPr>
                <w:rFonts w:ascii="Times New Roman"/>
                <w:b w:val="false"/>
                <w:i w:val="false"/>
                <w:color w:val="000000"/>
                <w:sz w:val="20"/>
              </w:rPr>
              <w:t>
13</w:t>
            </w:r>
          </w:p>
          <w:bookmarkEnd w:id="8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