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d486" w14:textId="f03d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аудандық мәслихатының 2018 жылғы 14 наурыздағы № 23-5 шешімі. Жамбыл облысы Әділет департаментінде 2018 жылғы 28 наурызда № 3760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Мойынқұм аудандық мәслихаты ШЕШІМ ҚАБЫЛДАДЫ: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Мойынқұм аудандық мәслихатының кейбір шешімдерінің күші жойылды деп танылсын.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Мойынқұм аудандық мәслихат аппаратының басшысы Уланбек Ерболатұлы Алипбековке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 шешіміне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аудандық мәслихатының күші жойылды деп танылған шешімдерінің тізімі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"Бірыңғай тіркелген салық ставкаларын белгілеу туралы" Мойынқұм аудандық мәслихатының 2014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31-7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2466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6 ақпанда аудандық "Мойынқұм таңы" газетінде жарияланған);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тіркелген салық ставкаларын белгілеу туралы" Мойынқұм аудандық мәслихатының 2014 жылғы 22 желтоқсандағы № 31-7 шешіміне өзгерістер енгізу туралы" 2015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32-6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19 мамырда аудандық "Мойынқұм таңы" газетінде жарияланған).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Мойынқұм аудандық мәслихатының 2016 жылғы 16 мамырдағы </w:t>
      </w:r>
      <w:r>
        <w:rPr>
          <w:rFonts w:ascii="Times New Roman"/>
          <w:b w:val="false"/>
          <w:i w:val="false"/>
          <w:color w:val="000000"/>
          <w:sz w:val="28"/>
        </w:rPr>
        <w:t>№ 2-9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24 маусымда аудандық "Мойынқұм таңы" газетінде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