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47d55" w14:textId="de47d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және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Жамбыл облысы Мойынқұм аудандық әкімдігінің 2018 жылғы 9 сәуірдегі № 74 қаулысы. Жамбыл облысы Әділет департаментінде 2018 жылғы 27 сәуірде № 3805 болып тіркелді.</w:t>
      </w:r>
    </w:p>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37-бабына, "Халықты жұмыспен қамту туралы" Қазақстан Республикасының 2016 жылғы 6 сәуірдегі Заңының 9, 27-баптарына сәйкес Мойынқұм ауданының әкімдігі ҚАУЛЫ ЕТЕДІ:</w:t>
      </w:r>
    </w:p>
    <w:p>
      <w:pPr>
        <w:spacing w:after="0"/>
        <w:ind w:left="0"/>
        <w:jc w:val="both"/>
      </w:pPr>
      <w:r>
        <w:rPr>
          <w:rFonts w:ascii="Times New Roman"/>
          <w:b w:val="false"/>
          <w:i w:val="false"/>
          <w:color w:val="000000"/>
          <w:sz w:val="28"/>
        </w:rPr>
        <w:t>
      1. Мойынқұм ауданы бойынша ұйымдық-құқықтық нысанына және меншік нысанына қарамастан барлық ұйымдар үшін 2018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және бас бостандығынан айыру орындарынан босатылған адамдарды, пробация қызметінің есебінде тұрған адамдарды жұмысқа орналастыру үшін жұмыс орындарына қызметкерлердің жалпы санынан квоталар қосымшаға сәйкес белгіленсін.</w:t>
      </w:r>
    </w:p>
    <w:p>
      <w:pPr>
        <w:spacing w:after="0"/>
        <w:ind w:left="0"/>
        <w:jc w:val="both"/>
      </w:pPr>
      <w:r>
        <w:rPr>
          <w:rFonts w:ascii="Times New Roman"/>
          <w:b w:val="false"/>
          <w:i w:val="false"/>
          <w:color w:val="000000"/>
          <w:sz w:val="28"/>
        </w:rPr>
        <w:t>
      2. "Мойынқұм ауданы әкімдігінің халықты жұмыспен қамту орталығы" коммуналдық мемлекеттік мекемесі 2018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және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жұмыстарын ұйымдастыруды қамтамасыз етсін.</w:t>
      </w:r>
    </w:p>
    <w:p>
      <w:pPr>
        <w:spacing w:after="0"/>
        <w:ind w:left="0"/>
        <w:jc w:val="both"/>
      </w:pPr>
      <w:r>
        <w:rPr>
          <w:rFonts w:ascii="Times New Roman"/>
          <w:b w:val="false"/>
          <w:i w:val="false"/>
          <w:color w:val="000000"/>
          <w:sz w:val="28"/>
        </w:rPr>
        <w:t>
      3. "Мойынқұм ауданы әкімдігінің жұмыспен қамту және әлеуметтік бағдарламалар бөлімі" коммуналдық мемлекеттік мекемесі заңнамаларда белгіленген тәртіппен осы қаулының әділет органдарында мемлекеттік тіркелуін қамтамасыз етсін.</w:t>
      </w:r>
    </w:p>
    <w:p>
      <w:pPr>
        <w:spacing w:after="0"/>
        <w:ind w:left="0"/>
        <w:jc w:val="both"/>
      </w:pPr>
      <w:r>
        <w:rPr>
          <w:rFonts w:ascii="Times New Roman"/>
          <w:b w:val="false"/>
          <w:i w:val="false"/>
          <w:color w:val="000000"/>
          <w:sz w:val="28"/>
        </w:rPr>
        <w:t>
      4. Осы қаулының орындалуын қадағалау аудан әкімінің орынбасары Есеев Бақытжан Жапарұлына жүктелсін.</w:t>
      </w:r>
    </w:p>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 	Б.Нүркенов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2018 жылғы "09" сәуір</w:t>
            </w:r>
            <w:r>
              <w:br/>
            </w:r>
            <w:r>
              <w:rPr>
                <w:rFonts w:ascii="Times New Roman"/>
                <w:b w:val="false"/>
                <w:i w:val="false"/>
                <w:color w:val="000000"/>
                <w:sz w:val="20"/>
              </w:rPr>
              <w:t>№ 74 қаулысына қосымша</w:t>
            </w:r>
            <w:r>
              <w:br/>
            </w:r>
          </w:p>
        </w:tc>
      </w:tr>
    </w:tbl>
    <w:p>
      <w:pPr>
        <w:spacing w:after="0"/>
        <w:ind w:left="0"/>
        <w:jc w:val="left"/>
      </w:pPr>
      <w:r>
        <w:rPr>
          <w:rFonts w:ascii="Times New Roman"/>
          <w:b/>
          <w:i w:val="false"/>
          <w:color w:val="000000"/>
        </w:rPr>
        <w:t xml:space="preserve"> 2018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және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3408"/>
        <w:gridCol w:w="1238"/>
        <w:gridCol w:w="1060"/>
        <w:gridCol w:w="970"/>
        <w:gridCol w:w="1060"/>
        <w:gridCol w:w="970"/>
        <w:gridCol w:w="1624"/>
        <w:gridCol w:w="1489"/>
      </w:tblGrid>
      <w:tr>
        <w:trPr>
          <w:trHeight w:val="30" w:hRule="atLeast"/>
        </w:trPr>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қызметкерлердің тізімдік саны (адам)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Мойынқұм ауданы әкімдігінің тұрғын үй-коммуналдық шаруашылық, жолаушылар көлігі және автомобиль жолдары бөлімінің “Мөлдір” шаруашылық жүргізу құқығындағы коммуналдық мемлекеттік кәсіпорыны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“Жамбыл облысы әкімдігінің табиғи ресурстар және табиғат пайдалануды реттеу басқармасының Мойынқұм ормандарды және жануарлар дүниесін қорғау жөніндегі мекемесі” коммуналдық мемлекеттік мекемесі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әкімдігінің ветеринариялық қызметі" шаруашылық құқығындағы коммуналдық мемлекеттік кәсіпорыны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