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49a4" w14:textId="e604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2018 жылғы 10 шілдедегі № 212 қаулысы. Жамбыл облысы Әділет департаментінде 2018 жылғы 31 шілдеде № 3918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Мойынқұм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"2018 жылға арналған мектепке дейінгі тәрбие мен оқытуға мемлекеттік білім беру тапсырысын, ата-ананың ақы төлеу мөлшерін бекіту туралы" Мойынқұм ауданы әкімдігінің 2018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2018 жылдың 20 наурызында </w:t>
      </w:r>
      <w:r>
        <w:rPr>
          <w:rFonts w:ascii="Times New Roman"/>
          <w:b w:val="false"/>
          <w:i w:val="false"/>
          <w:color w:val="000000"/>
          <w:sz w:val="28"/>
        </w:rPr>
        <w:t>№ 3743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Қазақстан Республикасы нормативтік құқықтық актілерінің Эталондық бақылау банкінде 2018 жылдың 10 сәуірінде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"Мойынқұм ауданы әкімдігінің білім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Бақытжан Жапарұлы Есеевке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ата-ананың төлем 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7"/>
        <w:gridCol w:w="2091"/>
        <w:gridCol w:w="3191"/>
        <w:gridCol w:w="2921"/>
      </w:tblGrid>
      <w:tr>
        <w:trPr>
          <w:trHeight w:val="30" w:hRule="atLeast"/>
        </w:trPr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  <w:bookmarkEnd w:id="8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  <w:bookmarkEnd w:id="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  <w:bookmarkEnd w:id="1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11"/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Балбөбек балабақшасы"мемлекеттік коммуналдық қазыналық кәсіпорны</w:t>
            </w:r>
          </w:p>
          <w:bookmarkEnd w:id="1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Ақбөпе балабақшасы" мемлекеттік коммуналдық қазыналық кәсіпорны</w:t>
            </w:r>
          </w:p>
          <w:bookmarkEnd w:id="1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Сказка балабақшасы" мемлекеттік коммуналдық қазыналық кәсіпорны</w:t>
            </w:r>
          </w:p>
          <w:bookmarkEnd w:id="1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Бөбек балабақшасы" мемлекеттік коммуналдық қазыналық кәсіпорны</w:t>
            </w:r>
          </w:p>
          <w:bookmarkEnd w:id="1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Балдәурен балабақшасы" мемлекеттік коммуналдық қазыналық кәсіпорны</w:t>
            </w:r>
          </w:p>
          <w:bookmarkEnd w:id="1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Балауса балабақшасы" мемлекеттік коммуналдық қазыналық кәсіпорны</w:t>
            </w:r>
          </w:p>
          <w:bookmarkEnd w:id="1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Ақбота балабақшасы" мемлекеттік коммуналдық қазыналық кәсіпорны</w:t>
            </w:r>
          </w:p>
          <w:bookmarkEnd w:id="1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Самал балабақшасы" мемлекеттік коммуналдық қазыналық кәсіпорны</w:t>
            </w:r>
          </w:p>
          <w:bookmarkEnd w:id="1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Айгөлек балабақшасы" мемлекеттік коммуналдық қазыналық кәсіпорны</w:t>
            </w:r>
          </w:p>
          <w:bookmarkEnd w:id="2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Балдырған балабақшасы" мемлекеттік коммуналдық қазыналық кәсіпорны</w:t>
            </w:r>
          </w:p>
          <w:bookmarkEnd w:id="2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Балапан балабақшасы" мемлекеттік коммуналдық қазыналық кәсіпорны</w:t>
            </w:r>
          </w:p>
          <w:bookmarkEnd w:id="2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Көгершін балабақшасы" мемлекеттік коммуналдық қазыналық кәсіпорны</w:t>
            </w:r>
          </w:p>
          <w:bookmarkEnd w:id="2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Құлыншақ балабақшасы" мемлекеттік коммуналдық қазыналық кәсіпорны</w:t>
            </w:r>
          </w:p>
          <w:bookmarkEnd w:id="2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Нұрай балабақшасы" мемлекеттік коммуналдық қазыналық кәсіпорны</w:t>
            </w:r>
          </w:p>
          <w:bookmarkEnd w:id="2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Қуаныш балабақшасы" мемлекеттік коммуналдық қазыналық кәсіпорны</w:t>
            </w:r>
          </w:p>
          <w:bookmarkEnd w:id="2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