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63c5" w14:textId="ff26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2018 жылғы 21 қыркүйектегі № 265 қаулысы. Жамбыл облысы Әділет департаментінде 2018 жылғы 11 қазанда № 3964 болып тіркелді. Күші жойылды - Жамбыл облысы Мойынқұм аудандық әкімдігінің 2018 жылғы 29 желтоқсандағы № 396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Мойынқұм аудандық әкімдігінің 29.12.2018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2001 жылғы 17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тармағына,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Мойынқұм ауданының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Мойынқұм ауданының аудандық маңызы бар жалпыға ортақ пайдаланылатын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"Мойынқұм ауданы әкімдігінің тұрғын үй-коммуналдық шаруашылық, жолаушылар көлігі және автомобиль жолдары бөлімі" коммуналдық мемлекеттік мекемесі заңнамада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Мойынқұм ауданы әкімдігінің интернет-ресурсында орналастырылуын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Мұратхан Тұрарханұлы Естаевқа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Б.Нүркенов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әкімдігінің құрылыс,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басқармасының басшысы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_______________________Ә.Ахатаев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__________2018 жыл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қаулысына 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ауданының аудандық маңызы бар жалпыға ортақ пайдаланылатын автомобиль жолдарының тізбесі, атаулары мен индекстері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419"/>
        <w:gridCol w:w="5138"/>
        <w:gridCol w:w="3104"/>
      </w:tblGrid>
      <w:tr>
        <w:trPr>
          <w:trHeight w:val="30" w:hRule="atLeast"/>
        </w:trPr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 (шақырым)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"Жамбыл-Батырбек" 0-46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"Көкжелек ауылына кіре-беріс" 0-4,7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ауылына кіре-беріс" 0-1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"Күшаман ауылына кіре-беріс" 0-0,2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- Комсомол" 0-14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"Сарыөзек ауылына кіре-беріс" 0-4,6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КН-МО-7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"Қылышбай ауылына кіре-беріс" 0-1,3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КН-МО-8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"Құмөзек ауылына кіре-беріс" 0-0,3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КН-МО-9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"Қарабөгет ауылына кіре-беріс" 0-1,7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КН-МО-10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"Қияхты станциясына кіре-беріс" 0-5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КН-МО-11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"Ақсүйек ауылына кіре-беріс" 0-4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КН-МО-12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"Шығанақ ауылына кіре-беріс" 0-1,6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КН-МО-13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"Мыңарал станциясына кіре-беріс" 0-3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КН-МО-14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"Қияхты ст.-Мирный" 0-12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КН-МО-15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"Хантау ауылына кіре-беріс" 0-0,6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КН-МО-16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"Хантау станциясына кіре-беріс" 0-2,4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