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f1f4" w14:textId="ee9f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Мойынқұм аудандық мәслихатының 2017 жылғы 21 желтоқсандағы №19-3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26 қарашадағы № 32-2 шешімі. Жамбыл облысы Әділет департаментінде 2018 жылғы 29 қарашада № 3996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мәслихаттың 2018 жылғы 19 қарашадағы </w:t>
      </w:r>
      <w:r>
        <w:rPr>
          <w:rFonts w:ascii="Times New Roman"/>
          <w:b w:val="false"/>
          <w:i w:val="false"/>
          <w:color w:val="000000"/>
          <w:sz w:val="28"/>
        </w:rPr>
        <w:t>28-4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3984</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1"/>
    <w:bookmarkStart w:name="z49" w:id="2"/>
    <w:p>
      <w:pPr>
        <w:spacing w:after="0"/>
        <w:ind w:left="0"/>
        <w:jc w:val="both"/>
      </w:pPr>
      <w:r>
        <w:rPr>
          <w:rFonts w:ascii="Times New Roman"/>
          <w:b w:val="false"/>
          <w:i w:val="false"/>
          <w:color w:val="000000"/>
          <w:sz w:val="28"/>
        </w:rPr>
        <w:t xml:space="preserve">
      1. "2018-2020 жылдарға арналған аудандық бюджет туралы" Мойынқұм аудандық мәслихатының 2017 жылғы 21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3651</w:t>
      </w:r>
      <w:r>
        <w:rPr>
          <w:rFonts w:ascii="Times New Roman"/>
          <w:b w:val="false"/>
          <w:i w:val="false"/>
          <w:color w:val="000000"/>
          <w:sz w:val="28"/>
        </w:rPr>
        <w:t xml:space="preserve"> болып тіркелген, 2018 жылдың 5 қаңтарда аудандық "Мойынқұм таңы"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"6 982 828" деген сандары "6 965 481" деген сандарымен ауыстырылсын;</w:t>
      </w:r>
    </w:p>
    <w:bookmarkEnd w:id="3"/>
    <w:bookmarkStart w:name="z53" w:id="4"/>
    <w:p>
      <w:pPr>
        <w:spacing w:after="0"/>
        <w:ind w:left="0"/>
        <w:jc w:val="both"/>
      </w:pPr>
      <w:r>
        <w:rPr>
          <w:rFonts w:ascii="Times New Roman"/>
          <w:b w:val="false"/>
          <w:i w:val="false"/>
          <w:color w:val="000000"/>
          <w:sz w:val="28"/>
        </w:rPr>
        <w:t>
      "1 380 463" деген сандары "1 381 411" деген сандарымен ауыстырылсын;</w:t>
      </w:r>
    </w:p>
    <w:bookmarkEnd w:id="4"/>
    <w:bookmarkStart w:name="z54" w:id="5"/>
    <w:p>
      <w:pPr>
        <w:spacing w:after="0"/>
        <w:ind w:left="0"/>
        <w:jc w:val="both"/>
      </w:pPr>
      <w:r>
        <w:rPr>
          <w:rFonts w:ascii="Times New Roman"/>
          <w:b w:val="false"/>
          <w:i w:val="false"/>
          <w:color w:val="000000"/>
          <w:sz w:val="28"/>
        </w:rPr>
        <w:t>
      "7 244" деген сандары "8 874" деген сандарымен ауыстырылсын;</w:t>
      </w:r>
    </w:p>
    <w:bookmarkEnd w:id="5"/>
    <w:bookmarkStart w:name="z55" w:id="6"/>
    <w:p>
      <w:pPr>
        <w:spacing w:after="0"/>
        <w:ind w:left="0"/>
        <w:jc w:val="both"/>
      </w:pPr>
      <w:r>
        <w:rPr>
          <w:rFonts w:ascii="Times New Roman"/>
          <w:b w:val="false"/>
          <w:i w:val="false"/>
          <w:color w:val="000000"/>
          <w:sz w:val="28"/>
        </w:rPr>
        <w:t>
      "10 615" деген сандары "8 037" деген сандарымен ауыстырылсын;</w:t>
      </w:r>
    </w:p>
    <w:bookmarkEnd w:id="6"/>
    <w:bookmarkStart w:name="z56" w:id="7"/>
    <w:p>
      <w:pPr>
        <w:spacing w:after="0"/>
        <w:ind w:left="0"/>
        <w:jc w:val="both"/>
      </w:pPr>
      <w:r>
        <w:rPr>
          <w:rFonts w:ascii="Times New Roman"/>
          <w:b w:val="false"/>
          <w:i w:val="false"/>
          <w:color w:val="000000"/>
          <w:sz w:val="28"/>
        </w:rPr>
        <w:t>
      "5 584 506" деген сандары "5 567 159" деген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8" w:id="8"/>
    <w:p>
      <w:pPr>
        <w:spacing w:after="0"/>
        <w:ind w:left="0"/>
        <w:jc w:val="both"/>
      </w:pPr>
      <w:r>
        <w:rPr>
          <w:rFonts w:ascii="Times New Roman"/>
          <w:b w:val="false"/>
          <w:i w:val="false"/>
          <w:color w:val="000000"/>
          <w:sz w:val="28"/>
        </w:rPr>
        <w:t>
      "7 048 475" деген сандары "7 031 128" деген сандарымен ауыстырылсын.</w:t>
      </w:r>
    </w:p>
    <w:bookmarkEnd w:id="8"/>
    <w:bookmarkStart w:name="z59"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60" w:id="10"/>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10"/>
    <w:bookmarkStart w:name="z61"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Саурыков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26 қарашадағы № 32-2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21 желтоқсандағы</w:t>
            </w:r>
            <w:r>
              <w:br/>
            </w:r>
            <w:r>
              <w:rPr>
                <w:rFonts w:ascii="Times New Roman"/>
                <w:b w:val="false"/>
                <w:i w:val="false"/>
                <w:color w:val="000000"/>
                <w:sz w:val="20"/>
              </w:rPr>
              <w:t>№ 19-3 шешіміне 1 қосымша</w:t>
            </w:r>
          </w:p>
        </w:tc>
      </w:tr>
    </w:tbl>
    <w:p>
      <w:pPr>
        <w:spacing w:after="0"/>
        <w:ind w:left="0"/>
        <w:jc w:val="left"/>
      </w:pPr>
      <w:r>
        <w:rPr>
          <w:rFonts w:ascii="Times New Roman"/>
          <w:b/>
          <w:i w:val="false"/>
          <w:color w:val="000000"/>
        </w:rPr>
        <w:t xml:space="preserve"> 2018 жылға арналған Мойынқұм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92"/>
        <w:gridCol w:w="651"/>
        <w:gridCol w:w="32"/>
        <w:gridCol w:w="6775"/>
        <w:gridCol w:w="28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6965481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4058785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3036915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ҚазақстанРеспубликасындамүгедектердіңқұқықтарынқамтамасызетужәнеөмірсүрусапасынжақсартужөніндегі 2012 - 2018 жылдарға арналған іс-шаралар жоспарын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 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00"/>
        <w:gridCol w:w="29"/>
        <w:gridCol w:w="2623"/>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91"/>
        <w:gridCol w:w="391"/>
        <w:gridCol w:w="3760"/>
        <w:gridCol w:w="7367"/>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2220"/>
        <w:gridCol w:w="1828"/>
        <w:gridCol w:w="4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26 қарашадағы</w:t>
            </w:r>
            <w:r>
              <w:br/>
            </w:r>
            <w:r>
              <w:rPr>
                <w:rFonts w:ascii="Times New Roman"/>
                <w:b w:val="false"/>
                <w:i w:val="false"/>
                <w:color w:val="000000"/>
                <w:sz w:val="20"/>
              </w:rPr>
              <w:t>№ 32-2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21 желтоқсандағы</w:t>
            </w:r>
            <w:r>
              <w:br/>
            </w:r>
            <w:r>
              <w:rPr>
                <w:rFonts w:ascii="Times New Roman"/>
                <w:b w:val="false"/>
                <w:i w:val="false"/>
                <w:color w:val="000000"/>
                <w:sz w:val="20"/>
              </w:rPr>
              <w:t>№ 19-3 шешіміне 5 қосымша</w:t>
            </w:r>
          </w:p>
        </w:tc>
      </w:tr>
    </w:tbl>
    <w:bookmarkStart w:name="z84" w:id="12"/>
    <w:p>
      <w:pPr>
        <w:spacing w:after="0"/>
        <w:ind w:left="0"/>
        <w:jc w:val="left"/>
      </w:pPr>
      <w:r>
        <w:rPr>
          <w:rFonts w:ascii="Times New Roman"/>
          <w:b/>
          <w:i w:val="false"/>
          <w:color w:val="000000"/>
        </w:rPr>
        <w:t xml:space="preserve"> 2018 жылға арналған ауылдық округтарының бюджеттік бағдарламалары тізбесі</w:t>
      </w:r>
    </w:p>
    <w:bookmarkEnd w:id="12"/>
    <w:bookmarkStart w:name="z85" w:id="13"/>
    <w:p>
      <w:pPr>
        <w:spacing w:after="0"/>
        <w:ind w:left="0"/>
        <w:jc w:val="both"/>
      </w:pPr>
      <w:r>
        <w:rPr>
          <w:rFonts w:ascii="Times New Roman"/>
          <w:b w:val="false"/>
          <w:i w:val="false"/>
          <w:color w:val="000000"/>
          <w:sz w:val="28"/>
        </w:rPr>
        <w:t>
      мың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123"/>
        <w:gridCol w:w="2768"/>
        <w:gridCol w:w="1097"/>
        <w:gridCol w:w="1596"/>
        <w:gridCol w:w="1192"/>
        <w:gridCol w:w="1098"/>
        <w:gridCol w:w="2897"/>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 дердің санитариясын қамтамасыз ету"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4"/>
          <w:p>
            <w:pPr>
              <w:spacing w:after="20"/>
              <w:ind w:left="20"/>
              <w:jc w:val="both"/>
            </w:pPr>
            <w:r>
              <w:rPr>
                <w:rFonts w:ascii="Times New Roman"/>
                <w:b w:val="false"/>
                <w:i w:val="false"/>
                <w:color w:val="000000"/>
                <w:sz w:val="20"/>
              </w:rPr>
              <w:t>
011 Елді мекендерді абаттандыру мен көгалдандыру</w:t>
            </w:r>
          </w:p>
          <w:bookmarkEnd w:id="14"/>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5"/>
          <w:p>
            <w:pPr>
              <w:spacing w:after="20"/>
              <w:ind w:left="20"/>
              <w:jc w:val="both"/>
            </w:pPr>
            <w:r>
              <w:rPr>
                <w:rFonts w:ascii="Times New Roman"/>
                <w:b w:val="false"/>
                <w:i w:val="false"/>
                <w:color w:val="000000"/>
                <w:sz w:val="20"/>
              </w:rPr>
              <w:t>
022 Мемлекеттік органның күрделі шығыстары</w:t>
            </w:r>
          </w:p>
          <w:bookmarkEnd w:id="15"/>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