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afbc6" w14:textId="51afb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"Мойынқұм аудандық мәслихаты аппараты" мемлекеттік мекемесінің ережесін бекіту туралы" Мойынқұм аудандық мәслихатының 2014 жылғы 21 сәуірдегі № 24-4 шешімінің күші жойылды деп тану туралы</w:t>
      </w:r>
    </w:p>
    <w:p>
      <w:pPr>
        <w:spacing w:after="0"/>
        <w:ind w:left="0"/>
        <w:jc w:val="both"/>
      </w:pPr>
      <w:r>
        <w:rPr>
          <w:rFonts w:ascii="Times New Roman"/>
          <w:b w:val="false"/>
          <w:i w:val="false"/>
          <w:color w:val="000000"/>
          <w:sz w:val="28"/>
        </w:rPr>
        <w:t>Жамбыл облысы Мойынқұм аудандық мәслихатының 2018 жылғы 26 қарашадағы № 32-5 шешімі. Жамбыл облысы Әділет департаментінде 2018 жылғы 29 қарашада № 3997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 xml:space="preserve">Құжаттың мәтінінде тұпнұсқаның пунктуациясы мен орфографиясы сақталған. </w:t>
      </w:r>
    </w:p>
    <w:bookmarkEnd w:id="0"/>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7 бабына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27 бабына</w:t>
      </w:r>
      <w:r>
        <w:rPr>
          <w:rFonts w:ascii="Times New Roman"/>
          <w:b w:val="false"/>
          <w:i w:val="false"/>
          <w:color w:val="000000"/>
          <w:sz w:val="28"/>
        </w:rPr>
        <w:t xml:space="preserve"> сәйкес, Мойынқұм аудандық мәслихаты </w:t>
      </w:r>
      <w:r>
        <w:rPr>
          <w:rFonts w:ascii="Times New Roman"/>
          <w:b/>
          <w:i w:val="false"/>
          <w:color w:val="000000"/>
          <w:sz w:val="28"/>
        </w:rPr>
        <w:t>ШЕШІМ ҚАБЫЛДАДЫ:</w:t>
      </w:r>
    </w:p>
    <w:bookmarkEnd w:id="1"/>
    <w:bookmarkStart w:name="z7" w:id="2"/>
    <w:p>
      <w:pPr>
        <w:spacing w:after="0"/>
        <w:ind w:left="0"/>
        <w:jc w:val="both"/>
      </w:pPr>
      <w:r>
        <w:rPr>
          <w:rFonts w:ascii="Times New Roman"/>
          <w:b w:val="false"/>
          <w:i w:val="false"/>
          <w:color w:val="000000"/>
          <w:sz w:val="28"/>
        </w:rPr>
        <w:t xml:space="preserve">
      1. "Мойынқұм аудандық мәслихаты аппараты" мемлекеттік мекемесінің ережесін бекіту туралы" Мойынқұм аудандық мәслихатының 2014 жылғы 21 сәуірдегі </w:t>
      </w:r>
      <w:r>
        <w:rPr>
          <w:rFonts w:ascii="Times New Roman"/>
          <w:b w:val="false"/>
          <w:i w:val="false"/>
          <w:color w:val="000000"/>
          <w:sz w:val="28"/>
        </w:rPr>
        <w:t>№ 24-4</w:t>
      </w:r>
      <w:r>
        <w:rPr>
          <w:rFonts w:ascii="Times New Roman"/>
          <w:b w:val="false"/>
          <w:i w:val="false"/>
          <w:color w:val="000000"/>
          <w:sz w:val="28"/>
        </w:rPr>
        <w:t xml:space="preserve"> шешімінің (нормативтік құқықтық актілерді мемлекеттік тіркеу Тізілімінде </w:t>
      </w:r>
      <w:r>
        <w:rPr>
          <w:rFonts w:ascii="Times New Roman"/>
          <w:b w:val="false"/>
          <w:i w:val="false"/>
          <w:color w:val="000000"/>
          <w:sz w:val="28"/>
        </w:rPr>
        <w:t>№ 2193</w:t>
      </w:r>
      <w:r>
        <w:rPr>
          <w:rFonts w:ascii="Times New Roman"/>
          <w:b w:val="false"/>
          <w:i w:val="false"/>
          <w:color w:val="000000"/>
          <w:sz w:val="28"/>
        </w:rPr>
        <w:t xml:space="preserve"> болып тіркелген, 2014 жылғы 16 мамырында "Мойынқұм таңы" газетінде жарияланған) күші жойылды деп танылсын.</w:t>
      </w:r>
    </w:p>
    <w:bookmarkEnd w:id="2"/>
    <w:bookmarkStart w:name="z8" w:id="3"/>
    <w:p>
      <w:pPr>
        <w:spacing w:after="0"/>
        <w:ind w:left="0"/>
        <w:jc w:val="both"/>
      </w:pPr>
      <w:r>
        <w:rPr>
          <w:rFonts w:ascii="Times New Roman"/>
          <w:b w:val="false"/>
          <w:i w:val="false"/>
          <w:color w:val="000000"/>
          <w:sz w:val="28"/>
        </w:rPr>
        <w:t>
      2. Осы шешімнің орындалуын бақылау Мойынқұм аудандық мәслихатының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шарттар жобаларын қарау, қоршаған ортаны қорғау мәселелері жөніндегі тұрақты комиссиясына жүктелсін.</w:t>
      </w:r>
    </w:p>
    <w:bookmarkEnd w:id="3"/>
    <w:bookmarkStart w:name="z9"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Н.Саурықов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Ш.Исабеков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