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585" w14:textId="4849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әкімінің 2018 жылғы 13 желтоңсандағы № 3 шешімі. Жамбыл облысы Әділет департаментінде 2018 жылғы 19 желтоқсанда № 4036 болып тіркелді. Күші жойылды - Жамбыл облысы Мойынқұм ауданы әкімінің 2019 жылғы 19 желтоқсандағы № 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ауданы әкімінің 19.12.2019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Мойынқұм ауданы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Мойынқұм ауданы аумағында сайлау учаскелері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Мойынқұм ауданы әкімінің 2016 жылғы 27 қаңтарындағы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24 ақпанында "Әділет" ақпараттық – құқықтық жүйесінде жарияланған) шешімнің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 басшысының уақытша міндетін атқарушы М.Тулеулиевке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сайлау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______________М.Сарыбеков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 аумағында сайлау учаскелері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306 сайлау учаскесі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Кеңес ауылы.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307 сайлау учаскесі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Биназар ауылының Н.Байқоңыров, Ә.Өткелбаев, М.Қыдырбаев, Жайлаубек көшелері.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481 сайлау учаскесі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Биназар ауылының Қ.Біртаев, Р.Шаңлақбаев, Қ.Имашев, Ш.Шаріпбаев, Ж.Әлімқұлов көшелері.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308 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ауылының Ә.Досымбаев, Ә.Тәшеков, Б.Әбдіқадыров, И.Ақылбаев, К.Сыздыққызы, Баданова, О.Исабеков, Ж.Қуанышбаев, Т. Түйтебай көшелері.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482 сайлау учаскесі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ауылының Абай, Биназар, М.Әуезов, М.Мәметова, Жайлаубек, Жамбыл, С.Шәкіров, Терсебай, Амангелді, Тоқсабаев, Қ.Рысқұлбеков, Ғ.Асылбеков, Т.Іңкәрбеков көшелері.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309 сайлау учаскесі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А.Назарбеков ауылы.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310 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Көкжелек ауылы.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311 сайлау учаскесі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Күшаман ауылы.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312 сайлау учаскесі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313 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Мойынқұм ауылының Жамбыл, А.Назарбеков, Абылайхан, М.Мәметова, Ғ.Мұратбаев, Қ.Нұрбеков, Ғ.Мүсірепов, Б.Майлин, Ш.Қалдаяқов, Масютенко, Ағыбай батыр көшелері.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314 сайлау учаскесі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Мойынқұм ауылының Көшенов, Ж.Аймауытов, Ә.Тәшкентбав, І.Жәнсүгіров, М.Мақатаев, С.Мұқанов, Ә.Досымбаев, С.Құлбаев, А.Оспанов, М.Әуезов, Қажымұқан, Желтоқсан, С.Сейфуллин, Қ.Қабышев, А.Байтұрсынов, С.Нарымбетов, М.Өтемісов, Қ.Рысқұлбеков көшелері.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315 сайлау учаскесі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Мойынқұм ауылының Амангелді, Б.Омаров, Т.Нарбаев, Ә.Молдағұлова, А.Жапаров, Ш.Уәлиханов, Ә.Асылбекова, Балуан шолақ, Т.Аубакіров, М.Пахаленко, С.Кулекеев көшелері.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316 сайлау учаскесі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Қылышбай ауылы.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483 сайлау учаскесі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Мойынқұм ауылының Абай, Ж.Қуанышбаев, К.Нарымбетов, Ш.Тайбағаров, Б.Момышұлы, Құрманәлі, Молдабеков, Лесхозная көшелері, Комсомол, Абылан елді мекені.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317 сайлау учаскесі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Құмөзек ауылы.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318 сайлау учаскесі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Қарабөгет ауылы.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319 сайлау учаскесі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320 сайлау учаскесі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Ұланбел ауылы.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321 сайлау учаскесі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Хантау ауылы.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322 сайлау учаскесі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Қияқты стансасы.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323 сайлау учаскесі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Шығанақ ауылының Қ.Сәтбаев, Қ.Сәтбаевтың І, ІІ-тұйығы, Айдаралиев, Ж.Қуанышбаев, Амангелді, Жеңіс, Сейфуллин, Ағыбай батыр, Қ.Рысқұлбеков, Балқаш, Абай, СМП 628 көшелері, Үшбалық, Қарасай елді мекендері.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484 сайлау учаскесі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Шығанақ ауылының Ы.Алтынсарин, Наурыз көшелері, Бұрылбайтайл стансасы, Байтал ауылы.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324 сайлау учаскесі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Мыңарал ауылы, Мыңарал стансасы, Қашқантеңіз стансасы.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325 сайлау учаскесі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Ақбақай ауылы.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326 сайлау учаскесі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Мирный ауылы.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327 сайлау учаскесі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Ақсүйек ауылы.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