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ca45" w14:textId="c7ec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дақылдарын себудің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2018 жылғы 14 ақпандағы № 92 қаулысы. Жамбыл облысы Әділет департаментінде 2018 жылғы 21 ақпанда № 3715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тармағының 3) тармақшасына сәйкес аудан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жылы Т.Рысқұлов ауданының аумағында өсімдік шаруашылығындағы міндетті сақтандыруға жататын өсiмдiк шаруашылығы өнiмдерiнiң түрлерi бойынша егiс жұмыстардың басталуы мен аяқталуының оңтайлы мерзiмдерi белгiленсін.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Тлепов Манарбек Әмреұлына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 ресми жарияланған күнінен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ақпандағы №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жылы Т.Рысқұлов ауданының аумағында өсімдік шаруашылығындағы міндетті сақтандыруға жататын өсiмдiк шаруашылығы өнiмдерiнiң түрлерi бойынша егiс жұмыстардың басталуы мен аяқталуының оңтайлы мерзiмдерi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628"/>
        <w:gridCol w:w="9399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өнімдерінің түрі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Егiс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10 қыркүйек - 20 қараша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15 наурыз – 15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15 наурыз – 15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01 – 20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25 сәуір –15 мамыр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20 наурыз – 20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1 -10 мамыр аралығы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Үстіміздегі жылы көктем мерзімінің қалай шығуына байланысты өсімдік дәнін сіңіретін топырақ қабатының температурасы төмен және ауа-райының құбылмалы болуына орай, аталмыш себу мерзімі 10-15 күнге ауытқуы мүмкін.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