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c22a" w14:textId="6bec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Т.Рысқұлов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әкімдігінің 2018 жылғы 14 ақпандағы № 90 қаулысы. Жамбыл облысы Әділет департаментінде 2018 жылғы 1 наурызда № 3721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Т.Рысқұлов ауданы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Т.Рысқұлов ауданы әкімдігінің кейбір қаулыларының күші жойылды деп танылсын.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аппарат басшысы Оразхан Руслан Қонысбайұлына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Қрықбаев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Т.Рысқұлов ауданы әкімдігінің күші жойылды деп танылған қаулыларының тізімі.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"Т.Рысқұлов ауданының ауылдық округтер әкімі аппараттары коммуналдық мемлекеттік мекемелерінің Ережелерін бекіту туралы" Т.Рысқұлов ауданы әкімдігінің 2015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2569</w:t>
      </w:r>
      <w:r>
        <w:rPr>
          <w:rFonts w:ascii="Times New Roman"/>
          <w:b w:val="false"/>
          <w:i w:val="false"/>
          <w:color w:val="000000"/>
          <w:sz w:val="28"/>
        </w:rPr>
        <w:t>) болып тіркелген, "Құлан таңы" газетінде 2015 жылы 10 сәуірінде №31 (7075) жарияланған);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"Субсидияланатын басым ауыл шаруашылық дақылдарының әрбір түрі бойынша субсидия алуға өтінімді ұсыну мерзімдерін айқындау туралы" Т.Рысқұлов ауданы әкімдігінің 2016 жылғы 16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№303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3162</w:t>
      </w:r>
      <w:r>
        <w:rPr>
          <w:rFonts w:ascii="Times New Roman"/>
          <w:b w:val="false"/>
          <w:i w:val="false"/>
          <w:color w:val="000000"/>
          <w:sz w:val="28"/>
        </w:rPr>
        <w:t>) болып тіркелген, "Құлан таңы" газетінде 2016 жылы 27 қыркүйекте №86-87 (7237-7238) жарияланған);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"Субсидияланатын басым ауыл аруашылығы дақылдарының әрбір түрi бойынша субсидия алуға өтінімді ұсыну мерзімдерін айқындау туралы Т.Рысқұлов ауданы әкімдігінің 2016 жылғы 16 қыркүйектегі № 303 қаулысына толықтырулар енгізу туралы" Т.Рысқұлов ауданы әкімдігінің 2016 жылғы 21 қарашадағы </w:t>
      </w:r>
      <w:r>
        <w:rPr>
          <w:rFonts w:ascii="Times New Roman"/>
          <w:b w:val="false"/>
          <w:i w:val="false"/>
          <w:color w:val="000000"/>
          <w:sz w:val="28"/>
        </w:rPr>
        <w:t>№383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3235</w:t>
      </w:r>
      <w:r>
        <w:rPr>
          <w:rFonts w:ascii="Times New Roman"/>
          <w:b w:val="false"/>
          <w:i w:val="false"/>
          <w:color w:val="000000"/>
          <w:sz w:val="28"/>
        </w:rPr>
        <w:t>) болып тіркелген, "Құлан таңы" газетінде 2016 жылы 09 желтоқсанда №116 (7267) жарияланған);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"Ауыл шаруашылығы дақылдарын себудің оңтайлы мерзімдерін белгілеу туралы" Т.Рысқұлов ауданы әкімдігінің 2017 жылғы 10 ақпандағы </w:t>
      </w:r>
      <w:r>
        <w:rPr>
          <w:rFonts w:ascii="Times New Roman"/>
          <w:b w:val="false"/>
          <w:i w:val="false"/>
          <w:color w:val="000000"/>
          <w:sz w:val="28"/>
        </w:rPr>
        <w:t>№39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3346</w:t>
      </w:r>
      <w:r>
        <w:rPr>
          <w:rFonts w:ascii="Times New Roman"/>
          <w:b w:val="false"/>
          <w:i w:val="false"/>
          <w:color w:val="000000"/>
          <w:sz w:val="28"/>
        </w:rPr>
        <w:t>) болып тіркелген, "Құлан таңы" газетінің 2017 жылғы 24 наурызында № 23 (7297)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