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d546b" w14:textId="c1d54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Т. Рысқұлов ауданы әкімдігінің 2018 жылғы 10 мамырдағы № 183 қаулысы. Жамбыл облысы Әділет департаментінде 2018 жылғы 25 мамырда № 3836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6 бабы 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Т. Рысқұлов ауданы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 жылға арналған мектепке дейінгі тәрбие мен оқытуға мемлекеттік білім беру тапсырысын, ата-ана төлемақысының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"Т. Рысқұлов ауданы әкімдігінің білім бөлімі" коммуналдық мемлекеттік мекемесі заңнамада белгіленген тәртіппен: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қаулының мемлекеттік тіркеуден өткеннен кейін он күнтізбелік күн ішінде оны ресми жариялауға жіберуді;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қаулының Т. Рысқұлов ауданы әкімдігінің интернет-ресурсында орналастырылуын;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қаулыдан туындайтын басқа да шаралардың қабылдануын қамтамасыз етсін.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Т. Рысқұлов ауданы әкімінің орынбасары Бейсенбек Әшімәліұлы Әлпеисовке жүктелсін.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Қрықбаев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Рысқұлов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10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183 қаулысына қосымша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мектепке дейінгі тәрбие мен оқытуға мемлекеттік білім беру тапсырысын, ата-ана төлемақысының мөлшері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8"/>
        <w:gridCol w:w="1942"/>
        <w:gridCol w:w="3119"/>
        <w:gridCol w:w="2491"/>
      </w:tblGrid>
      <w:tr>
        <w:trPr>
          <w:trHeight w:val="30" w:hRule="atLeast"/>
        </w:trPr>
        <w:tc>
          <w:tcPr>
            <w:tcW w:w="4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  <w:bookmarkEnd w:id="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оқытуға мемлекеттік білім беру тапсырысы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айға ата-ана төлемақысының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 (орын)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тапсырысы бойынша бір тәрбиеленушіге жұмсалатын шығыстар мөлшері (теңге)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Мектепке дейінгі мемлекеттік ұйымдар, оның ішінде:</w:t>
            </w:r>
          </w:p>
          <w:bookmarkEnd w:id="11"/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Толық күндік жұмыс істейтін шағын орталықтар</w:t>
            </w:r>
          </w:p>
          <w:bookmarkEnd w:id="12"/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27210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Жарты күндік жұмыс істейтін шағын орталықтар</w:t>
            </w:r>
          </w:p>
          <w:bookmarkEnd w:id="13"/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8254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Балабақшалар, бөбекжай-бақшалар</w:t>
            </w:r>
          </w:p>
          <w:bookmarkEnd w:id="14"/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Тұрар Рысқұлов ауданы, Құлан ауылдық округіндегі "Балдырған" бөбекжай-бақшасы мемлекеттік коммуналдық қазыналық кәсіпорны</w:t>
            </w:r>
          </w:p>
          <w:bookmarkEnd w:id="15"/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29803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Тұрар Рысқұлов ауданы, Құлан ауылдық округіндегі "Балауса" бөбекжай-бақшасы мемлекеттік коммуналдық қазыналық кәсіпорны</w:t>
            </w:r>
          </w:p>
          <w:bookmarkEnd w:id="16"/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29803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Тұрар Рысқұлов ауданы, Құлан ауылдық округіндегі "Балауса" бөбекжай-бақшасы мемлекеттік коммуналдық қазыналық кәсіпорны сауықтыру тобы</w:t>
            </w:r>
          </w:p>
          <w:bookmarkEnd w:id="17"/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Тұрар Рысқұлов ауданы, Құлан ауылдық округіндегі "Жауқазын" бөбекжай-бақшасы мемлекеттік коммуналдық қазыналық кәсіпорны</w:t>
            </w:r>
          </w:p>
          <w:bookmarkEnd w:id="18"/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29803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Тұрар Рысқұлов ауданы, Құлан ауылдық округіндегі "Балапан" бөбекжай-бақшасы мемлекеттік коммуналдық қазыналық кәсіпорны</w:t>
            </w:r>
          </w:p>
          <w:bookmarkEnd w:id="19"/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29803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Тұрар Рысқұлов ауданы, Луговой ауылдық округіндегі "Алтын сақа" бөбекжай-бақшасы мемлекеттік коммуналдық қазыналық кәсіпорны</w:t>
            </w:r>
          </w:p>
          <w:bookmarkEnd w:id="20"/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29803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Тұрар Рысқұлов ауданы, Луговой ауылдық округіндегі "Балбөбек" бөбекжай-бақшасы мемлекеттік коммуналдық қазыналық кәсіпорны</w:t>
            </w:r>
          </w:p>
          <w:bookmarkEnd w:id="21"/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29803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Тұрар Рысқұлов ауданы, Қарақыстақ ауылдық округіндегі "Ертөстік" бөбекжай-бақшасы мемлекеттік коммуналдық қазыналық кәсіпорны</w:t>
            </w:r>
          </w:p>
          <w:bookmarkEnd w:id="22"/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29803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Тұрар Рысқұлов ауданы, Қарақыстақ ауылдық округіндегі "Күншуақ" бөбекжай-бақшасы мемлекеттік коммуналдық қазыналық кәсіпорны</w:t>
            </w:r>
          </w:p>
          <w:bookmarkEnd w:id="23"/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29803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Тұрар Рысқұлов ауданы, Жанатұрмыс ауылдық округіндегі "Құлыншақ" бөбекжай-бақшасы мемлекеттік коммуналдық қазыналық кәсіпорны</w:t>
            </w:r>
          </w:p>
          <w:bookmarkEnd w:id="24"/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29803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Тұрар Рысқұлов ауданы, Ақбұлақ ауылдық округіндегі "Байшешек" бөбекжай-бақшасы мемлекеттік коммуналдық қазыналық кәсіпорны</w:t>
            </w:r>
          </w:p>
          <w:bookmarkEnd w:id="25"/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29803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Тұрар Рысқұлов ауданы әкімдігінің "Айгөлек" бөбекжай-бақшасы мемлекеттік коммуналдық қазыналық кәсіпорны</w:t>
            </w:r>
          </w:p>
          <w:bookmarkEnd w:id="26"/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29803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Тұрар Рысқұлов ауданы, Ақыртөбе ауылдық округіндегі "Болашақ" бөбекжай-бақшасы мемлекеттік коммуналдық қазыналық кәсіпорны</w:t>
            </w:r>
          </w:p>
          <w:bookmarkEnd w:id="27"/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29803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Тұрар Рысқұлов ауданы, Құмарық ауылдық округіндегі "Балдәурен" бөбекжай-бақшасы мемлекеттік коммуналдық қазыналық кәсіпорны</w:t>
            </w:r>
          </w:p>
          <w:bookmarkEnd w:id="28"/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29803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Тұрар Рысқұлов ауданы, Көгершін ауылдық округіндегі "Ақбота" бөбекжай-бақшасы мемлекеттік коммуналдық қазыналық кәсіпорны</w:t>
            </w:r>
          </w:p>
          <w:bookmarkEnd w:id="29"/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29803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Тұрар Рысқұлов ауданы Өрнек ауылдық округіндегі "Тәттімбүбі" бөбекжай- бақшасы мемлекеттік коммуналдық қазыналық кәсіпорны</w:t>
            </w:r>
          </w:p>
          <w:bookmarkEnd w:id="30"/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29803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Мектепке дейінгі жеке меншік ұйымдар (балабақшалар, бөбекжай-бақшалар)</w:t>
            </w:r>
          </w:p>
          <w:bookmarkEnd w:id="31"/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"Аяна және Б" жауапкершілігі шектеулі серіктестігі</w:t>
            </w:r>
          </w:p>
          <w:bookmarkEnd w:id="32"/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29803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"Нұрхат Нұрзат" жауапкершілігі шектеулі серіктестігі </w:t>
            </w:r>
          </w:p>
          <w:bookmarkEnd w:id="33"/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29803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4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"Аида бөбекжайы" жауапкершілігі шектеулі серіктестігі </w:t>
            </w:r>
          </w:p>
          <w:bookmarkEnd w:id="34"/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29803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