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e823" w14:textId="c7ee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Т. Рысқұлов ауданы ауылдық округтерінің бюджеттері туралы" Т. Рысқұлов аудандық мәслихатының 2017 жылғы 22 желтоқсандағы № 22-4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2018 жылғы 31 мамырдағы № 27-4 шешімі. Жамбыл облысы Әділет департаментінде 2018 жылғы 7 маусымда № 3855 болып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"2018-2020 жылдарға арналған аудандық бюджет туралы" Т.Рысқұлов аудандық мәслихатының 2017 жылдың 14 желтоқсандағы №21-4 шешіміне өзгерістер енгізу туралы Т.Рысқұлов аудандық мәслихатының 2018 жылдың 18 мамырдағы </w:t>
      </w:r>
      <w:r>
        <w:rPr>
          <w:rFonts w:ascii="Times New Roman"/>
          <w:b w:val="false"/>
          <w:i w:val="false"/>
          <w:color w:val="000000"/>
          <w:sz w:val="28"/>
        </w:rPr>
        <w:t>№26-6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№3822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Т.Рысқұлов аудандық мәслихаты ШЕШІМ ҚАБЫЛДАДЫ: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Т.Рысқұлов ауданы ауылдық округтерінің бюджеттері туралы" Т.Рысқұлов аудандық мәслихатының 2017 жылдың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23 қаңтардағы "Құлан таңы" газетіне жарияланған") келесі өзгерістер енгізілсін: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"426531" сандары "497939" сандарымен ауыстырылсын;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"72399" сандары "71866" сандарымен ауыстырылсын;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"5291" сандары "5041" сандарымен ауыстырылсын;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"348841" сандары "421032"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"426531" сандары "497939" сандарымен ауыстырылсын.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ауылдық округі бойынша: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"210580" сандары "214629" сандарымен ауыстырылсын;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"18764" сандары "19114" сандарымен ауыстырылсын;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"7813" сандары "7760" сандарымен ауыстырылсын;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"184003" сандары "187755"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"210580" сандары "214629" сандарымен ауыстырылсын.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бойынша: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"73013" сандары "74328" сандарымен ауыстырылсын;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"4243" сандары "4352" сандарымен ауыстырылсын;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"1686" сандары "1666" сандарымен ауыстырылсын;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"67084" сандары "68310" сандарымен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"73013" сандары "74328" сандарымен ауыстырылсын.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 бойынша: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"40947" сандары "44622" сандарымен ауыстырылсын;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"3135" сандары "3485" сандарымен ауыстырылсын;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"1395" сандары "1366" сандарымен ауыстырылсын;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"36417" сандары "39771"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"40947" сандары "44622" сандарымен ауыстырылсын.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Қарақыстақ ауылдық округі бойынша: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"134861" сандары "140126" сандарымен ауыстырылсын;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"5369" сандары "6169" сандарымен ауыстырылсын;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"2163" сандары "2093" сандарымен ауыстырылсын;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"127329" сандары "131864" сандарымен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"134861" сандары "140126" сандарымен ауыстырылсын.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 бойынша: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"72634" сандары "79634" сандарымен ауыстырылсын;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"3281" сандары "3431" сандарымен ауыстырылсын;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"35" сандары "20" сандарымен ауыстырылсын;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"69318" сандары "76183" сандарымен ауыстырылсын;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"72634" сандары "79634" сандарымен ауыстырылсын.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Көкдөнен ауылдық округі бойынша: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"80053" сандары "81469" сандарымен ауыстырылсын;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"3708" сандары "3908" сандарымен ауыстырылсын;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"1170" сандары "1067" сандарымен ауыстырылсын;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"75175" сандары "76494" сандарымен ауыстырылсын;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"80053" сандары "81469" сандарымен ауыстырылсын.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Көгершін ауылдық округі бойынша: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"98807" сандары "92307" сандарымен ауыстырылсын;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"6751" сандары "6651" сандарымен ауыстырылсын;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"3398" сандары "3384" сандарымен ауыстырылсын;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"88658" сандары "82272" сандарымен ауыстырылсын;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"98807" сандары "92307" сандарымен ауыстырылсын.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Құмарық ауылдық округі бойынша: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"55162" сандары "56602" сандарымен ауыстырылсын;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"5362" сандары "5562" сандарымен ауыстырылсын;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"3908" сандары "3872" сандарымен ауыстырылсын;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"45892" сандары "47168" сандарымен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"55162" сандары "56602" сандарымен ауыстырылсын.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Ақыртөбе ауылдық округі бойынша: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"76472" сандары "78924" сандарымен ауыстырылсын;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"3520" сандары "3770" сандарымен ауыстырылсын;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"112" сандары "62" сандарымен ауыстырылсын;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"72840" сандары "75092" сандарымен ауыстырылсын;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"76472" сандары "78924" сандарымен ауыстырылсын.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бойынша: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"94257" сандары "96957" сандарымен ауыстырылсын;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"4665" сандары "4479" сандарымен ауыстырылсын;</w:t>
      </w:r>
    </w:p>
    <w:bookmarkEnd w:id="65"/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"205" сандары "151" сандарымен ауыстырылсын;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"89387" сандары "92327" сандарымен ауыстырылсын;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"94257" сандары "96957" сандарымен ауыстырылсын.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ауылдық округі бойынша: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"2388" сандары "2538" сандарымен ауыстырылсын;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"240" сандары "186" сандарымен ауыстырылсын;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"39997" сандары "39901" сандарымен ауыстырылсын.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"348001" сандары "418990" сандарымен ауыстырылсын;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"183163" сандары "186073" сандарымен ауыстырылсын;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"66244" сандары "67470" сандарымен ауыстырылсын;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"27577" сандары "24305" сандарымен ауыстырылсын;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"126489" сандары "116988" сандарымен ауыстырылсын;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"68478" сандары "63189" сандарымен ауыстырылсын;</w:t>
      </w:r>
    </w:p>
    <w:bookmarkEnd w:id="78"/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"74335" сандары "72301" сандарымен ауыстырылсын;</w:t>
      </w:r>
    </w:p>
    <w:bookmarkEnd w:id="79"/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"85094" сандары "66174" сандарымен ауыстырылсын;</w:t>
      </w:r>
    </w:p>
    <w:bookmarkEnd w:id="80"/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"45052" сандары "46328" сандарымен ауыстырылсын;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"72000" сандары "56383" сандарымен ауыстырылсын;</w:t>
      </w:r>
    </w:p>
    <w:bookmarkEnd w:id="82"/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"88547" сандары "67195" сандарымен ауыстырылсын;</w:t>
      </w:r>
    </w:p>
    <w:bookmarkEnd w:id="83"/>
    <w:bookmarkStart w:name="z1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"39157" сандары "38741" сандарымен ауыстырылсын.</w:t>
      </w:r>
    </w:p>
    <w:bookmarkEnd w:id="84"/>
    <w:bookmarkStart w:name="z1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5"/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 мәселелері жөніндегі тұрақты комиссиясына жүктелсін.</w:t>
      </w:r>
    </w:p>
    <w:bookmarkEnd w:id="86"/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тіркеуге алынған күннен бастап күшіне енеді және 2018 жылдың 1 қантарынан бастап қолданылады.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 қосымша</w:t>
            </w:r>
          </w:p>
        </w:tc>
      </w:tr>
    </w:tbl>
    <w:bookmarkStart w:name="z12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 ауылдық округінің 2018 жылға арналған аудандық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    Кірістер атауы</w:t>
            </w:r>
          </w:p>
          <w:bookmarkEnd w:id="89"/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0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05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07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1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12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15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2 қосымша</w:t>
            </w:r>
          </w:p>
        </w:tc>
      </w:tr>
    </w:tbl>
    <w:bookmarkStart w:name="z2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Луговой ауылдық округінің 2018 жылға арналған аудандық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120"/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3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36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38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4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43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4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3 қосымша</w:t>
            </w:r>
          </w:p>
        </w:tc>
      </w:tr>
    </w:tbl>
    <w:bookmarkStart w:name="z32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2018 жылға арналған аудандық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151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64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67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69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7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74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77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мамырдағы № 27-4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22-4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1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2018 жылға арналған аудандық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182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9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96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98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0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03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0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мамырдағы № 27-4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22-4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51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Қарақыстақ ауылдық округінің 2018 жылға арналған аудандық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211"/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6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2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26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28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3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33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37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6 қосымша</w:t>
            </w:r>
          </w:p>
        </w:tc>
      </w:tr>
    </w:tbl>
    <w:bookmarkStart w:name="z60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2018 жылға арналған аудандық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247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22"/>
        <w:gridCol w:w="1386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5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62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64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6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69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72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мамырдағы № 27-4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22-4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қосымша</w:t>
            </w:r>
          </w:p>
        </w:tc>
      </w:tr>
    </w:tbl>
    <w:bookmarkStart w:name="z69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Көкдөнен ауылдық округінің 2018 жылға арналған аудандық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277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9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92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4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9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99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02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мамырдағы № 27-4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22-4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78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Көгершін ауылдық округінің 2018 жылға арналған аудандық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307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1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22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24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2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29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32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27-4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22-4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87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Құмарық ауылдық округінің 2018 жылға арналған аудандық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337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0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53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55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5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60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2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6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мамырдағы № 27-4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22-4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976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Ақыртөбе ауылдық округінің 2018 жылға арналған аудандық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368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80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83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85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8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90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2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9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27-4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желтоқсандағы № 22-4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1069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Өрнек ауылдық округінің 2018 жылға арналған аудандық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398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410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413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415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41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420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2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42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мамырдағы № 27-4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2017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1163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ауылдық округінің 2018 жылға арналған аудандық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Кірістер атауы</w:t>
            </w:r>
          </w:p>
          <w:bookmarkEnd w:id="428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440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443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445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44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450"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2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45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