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3f0a7" w14:textId="883f0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Т.Рысқұлов аудандық мәслихатының 2017 жылдың 14 желтоқсандағы №21-4 шешіміне өзгерістер енгізу туралы</w:t>
      </w:r>
    </w:p>
    <w:p>
      <w:pPr>
        <w:spacing w:after="0"/>
        <w:ind w:left="0"/>
        <w:jc w:val="both"/>
      </w:pPr>
      <w:r>
        <w:rPr>
          <w:rFonts w:ascii="Times New Roman"/>
          <w:b w:val="false"/>
          <w:i w:val="false"/>
          <w:color w:val="000000"/>
          <w:sz w:val="28"/>
        </w:rPr>
        <w:t>Жамбыл облысы Т. Рысқұлов аудандық мәслихатының 2018 жылғы 4 қыркүйектегі № 30-4 шешімі. Жамбыл облысы Әділет департаментінде 2018 жылғы 10 қыркүйекте № 3938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"2018-2020 жылдарға арналған облыстық бюджет туралы" Жамбыл облыстық мәслихатының 2017 жылғы 11 желтоқсандағы № 18-3 шешіміне өзгерістер енгізу туралы" Жамбыл облыстық мәслихатының 2018 жылғы 25 тамыздағы </w:t>
      </w:r>
      <w:r>
        <w:rPr>
          <w:rFonts w:ascii="Times New Roman"/>
          <w:b w:val="false"/>
          <w:i w:val="false"/>
          <w:color w:val="000000"/>
          <w:sz w:val="28"/>
        </w:rPr>
        <w:t>№ 26-2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3933</w:t>
      </w:r>
      <w:r>
        <w:rPr>
          <w:rFonts w:ascii="Times New Roman"/>
          <w:b w:val="false"/>
          <w:i w:val="false"/>
          <w:color w:val="000000"/>
          <w:sz w:val="28"/>
        </w:rPr>
        <w:t xml:space="preserve"> болып тіркелген) сәйкес, Т. Рысқұлов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"2018-2020 жылдарға арналған аудандық бюджет туралы" Т. Рысқұлов аудандық мәслихатының 2017 жылдың 14 желтоқсандағы </w:t>
      </w:r>
      <w:r>
        <w:rPr>
          <w:rFonts w:ascii="Times New Roman"/>
          <w:b w:val="false"/>
          <w:i w:val="false"/>
          <w:color w:val="000000"/>
          <w:sz w:val="28"/>
        </w:rPr>
        <w:t>№ 21-4</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3632</w:t>
      </w:r>
      <w:r>
        <w:rPr>
          <w:rFonts w:ascii="Times New Roman"/>
          <w:b w:val="false"/>
          <w:i w:val="false"/>
          <w:color w:val="000000"/>
          <w:sz w:val="28"/>
        </w:rPr>
        <w:t xml:space="preserve"> болып тіркелген, 2018 жылдың 12 қаңтардағы "Құлан таңы"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1) тармақшада</w:t>
      </w:r>
      <w:r>
        <w:rPr>
          <w:rFonts w:ascii="Times New Roman"/>
          <w:b w:val="false"/>
          <w:i w:val="false"/>
          <w:color w:val="000000"/>
          <w:sz w:val="28"/>
        </w:rPr>
        <w:t>:</w:t>
      </w:r>
    </w:p>
    <w:bookmarkEnd w:id="2"/>
    <w:bookmarkStart w:name="z11" w:id="3"/>
    <w:p>
      <w:pPr>
        <w:spacing w:after="0"/>
        <w:ind w:left="0"/>
        <w:jc w:val="both"/>
      </w:pPr>
      <w:r>
        <w:rPr>
          <w:rFonts w:ascii="Times New Roman"/>
          <w:b w:val="false"/>
          <w:i w:val="false"/>
          <w:color w:val="000000"/>
          <w:sz w:val="28"/>
        </w:rPr>
        <w:t>
      "11 603 885" сандары "11 676 123" сандарымен ауыстырылсын;</w:t>
      </w:r>
    </w:p>
    <w:bookmarkEnd w:id="3"/>
    <w:bookmarkStart w:name="z12" w:id="4"/>
    <w:p>
      <w:pPr>
        <w:spacing w:after="0"/>
        <w:ind w:left="0"/>
        <w:jc w:val="both"/>
      </w:pPr>
      <w:r>
        <w:rPr>
          <w:rFonts w:ascii="Times New Roman"/>
          <w:b w:val="false"/>
          <w:i w:val="false"/>
          <w:color w:val="000000"/>
          <w:sz w:val="28"/>
        </w:rPr>
        <w:t>
      "3 028 732" сандары "3 060 347" сандарымен ауыстырылсын;</w:t>
      </w:r>
    </w:p>
    <w:bookmarkEnd w:id="4"/>
    <w:bookmarkStart w:name="z13" w:id="5"/>
    <w:p>
      <w:pPr>
        <w:spacing w:after="0"/>
        <w:ind w:left="0"/>
        <w:jc w:val="both"/>
      </w:pPr>
      <w:r>
        <w:rPr>
          <w:rFonts w:ascii="Times New Roman"/>
          <w:b w:val="false"/>
          <w:i w:val="false"/>
          <w:color w:val="000000"/>
          <w:sz w:val="28"/>
        </w:rPr>
        <w:t>
      "7 025" сандары "7 775" сандарымен ауыстырылсын;</w:t>
      </w:r>
    </w:p>
    <w:bookmarkEnd w:id="5"/>
    <w:bookmarkStart w:name="z14" w:id="6"/>
    <w:p>
      <w:pPr>
        <w:spacing w:after="0"/>
        <w:ind w:left="0"/>
        <w:jc w:val="both"/>
      </w:pPr>
      <w:r>
        <w:rPr>
          <w:rFonts w:ascii="Times New Roman"/>
          <w:b w:val="false"/>
          <w:i w:val="false"/>
          <w:color w:val="000000"/>
          <w:sz w:val="28"/>
        </w:rPr>
        <w:t>
      "10 880" сандары "10 960" сандарымен ауыстырылсын;</w:t>
      </w:r>
    </w:p>
    <w:bookmarkEnd w:id="6"/>
    <w:bookmarkStart w:name="z15" w:id="7"/>
    <w:p>
      <w:pPr>
        <w:spacing w:after="0"/>
        <w:ind w:left="0"/>
        <w:jc w:val="both"/>
      </w:pPr>
      <w:r>
        <w:rPr>
          <w:rFonts w:ascii="Times New Roman"/>
          <w:b w:val="false"/>
          <w:i w:val="false"/>
          <w:color w:val="000000"/>
          <w:sz w:val="28"/>
        </w:rPr>
        <w:t>
      "8 556 500" сандары "8 597 041"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p>
    <w:bookmarkStart w:name="z17" w:id="8"/>
    <w:p>
      <w:pPr>
        <w:spacing w:after="0"/>
        <w:ind w:left="0"/>
        <w:jc w:val="both"/>
      </w:pPr>
      <w:r>
        <w:rPr>
          <w:rFonts w:ascii="Times New Roman"/>
          <w:b w:val="false"/>
          <w:i w:val="false"/>
          <w:color w:val="000000"/>
          <w:sz w:val="28"/>
        </w:rPr>
        <w:t>
      "11 947 613" сандары "12 019 851" сандарымен ауыстырылсын;</w:t>
      </w:r>
    </w:p>
    <w:bookmarkEnd w:id="8"/>
    <w:p>
      <w:pPr>
        <w:spacing w:after="0"/>
        <w:ind w:left="0"/>
        <w:jc w:val="left"/>
      </w:pPr>
      <w:r>
        <w:rPr>
          <w:rFonts w:ascii="Times New Roman"/>
          <w:b w:val="false"/>
          <w:i w:val="false"/>
          <w:color w:val="000000"/>
          <w:sz w:val="28"/>
        </w:rPr>
        <w:t>
</w:t>
      </w:r>
    </w:p>
    <w:bookmarkStart w:name="z19"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"-87 301" сандары "-431 029" сандарымен ауыстырылсын;</w:t>
      </w:r>
    </w:p>
    <w:bookmarkEnd w:id="9"/>
    <w:p>
      <w:pPr>
        <w:spacing w:after="0"/>
        <w:ind w:left="0"/>
        <w:jc w:val="left"/>
      </w:pPr>
      <w:r>
        <w:rPr>
          <w:rFonts w:ascii="Times New Roman"/>
          <w:b w:val="false"/>
          <w:i w:val="false"/>
          <w:color w:val="000000"/>
          <w:sz w:val="28"/>
        </w:rPr>
        <w:t>
</w:t>
      </w:r>
    </w:p>
    <w:bookmarkStart w:name="z21"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"87 301" сандары "431 029" сандарымен ауыстырылсын;</w:t>
      </w:r>
    </w:p>
    <w:bookmarkEnd w:id="10"/>
    <w:p>
      <w:pPr>
        <w:spacing w:after="0"/>
        <w:ind w:left="0"/>
        <w:jc w:val="left"/>
      </w:pPr>
      <w:r>
        <w:rPr>
          <w:rFonts w:ascii="Times New Roman"/>
          <w:b w:val="false"/>
          <w:i w:val="false"/>
          <w:color w:val="000000"/>
          <w:sz w:val="28"/>
        </w:rPr>
        <w:t>
</w:t>
      </w:r>
    </w:p>
    <w:bookmarkStart w:name="z23"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тармақта</w:t>
      </w:r>
      <w:r>
        <w:rPr>
          <w:rFonts w:ascii="Times New Roman"/>
          <w:b w:val="false"/>
          <w:i w:val="false"/>
          <w:color w:val="000000"/>
          <w:sz w:val="28"/>
        </w:rPr>
        <w:t>"9 000" сандары "13 105" сандарымен ауыстырылсын.</w:t>
      </w:r>
    </w:p>
    <w:bookmarkEnd w:id="11"/>
    <w:bookmarkStart w:name="z24" w:id="1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p>
    <w:bookmarkEnd w:id="12"/>
    <w:bookmarkStart w:name="z25" w:id="13"/>
    <w:p>
      <w:pPr>
        <w:spacing w:after="0"/>
        <w:ind w:left="0"/>
        <w:jc w:val="both"/>
      </w:pPr>
      <w:r>
        <w:rPr>
          <w:rFonts w:ascii="Times New Roman"/>
          <w:b w:val="false"/>
          <w:i w:val="false"/>
          <w:color w:val="000000"/>
          <w:sz w:val="28"/>
        </w:rPr>
        <w:t>
      2.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p>
    <w:bookmarkEnd w:id="13"/>
    <w:bookmarkStart w:name="z26" w:id="14"/>
    <w:p>
      <w:pPr>
        <w:spacing w:after="0"/>
        <w:ind w:left="0"/>
        <w:jc w:val="both"/>
      </w:pPr>
      <w:r>
        <w:rPr>
          <w:rFonts w:ascii="Times New Roman"/>
          <w:b w:val="false"/>
          <w:i w:val="false"/>
          <w:color w:val="000000"/>
          <w:sz w:val="28"/>
        </w:rPr>
        <w:t>
      3. Осы шешім әділет органдарында мемлекеттік тіркеуге алынған күннен бастап күшіне енеді және 2018 жылдың 1 қаңтарынан бастап қолданылады.</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Кульбараков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Джаманбаев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 Рысқұлов аудандық мәслихаттың </w:t>
            </w:r>
            <w:r>
              <w:br/>
            </w:r>
            <w:r>
              <w:rPr>
                <w:rFonts w:ascii="Times New Roman"/>
                <w:b w:val="false"/>
                <w:i w:val="false"/>
                <w:color w:val="000000"/>
                <w:sz w:val="20"/>
              </w:rPr>
              <w:t>2018 жылғы 4 қыркүйектегі</w:t>
            </w:r>
            <w:r>
              <w:br/>
            </w:r>
            <w:r>
              <w:rPr>
                <w:rFonts w:ascii="Times New Roman"/>
                <w:b w:val="false"/>
                <w:i w:val="false"/>
                <w:color w:val="000000"/>
                <w:sz w:val="20"/>
              </w:rPr>
              <w:t>№ 30-4 шешіміне 1 қосымша</w:t>
            </w:r>
            <w:r>
              <w:br/>
            </w: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21-4 шешіміне 1 қосымша</w:t>
            </w:r>
          </w:p>
        </w:tc>
      </w:tr>
    </w:tbl>
    <w:bookmarkStart w:name="z30" w:id="15"/>
    <w:p>
      <w:pPr>
        <w:spacing w:after="0"/>
        <w:ind w:left="0"/>
        <w:jc w:val="left"/>
      </w:pPr>
      <w:r>
        <w:rPr>
          <w:rFonts w:ascii="Times New Roman"/>
          <w:b/>
          <w:i w:val="false"/>
          <w:color w:val="000000"/>
        </w:rPr>
        <w:t xml:space="preserve"> 2018 жылға арналған аудандық бюджет</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857"/>
        <w:gridCol w:w="4"/>
        <w:gridCol w:w="4"/>
        <w:gridCol w:w="282"/>
        <w:gridCol w:w="282"/>
        <w:gridCol w:w="282"/>
        <w:gridCol w:w="309"/>
        <w:gridCol w:w="1164"/>
        <w:gridCol w:w="2"/>
        <w:gridCol w:w="2"/>
        <w:gridCol w:w="1662"/>
        <w:gridCol w:w="812"/>
        <w:gridCol w:w="908"/>
        <w:gridCol w:w="2482"/>
        <w:gridCol w:w="26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Санаты</w:t>
            </w:r>
          </w:p>
          <w:bookmarkEnd w:id="16"/>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7"/>
          <w:p>
            <w:pPr>
              <w:spacing w:after="20"/>
              <w:ind w:left="20"/>
              <w:jc w:val="both"/>
            </w:pPr>
            <w:r>
              <w:rPr>
                <w:rFonts w:ascii="Times New Roman"/>
                <w:b w:val="false"/>
                <w:i w:val="false"/>
                <w:color w:val="000000"/>
                <w:sz w:val="20"/>
              </w:rPr>
              <w:t>
 </w:t>
            </w:r>
          </w:p>
          <w:bookmarkEnd w:id="17"/>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w:t>
            </w:r>
          </w:p>
          <w:bookmarkEnd w:id="18"/>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1</w:t>
            </w:r>
          </w:p>
          <w:bookmarkEnd w:id="19"/>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0"/>
          <w:p>
            <w:pPr>
              <w:spacing w:after="20"/>
              <w:ind w:left="20"/>
              <w:jc w:val="both"/>
            </w:pPr>
            <w:r>
              <w:rPr>
                <w:rFonts w:ascii="Times New Roman"/>
                <w:b w:val="false"/>
                <w:i w:val="false"/>
                <w:color w:val="000000"/>
                <w:sz w:val="20"/>
              </w:rPr>
              <w:t>
 </w:t>
            </w:r>
          </w:p>
          <w:bookmarkEnd w:id="20"/>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11676123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1</w:t>
            </w:r>
          </w:p>
          <w:bookmarkEnd w:id="21"/>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3060347</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2"/>
          <w:p>
            <w:pPr>
              <w:spacing w:after="20"/>
              <w:ind w:left="20"/>
              <w:jc w:val="both"/>
            </w:pPr>
            <w:r>
              <w:rPr>
                <w:rFonts w:ascii="Times New Roman"/>
                <w:b w:val="false"/>
                <w:i w:val="false"/>
                <w:color w:val="000000"/>
                <w:sz w:val="20"/>
              </w:rPr>
              <w:t>
 </w:t>
            </w:r>
          </w:p>
          <w:bookmarkEnd w:id="22"/>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263818</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w:t>
            </w:r>
          </w:p>
          <w:bookmarkEnd w:id="23"/>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263818</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4"/>
          <w:p>
            <w:pPr>
              <w:spacing w:after="20"/>
              <w:ind w:left="20"/>
              <w:jc w:val="both"/>
            </w:pPr>
            <w:r>
              <w:rPr>
                <w:rFonts w:ascii="Times New Roman"/>
                <w:b w:val="false"/>
                <w:i w:val="false"/>
                <w:color w:val="000000"/>
                <w:sz w:val="20"/>
              </w:rPr>
              <w:t>
 </w:t>
            </w:r>
          </w:p>
          <w:bookmarkEnd w:id="24"/>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
          <w:p>
            <w:pPr>
              <w:spacing w:after="20"/>
              <w:ind w:left="20"/>
              <w:jc w:val="both"/>
            </w:pPr>
            <w:r>
              <w:rPr>
                <w:rFonts w:ascii="Times New Roman"/>
                <w:b w:val="false"/>
                <w:i w:val="false"/>
                <w:color w:val="000000"/>
                <w:sz w:val="20"/>
              </w:rPr>
              <w:t>
 </w:t>
            </w:r>
          </w:p>
          <w:bookmarkEnd w:id="25"/>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6"/>
          <w:p>
            <w:pPr>
              <w:spacing w:after="20"/>
              <w:ind w:left="20"/>
              <w:jc w:val="both"/>
            </w:pPr>
            <w:r>
              <w:rPr>
                <w:rFonts w:ascii="Times New Roman"/>
                <w:b w:val="false"/>
                <w:i w:val="false"/>
                <w:color w:val="000000"/>
                <w:sz w:val="20"/>
              </w:rPr>
              <w:t>
 </w:t>
            </w:r>
          </w:p>
          <w:bookmarkEnd w:id="26"/>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2557981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7"/>
          <w:p>
            <w:pPr>
              <w:spacing w:after="20"/>
              <w:ind w:left="20"/>
              <w:jc w:val="both"/>
            </w:pPr>
            <w:r>
              <w:rPr>
                <w:rFonts w:ascii="Times New Roman"/>
                <w:b w:val="false"/>
                <w:i w:val="false"/>
                <w:color w:val="000000"/>
                <w:sz w:val="20"/>
              </w:rPr>
              <w:t>
 </w:t>
            </w:r>
          </w:p>
          <w:bookmarkEnd w:id="27"/>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2550080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8"/>
          <w:p>
            <w:pPr>
              <w:spacing w:after="20"/>
              <w:ind w:left="20"/>
              <w:jc w:val="both"/>
            </w:pPr>
            <w:r>
              <w:rPr>
                <w:rFonts w:ascii="Times New Roman"/>
                <w:b w:val="false"/>
                <w:i w:val="false"/>
                <w:color w:val="000000"/>
                <w:sz w:val="20"/>
              </w:rPr>
              <w:t>
 </w:t>
            </w:r>
          </w:p>
          <w:bookmarkEnd w:id="28"/>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9"/>
          <w:p>
            <w:pPr>
              <w:spacing w:after="20"/>
              <w:ind w:left="20"/>
              <w:jc w:val="both"/>
            </w:pPr>
            <w:r>
              <w:rPr>
                <w:rFonts w:ascii="Times New Roman"/>
                <w:b w:val="false"/>
                <w:i w:val="false"/>
                <w:color w:val="000000"/>
                <w:sz w:val="20"/>
              </w:rPr>
              <w:t>
 </w:t>
            </w:r>
          </w:p>
          <w:bookmarkEnd w:id="29"/>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0"/>
          <w:p>
            <w:pPr>
              <w:spacing w:after="20"/>
              <w:ind w:left="20"/>
              <w:jc w:val="both"/>
            </w:pPr>
            <w:r>
              <w:rPr>
                <w:rFonts w:ascii="Times New Roman"/>
                <w:b w:val="false"/>
                <w:i w:val="false"/>
                <w:color w:val="000000"/>
                <w:sz w:val="20"/>
              </w:rPr>
              <w:t>
 </w:t>
            </w:r>
          </w:p>
          <w:bookmarkEnd w:id="30"/>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1"/>
          <w:p>
            <w:pPr>
              <w:spacing w:after="20"/>
              <w:ind w:left="20"/>
              <w:jc w:val="both"/>
            </w:pPr>
            <w:r>
              <w:rPr>
                <w:rFonts w:ascii="Times New Roman"/>
                <w:b w:val="false"/>
                <w:i w:val="false"/>
                <w:color w:val="000000"/>
                <w:sz w:val="20"/>
              </w:rPr>
              <w:t>
 </w:t>
            </w:r>
          </w:p>
          <w:bookmarkEnd w:id="31"/>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18627</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2"/>
          <w:p>
            <w:pPr>
              <w:spacing w:after="20"/>
              <w:ind w:left="20"/>
              <w:jc w:val="both"/>
            </w:pPr>
            <w:r>
              <w:rPr>
                <w:rFonts w:ascii="Times New Roman"/>
                <w:b w:val="false"/>
                <w:i w:val="false"/>
                <w:color w:val="000000"/>
                <w:sz w:val="20"/>
              </w:rPr>
              <w:t>
 </w:t>
            </w:r>
          </w:p>
          <w:bookmarkEnd w:id="32"/>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w:t>
            </w:r>
          </w:p>
          <w:bookmarkEnd w:id="33"/>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4"/>
          <w:p>
            <w:pPr>
              <w:spacing w:after="20"/>
              <w:ind w:left="20"/>
              <w:jc w:val="both"/>
            </w:pPr>
            <w:r>
              <w:rPr>
                <w:rFonts w:ascii="Times New Roman"/>
                <w:b w:val="false"/>
                <w:i w:val="false"/>
                <w:color w:val="000000"/>
                <w:sz w:val="20"/>
              </w:rPr>
              <w:t>
 </w:t>
            </w:r>
          </w:p>
          <w:bookmarkEnd w:id="34"/>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5"/>
          <w:p>
            <w:pPr>
              <w:spacing w:after="20"/>
              <w:ind w:left="20"/>
              <w:jc w:val="both"/>
            </w:pPr>
            <w:r>
              <w:rPr>
                <w:rFonts w:ascii="Times New Roman"/>
                <w:b w:val="false"/>
                <w:i w:val="false"/>
                <w:color w:val="000000"/>
                <w:sz w:val="20"/>
              </w:rPr>
              <w:t>
 </w:t>
            </w:r>
          </w:p>
          <w:bookmarkEnd w:id="35"/>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6"/>
          <w:p>
            <w:pPr>
              <w:spacing w:after="20"/>
              <w:ind w:left="20"/>
              <w:jc w:val="both"/>
            </w:pPr>
            <w:r>
              <w:rPr>
                <w:rFonts w:ascii="Times New Roman"/>
                <w:b w:val="false"/>
                <w:i w:val="false"/>
                <w:color w:val="000000"/>
                <w:sz w:val="20"/>
              </w:rPr>
              <w:t>
 </w:t>
            </w:r>
          </w:p>
          <w:bookmarkEnd w:id="36"/>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7"/>
          <w:p>
            <w:pPr>
              <w:spacing w:after="20"/>
              <w:ind w:left="20"/>
              <w:jc w:val="both"/>
            </w:pPr>
            <w:r>
              <w:rPr>
                <w:rFonts w:ascii="Times New Roman"/>
                <w:b w:val="false"/>
                <w:i w:val="false"/>
                <w:color w:val="000000"/>
                <w:sz w:val="20"/>
              </w:rPr>
              <w:t>
 </w:t>
            </w:r>
          </w:p>
          <w:bookmarkEnd w:id="37"/>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8"/>
          <w:p>
            <w:pPr>
              <w:spacing w:after="20"/>
              <w:ind w:left="20"/>
              <w:jc w:val="both"/>
            </w:pPr>
            <w:r>
              <w:rPr>
                <w:rFonts w:ascii="Times New Roman"/>
                <w:b w:val="false"/>
                <w:i w:val="false"/>
                <w:color w:val="000000"/>
                <w:sz w:val="20"/>
              </w:rPr>
              <w:t>
 </w:t>
            </w:r>
          </w:p>
          <w:bookmarkEnd w:id="38"/>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9"/>
          <w:p>
            <w:pPr>
              <w:spacing w:after="20"/>
              <w:ind w:left="20"/>
              <w:jc w:val="both"/>
            </w:pPr>
            <w:r>
              <w:rPr>
                <w:rFonts w:ascii="Times New Roman"/>
                <w:b w:val="false"/>
                <w:i w:val="false"/>
                <w:color w:val="000000"/>
                <w:sz w:val="20"/>
              </w:rPr>
              <w:t>
 </w:t>
            </w:r>
          </w:p>
          <w:bookmarkEnd w:id="39"/>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0"/>
          <w:p>
            <w:pPr>
              <w:spacing w:after="20"/>
              <w:ind w:left="20"/>
              <w:jc w:val="both"/>
            </w:pPr>
            <w:r>
              <w:rPr>
                <w:rFonts w:ascii="Times New Roman"/>
                <w:b w:val="false"/>
                <w:i w:val="false"/>
                <w:color w:val="000000"/>
                <w:sz w:val="20"/>
              </w:rPr>
              <w:t>
2</w:t>
            </w:r>
          </w:p>
          <w:bookmarkEnd w:id="40"/>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1"/>
          <w:p>
            <w:pPr>
              <w:spacing w:after="20"/>
              <w:ind w:left="20"/>
              <w:jc w:val="both"/>
            </w:pPr>
            <w:r>
              <w:rPr>
                <w:rFonts w:ascii="Times New Roman"/>
                <w:b w:val="false"/>
                <w:i w:val="false"/>
                <w:color w:val="000000"/>
                <w:sz w:val="20"/>
              </w:rPr>
              <w:t>
 </w:t>
            </w:r>
          </w:p>
          <w:bookmarkEnd w:id="41"/>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2"/>
          <w:p>
            <w:pPr>
              <w:spacing w:after="20"/>
              <w:ind w:left="20"/>
              <w:jc w:val="both"/>
            </w:pPr>
            <w:r>
              <w:rPr>
                <w:rFonts w:ascii="Times New Roman"/>
                <w:b w:val="false"/>
                <w:i w:val="false"/>
                <w:color w:val="000000"/>
                <w:sz w:val="20"/>
              </w:rPr>
              <w:t>
 </w:t>
            </w:r>
          </w:p>
          <w:bookmarkEnd w:id="42"/>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3"/>
          <w:p>
            <w:pPr>
              <w:spacing w:after="20"/>
              <w:ind w:left="20"/>
              <w:jc w:val="both"/>
            </w:pPr>
            <w:r>
              <w:rPr>
                <w:rFonts w:ascii="Times New Roman"/>
                <w:b w:val="false"/>
                <w:i w:val="false"/>
                <w:color w:val="000000"/>
                <w:sz w:val="20"/>
              </w:rPr>
              <w:t>
 </w:t>
            </w:r>
          </w:p>
          <w:bookmarkEnd w:id="43"/>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4"/>
          <w:p>
            <w:pPr>
              <w:spacing w:after="20"/>
              <w:ind w:left="20"/>
              <w:jc w:val="both"/>
            </w:pPr>
            <w:r>
              <w:rPr>
                <w:rFonts w:ascii="Times New Roman"/>
                <w:b w:val="false"/>
                <w:i w:val="false"/>
                <w:color w:val="000000"/>
                <w:sz w:val="20"/>
              </w:rPr>
              <w:t>
 </w:t>
            </w:r>
          </w:p>
          <w:bookmarkEnd w:id="44"/>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5"/>
          <w:p>
            <w:pPr>
              <w:spacing w:after="20"/>
              <w:ind w:left="20"/>
              <w:jc w:val="both"/>
            </w:pPr>
            <w:r>
              <w:rPr>
                <w:rFonts w:ascii="Times New Roman"/>
                <w:b w:val="false"/>
                <w:i w:val="false"/>
                <w:color w:val="000000"/>
                <w:sz w:val="20"/>
              </w:rPr>
              <w:t>
 </w:t>
            </w:r>
          </w:p>
          <w:bookmarkEnd w:id="45"/>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6"/>
          <w:p>
            <w:pPr>
              <w:spacing w:after="20"/>
              <w:ind w:left="20"/>
              <w:jc w:val="both"/>
            </w:pPr>
            <w:r>
              <w:rPr>
                <w:rFonts w:ascii="Times New Roman"/>
                <w:b w:val="false"/>
                <w:i w:val="false"/>
                <w:color w:val="000000"/>
                <w:sz w:val="20"/>
              </w:rPr>
              <w:t>
 </w:t>
            </w:r>
          </w:p>
          <w:bookmarkEnd w:id="46"/>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7"/>
          <w:p>
            <w:pPr>
              <w:spacing w:after="20"/>
              <w:ind w:left="20"/>
              <w:jc w:val="both"/>
            </w:pPr>
            <w:r>
              <w:rPr>
                <w:rFonts w:ascii="Times New Roman"/>
                <w:b w:val="false"/>
                <w:i w:val="false"/>
                <w:color w:val="000000"/>
                <w:sz w:val="20"/>
              </w:rPr>
              <w:t>
 </w:t>
            </w:r>
          </w:p>
          <w:bookmarkEnd w:id="47"/>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8"/>
          <w:p>
            <w:pPr>
              <w:spacing w:after="20"/>
              <w:ind w:left="20"/>
              <w:jc w:val="both"/>
            </w:pPr>
            <w:r>
              <w:rPr>
                <w:rFonts w:ascii="Times New Roman"/>
                <w:b w:val="false"/>
                <w:i w:val="false"/>
                <w:color w:val="000000"/>
                <w:sz w:val="20"/>
              </w:rPr>
              <w:t>
 </w:t>
            </w:r>
          </w:p>
          <w:bookmarkEnd w:id="48"/>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9"/>
          <w:p>
            <w:pPr>
              <w:spacing w:after="20"/>
              <w:ind w:left="20"/>
              <w:jc w:val="both"/>
            </w:pPr>
            <w:r>
              <w:rPr>
                <w:rFonts w:ascii="Times New Roman"/>
                <w:b w:val="false"/>
                <w:i w:val="false"/>
                <w:color w:val="000000"/>
                <w:sz w:val="20"/>
              </w:rPr>
              <w:t>
3</w:t>
            </w:r>
          </w:p>
          <w:bookmarkEnd w:id="49"/>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0"/>
          <w:p>
            <w:pPr>
              <w:spacing w:after="20"/>
              <w:ind w:left="20"/>
              <w:jc w:val="both"/>
            </w:pPr>
            <w:r>
              <w:rPr>
                <w:rFonts w:ascii="Times New Roman"/>
                <w:b w:val="false"/>
                <w:i w:val="false"/>
                <w:color w:val="000000"/>
                <w:sz w:val="20"/>
              </w:rPr>
              <w:t>
 </w:t>
            </w:r>
          </w:p>
          <w:bookmarkEnd w:id="50"/>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1"/>
          <w:p>
            <w:pPr>
              <w:spacing w:after="20"/>
              <w:ind w:left="20"/>
              <w:jc w:val="both"/>
            </w:pPr>
            <w:r>
              <w:rPr>
                <w:rFonts w:ascii="Times New Roman"/>
                <w:b w:val="false"/>
                <w:i w:val="false"/>
                <w:color w:val="000000"/>
                <w:sz w:val="20"/>
              </w:rPr>
              <w:t>
 </w:t>
            </w:r>
          </w:p>
          <w:bookmarkEnd w:id="51"/>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2"/>
          <w:p>
            <w:pPr>
              <w:spacing w:after="20"/>
              <w:ind w:left="20"/>
              <w:jc w:val="both"/>
            </w:pPr>
            <w:r>
              <w:rPr>
                <w:rFonts w:ascii="Times New Roman"/>
                <w:b w:val="false"/>
                <w:i w:val="false"/>
                <w:color w:val="000000"/>
                <w:sz w:val="20"/>
              </w:rPr>
              <w:t>
 </w:t>
            </w:r>
          </w:p>
          <w:bookmarkEnd w:id="52"/>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3"/>
          <w:p>
            <w:pPr>
              <w:spacing w:after="20"/>
              <w:ind w:left="20"/>
              <w:jc w:val="both"/>
            </w:pPr>
            <w:r>
              <w:rPr>
                <w:rFonts w:ascii="Times New Roman"/>
                <w:b w:val="false"/>
                <w:i w:val="false"/>
                <w:color w:val="000000"/>
                <w:sz w:val="20"/>
              </w:rPr>
              <w:t>
 </w:t>
            </w:r>
          </w:p>
          <w:bookmarkEnd w:id="53"/>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4"/>
          <w:p>
            <w:pPr>
              <w:spacing w:after="20"/>
              <w:ind w:left="20"/>
              <w:jc w:val="both"/>
            </w:pPr>
            <w:r>
              <w:rPr>
                <w:rFonts w:ascii="Times New Roman"/>
                <w:b w:val="false"/>
                <w:i w:val="false"/>
                <w:color w:val="000000"/>
                <w:sz w:val="20"/>
              </w:rPr>
              <w:t>
4</w:t>
            </w:r>
          </w:p>
          <w:bookmarkEnd w:id="54"/>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8597041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5"/>
          <w:p>
            <w:pPr>
              <w:spacing w:after="20"/>
              <w:ind w:left="20"/>
              <w:jc w:val="both"/>
            </w:pPr>
            <w:r>
              <w:rPr>
                <w:rFonts w:ascii="Times New Roman"/>
                <w:b w:val="false"/>
                <w:i w:val="false"/>
                <w:color w:val="000000"/>
                <w:sz w:val="20"/>
              </w:rPr>
              <w:t>
 </w:t>
            </w:r>
          </w:p>
          <w:bookmarkEnd w:id="55"/>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алынатын трансферттер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6"/>
          <w:p>
            <w:pPr>
              <w:spacing w:after="20"/>
              <w:ind w:left="20"/>
              <w:jc w:val="both"/>
            </w:pPr>
            <w:r>
              <w:rPr>
                <w:rFonts w:ascii="Times New Roman"/>
                <w:b w:val="false"/>
                <w:i w:val="false"/>
                <w:color w:val="000000"/>
                <w:sz w:val="20"/>
              </w:rPr>
              <w:t>
 </w:t>
            </w:r>
          </w:p>
          <w:bookmarkEnd w:id="56"/>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7"/>
          <w:p>
            <w:pPr>
              <w:spacing w:after="20"/>
              <w:ind w:left="20"/>
              <w:jc w:val="both"/>
            </w:pPr>
            <w:r>
              <w:rPr>
                <w:rFonts w:ascii="Times New Roman"/>
                <w:b w:val="false"/>
                <w:i w:val="false"/>
                <w:color w:val="000000"/>
                <w:sz w:val="20"/>
              </w:rPr>
              <w:t>
 </w:t>
            </w:r>
          </w:p>
          <w:bookmarkEnd w:id="57"/>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8515291</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8"/>
          <w:p>
            <w:pPr>
              <w:spacing w:after="20"/>
              <w:ind w:left="20"/>
              <w:jc w:val="both"/>
            </w:pPr>
            <w:r>
              <w:rPr>
                <w:rFonts w:ascii="Times New Roman"/>
                <w:b w:val="false"/>
                <w:i w:val="false"/>
                <w:color w:val="000000"/>
                <w:sz w:val="20"/>
              </w:rPr>
              <w:t>
 </w:t>
            </w:r>
          </w:p>
          <w:bookmarkEnd w:id="58"/>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9"/>
          <w:p>
            <w:pPr>
              <w:spacing w:after="20"/>
              <w:ind w:left="20"/>
              <w:jc w:val="both"/>
            </w:pPr>
            <w:r>
              <w:rPr>
                <w:rFonts w:ascii="Times New Roman"/>
                <w:b w:val="false"/>
                <w:i w:val="false"/>
                <w:color w:val="000000"/>
                <w:sz w:val="20"/>
              </w:rPr>
              <w:t>
 </w:t>
            </w:r>
          </w:p>
          <w:bookmarkEnd w:id="5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0"/>
          <w:p>
            <w:pPr>
              <w:spacing w:after="20"/>
              <w:ind w:left="20"/>
              <w:jc w:val="both"/>
            </w:pPr>
            <w:r>
              <w:rPr>
                <w:rFonts w:ascii="Times New Roman"/>
                <w:b w:val="false"/>
                <w:i w:val="false"/>
                <w:color w:val="000000"/>
                <w:sz w:val="20"/>
              </w:rPr>
              <w:t>
Функционалдық топ</w:t>
            </w:r>
          </w:p>
          <w:bookmarkEnd w:id="60"/>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1"/>
          <w:p>
            <w:pPr>
              <w:spacing w:after="20"/>
              <w:ind w:left="20"/>
              <w:jc w:val="both"/>
            </w:pPr>
            <w:r>
              <w:rPr>
                <w:rFonts w:ascii="Times New Roman"/>
                <w:b w:val="false"/>
                <w:i w:val="false"/>
                <w:color w:val="000000"/>
                <w:sz w:val="20"/>
              </w:rPr>
              <w:t>
1</w:t>
            </w:r>
          </w:p>
          <w:bookmarkEnd w:id="6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2"/>
          <w:p>
            <w:pPr>
              <w:spacing w:after="20"/>
              <w:ind w:left="20"/>
              <w:jc w:val="both"/>
            </w:pPr>
            <w:r>
              <w:rPr>
                <w:rFonts w:ascii="Times New Roman"/>
                <w:b w:val="false"/>
                <w:i w:val="false"/>
                <w:color w:val="000000"/>
                <w:sz w:val="20"/>
              </w:rPr>
              <w:t>
 </w:t>
            </w:r>
          </w:p>
          <w:bookmarkEnd w:id="6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12019851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3"/>
          <w:p>
            <w:pPr>
              <w:spacing w:after="20"/>
              <w:ind w:left="20"/>
              <w:jc w:val="both"/>
            </w:pPr>
            <w:r>
              <w:rPr>
                <w:rFonts w:ascii="Times New Roman"/>
                <w:b w:val="false"/>
                <w:i w:val="false"/>
                <w:color w:val="000000"/>
                <w:sz w:val="20"/>
              </w:rPr>
              <w:t>
01</w:t>
            </w:r>
          </w:p>
          <w:bookmarkEnd w:id="6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4"/>
          <w:p>
            <w:pPr>
              <w:spacing w:after="20"/>
              <w:ind w:left="20"/>
              <w:jc w:val="both"/>
            </w:pPr>
            <w:r>
              <w:rPr>
                <w:rFonts w:ascii="Times New Roman"/>
                <w:b w:val="false"/>
                <w:i w:val="false"/>
                <w:color w:val="000000"/>
                <w:sz w:val="20"/>
              </w:rPr>
              <w:t>
 </w:t>
            </w:r>
          </w:p>
          <w:bookmarkEnd w:id="6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5"/>
          <w:p>
            <w:pPr>
              <w:spacing w:after="20"/>
              <w:ind w:left="20"/>
              <w:jc w:val="both"/>
            </w:pPr>
            <w:r>
              <w:rPr>
                <w:rFonts w:ascii="Times New Roman"/>
                <w:b w:val="false"/>
                <w:i w:val="false"/>
                <w:color w:val="000000"/>
                <w:sz w:val="20"/>
              </w:rPr>
              <w:t>
 </w:t>
            </w:r>
          </w:p>
          <w:bookmarkEnd w:id="6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6"/>
          <w:p>
            <w:pPr>
              <w:spacing w:after="20"/>
              <w:ind w:left="20"/>
              <w:jc w:val="both"/>
            </w:pPr>
            <w:r>
              <w:rPr>
                <w:rFonts w:ascii="Times New Roman"/>
                <w:b w:val="false"/>
                <w:i w:val="false"/>
                <w:color w:val="000000"/>
                <w:sz w:val="20"/>
              </w:rPr>
              <w:t>
 </w:t>
            </w:r>
          </w:p>
          <w:bookmarkEnd w:id="6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7"/>
          <w:p>
            <w:pPr>
              <w:spacing w:after="20"/>
              <w:ind w:left="20"/>
              <w:jc w:val="both"/>
            </w:pPr>
            <w:r>
              <w:rPr>
                <w:rFonts w:ascii="Times New Roman"/>
                <w:b w:val="false"/>
                <w:i w:val="false"/>
                <w:color w:val="000000"/>
                <w:sz w:val="20"/>
              </w:rPr>
              <w:t>
 </w:t>
            </w:r>
          </w:p>
          <w:bookmarkEnd w:id="6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8"/>
          <w:p>
            <w:pPr>
              <w:spacing w:after="20"/>
              <w:ind w:left="20"/>
              <w:jc w:val="both"/>
            </w:pPr>
            <w:r>
              <w:rPr>
                <w:rFonts w:ascii="Times New Roman"/>
                <w:b w:val="false"/>
                <w:i w:val="false"/>
                <w:color w:val="000000"/>
                <w:sz w:val="20"/>
              </w:rPr>
              <w:t>
 </w:t>
            </w:r>
          </w:p>
          <w:bookmarkEnd w:id="6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9"/>
          <w:p>
            <w:pPr>
              <w:spacing w:after="20"/>
              <w:ind w:left="20"/>
              <w:jc w:val="both"/>
            </w:pPr>
            <w:r>
              <w:rPr>
                <w:rFonts w:ascii="Times New Roman"/>
                <w:b w:val="false"/>
                <w:i w:val="false"/>
                <w:color w:val="000000"/>
                <w:sz w:val="20"/>
              </w:rPr>
              <w:t>
 </w:t>
            </w:r>
          </w:p>
          <w:bookmarkEnd w:id="6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0"/>
          <w:p>
            <w:pPr>
              <w:spacing w:after="20"/>
              <w:ind w:left="20"/>
              <w:jc w:val="both"/>
            </w:pPr>
            <w:r>
              <w:rPr>
                <w:rFonts w:ascii="Times New Roman"/>
                <w:b w:val="false"/>
                <w:i w:val="false"/>
                <w:color w:val="000000"/>
                <w:sz w:val="20"/>
              </w:rPr>
              <w:t>
 </w:t>
            </w:r>
          </w:p>
          <w:bookmarkEnd w:id="7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1"/>
          <w:p>
            <w:pPr>
              <w:spacing w:after="20"/>
              <w:ind w:left="20"/>
              <w:jc w:val="both"/>
            </w:pPr>
            <w:r>
              <w:rPr>
                <w:rFonts w:ascii="Times New Roman"/>
                <w:b w:val="false"/>
                <w:i w:val="false"/>
                <w:color w:val="000000"/>
                <w:sz w:val="20"/>
              </w:rPr>
              <w:t>
 </w:t>
            </w:r>
          </w:p>
          <w:bookmarkEnd w:id="7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2"/>
          <w:p>
            <w:pPr>
              <w:spacing w:after="20"/>
              <w:ind w:left="20"/>
              <w:jc w:val="both"/>
            </w:pPr>
            <w:r>
              <w:rPr>
                <w:rFonts w:ascii="Times New Roman"/>
                <w:b w:val="false"/>
                <w:i w:val="false"/>
                <w:color w:val="000000"/>
                <w:sz w:val="20"/>
              </w:rPr>
              <w:t>
 </w:t>
            </w:r>
          </w:p>
          <w:bookmarkEnd w:id="7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3"/>
          <w:p>
            <w:pPr>
              <w:spacing w:after="20"/>
              <w:ind w:left="20"/>
              <w:jc w:val="both"/>
            </w:pPr>
            <w:r>
              <w:rPr>
                <w:rFonts w:ascii="Times New Roman"/>
                <w:b w:val="false"/>
                <w:i w:val="false"/>
                <w:color w:val="000000"/>
                <w:sz w:val="20"/>
              </w:rPr>
              <w:t>
 </w:t>
            </w:r>
          </w:p>
          <w:bookmarkEnd w:id="7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4"/>
          <w:p>
            <w:pPr>
              <w:spacing w:after="20"/>
              <w:ind w:left="20"/>
              <w:jc w:val="both"/>
            </w:pPr>
            <w:r>
              <w:rPr>
                <w:rFonts w:ascii="Times New Roman"/>
                <w:b w:val="false"/>
                <w:i w:val="false"/>
                <w:color w:val="000000"/>
                <w:sz w:val="20"/>
              </w:rPr>
              <w:t>
 </w:t>
            </w:r>
          </w:p>
          <w:bookmarkEnd w:id="7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5"/>
          <w:p>
            <w:pPr>
              <w:spacing w:after="20"/>
              <w:ind w:left="20"/>
              <w:jc w:val="both"/>
            </w:pPr>
            <w:r>
              <w:rPr>
                <w:rFonts w:ascii="Times New Roman"/>
                <w:b w:val="false"/>
                <w:i w:val="false"/>
                <w:color w:val="000000"/>
                <w:sz w:val="20"/>
              </w:rPr>
              <w:t>
 </w:t>
            </w:r>
          </w:p>
          <w:bookmarkEnd w:id="7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6"/>
          <w:p>
            <w:pPr>
              <w:spacing w:after="20"/>
              <w:ind w:left="20"/>
              <w:jc w:val="both"/>
            </w:pPr>
            <w:r>
              <w:rPr>
                <w:rFonts w:ascii="Times New Roman"/>
                <w:b w:val="false"/>
                <w:i w:val="false"/>
                <w:color w:val="000000"/>
                <w:sz w:val="20"/>
              </w:rPr>
              <w:t>
 </w:t>
            </w:r>
          </w:p>
          <w:bookmarkEnd w:id="7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7"/>
          <w:p>
            <w:pPr>
              <w:spacing w:after="20"/>
              <w:ind w:left="20"/>
              <w:jc w:val="both"/>
            </w:pPr>
            <w:r>
              <w:rPr>
                <w:rFonts w:ascii="Times New Roman"/>
                <w:b w:val="false"/>
                <w:i w:val="false"/>
                <w:color w:val="000000"/>
                <w:sz w:val="20"/>
              </w:rPr>
              <w:t>
 </w:t>
            </w:r>
          </w:p>
          <w:bookmarkEnd w:id="7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8"/>
          <w:p>
            <w:pPr>
              <w:spacing w:after="20"/>
              <w:ind w:left="20"/>
              <w:jc w:val="both"/>
            </w:pPr>
            <w:r>
              <w:rPr>
                <w:rFonts w:ascii="Times New Roman"/>
                <w:b w:val="false"/>
                <w:i w:val="false"/>
                <w:color w:val="000000"/>
                <w:sz w:val="20"/>
              </w:rPr>
              <w:t>
 </w:t>
            </w:r>
          </w:p>
          <w:bookmarkEnd w:id="7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9"/>
          <w:p>
            <w:pPr>
              <w:spacing w:after="20"/>
              <w:ind w:left="20"/>
              <w:jc w:val="both"/>
            </w:pPr>
            <w:r>
              <w:rPr>
                <w:rFonts w:ascii="Times New Roman"/>
                <w:b w:val="false"/>
                <w:i w:val="false"/>
                <w:color w:val="000000"/>
                <w:sz w:val="20"/>
              </w:rPr>
              <w:t>
 </w:t>
            </w:r>
          </w:p>
          <w:bookmarkEnd w:id="7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0"/>
          <w:p>
            <w:pPr>
              <w:spacing w:after="20"/>
              <w:ind w:left="20"/>
              <w:jc w:val="both"/>
            </w:pPr>
            <w:r>
              <w:rPr>
                <w:rFonts w:ascii="Times New Roman"/>
                <w:b w:val="false"/>
                <w:i w:val="false"/>
                <w:color w:val="000000"/>
                <w:sz w:val="20"/>
              </w:rPr>
              <w:t>
 </w:t>
            </w:r>
          </w:p>
          <w:bookmarkEnd w:id="8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1"/>
          <w:p>
            <w:pPr>
              <w:spacing w:after="20"/>
              <w:ind w:left="20"/>
              <w:jc w:val="both"/>
            </w:pPr>
            <w:r>
              <w:rPr>
                <w:rFonts w:ascii="Times New Roman"/>
                <w:b w:val="false"/>
                <w:i w:val="false"/>
                <w:color w:val="000000"/>
                <w:sz w:val="20"/>
              </w:rPr>
              <w:t>
 </w:t>
            </w:r>
          </w:p>
          <w:bookmarkEnd w:id="8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2"/>
          <w:p>
            <w:pPr>
              <w:spacing w:after="20"/>
              <w:ind w:left="20"/>
              <w:jc w:val="both"/>
            </w:pPr>
            <w:r>
              <w:rPr>
                <w:rFonts w:ascii="Times New Roman"/>
                <w:b w:val="false"/>
                <w:i w:val="false"/>
                <w:color w:val="000000"/>
                <w:sz w:val="20"/>
              </w:rPr>
              <w:t>
 </w:t>
            </w:r>
          </w:p>
          <w:bookmarkEnd w:id="8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3"/>
          <w:p>
            <w:pPr>
              <w:spacing w:after="20"/>
              <w:ind w:left="20"/>
              <w:jc w:val="both"/>
            </w:pPr>
            <w:r>
              <w:rPr>
                <w:rFonts w:ascii="Times New Roman"/>
                <w:b w:val="false"/>
                <w:i w:val="false"/>
                <w:color w:val="000000"/>
                <w:sz w:val="20"/>
              </w:rPr>
              <w:t>
 </w:t>
            </w:r>
          </w:p>
          <w:bookmarkEnd w:id="8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4"/>
          <w:p>
            <w:pPr>
              <w:spacing w:after="20"/>
              <w:ind w:left="20"/>
              <w:jc w:val="both"/>
            </w:pPr>
            <w:r>
              <w:rPr>
                <w:rFonts w:ascii="Times New Roman"/>
                <w:b w:val="false"/>
                <w:i w:val="false"/>
                <w:color w:val="000000"/>
                <w:sz w:val="20"/>
              </w:rPr>
              <w:t>
 </w:t>
            </w:r>
          </w:p>
          <w:bookmarkEnd w:id="8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5"/>
          <w:p>
            <w:pPr>
              <w:spacing w:after="20"/>
              <w:ind w:left="20"/>
              <w:jc w:val="both"/>
            </w:pPr>
            <w:r>
              <w:rPr>
                <w:rFonts w:ascii="Times New Roman"/>
                <w:b w:val="false"/>
                <w:i w:val="false"/>
                <w:color w:val="000000"/>
                <w:sz w:val="20"/>
              </w:rPr>
              <w:t>
 </w:t>
            </w:r>
          </w:p>
          <w:bookmarkEnd w:id="8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6"/>
          <w:p>
            <w:pPr>
              <w:spacing w:after="20"/>
              <w:ind w:left="20"/>
              <w:jc w:val="both"/>
            </w:pPr>
            <w:r>
              <w:rPr>
                <w:rFonts w:ascii="Times New Roman"/>
                <w:b w:val="false"/>
                <w:i w:val="false"/>
                <w:color w:val="000000"/>
                <w:sz w:val="20"/>
              </w:rPr>
              <w:t>
 </w:t>
            </w:r>
          </w:p>
          <w:bookmarkEnd w:id="8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7"/>
          <w:p>
            <w:pPr>
              <w:spacing w:after="20"/>
              <w:ind w:left="20"/>
              <w:jc w:val="both"/>
            </w:pPr>
            <w:r>
              <w:rPr>
                <w:rFonts w:ascii="Times New Roman"/>
                <w:b w:val="false"/>
                <w:i w:val="false"/>
                <w:color w:val="000000"/>
                <w:sz w:val="20"/>
              </w:rPr>
              <w:t>
02</w:t>
            </w:r>
          </w:p>
          <w:bookmarkEnd w:id="8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8"/>
          <w:p>
            <w:pPr>
              <w:spacing w:after="20"/>
              <w:ind w:left="20"/>
              <w:jc w:val="both"/>
            </w:pPr>
            <w:r>
              <w:rPr>
                <w:rFonts w:ascii="Times New Roman"/>
                <w:b w:val="false"/>
                <w:i w:val="false"/>
                <w:color w:val="000000"/>
                <w:sz w:val="20"/>
              </w:rPr>
              <w:t>
 </w:t>
            </w:r>
          </w:p>
          <w:bookmarkEnd w:id="8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9"/>
          <w:p>
            <w:pPr>
              <w:spacing w:after="20"/>
              <w:ind w:left="20"/>
              <w:jc w:val="both"/>
            </w:pPr>
            <w:r>
              <w:rPr>
                <w:rFonts w:ascii="Times New Roman"/>
                <w:b w:val="false"/>
                <w:i w:val="false"/>
                <w:color w:val="000000"/>
                <w:sz w:val="20"/>
              </w:rPr>
              <w:t>
 </w:t>
            </w:r>
          </w:p>
          <w:bookmarkEnd w:id="8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0"/>
          <w:p>
            <w:pPr>
              <w:spacing w:after="20"/>
              <w:ind w:left="20"/>
              <w:jc w:val="both"/>
            </w:pPr>
            <w:r>
              <w:rPr>
                <w:rFonts w:ascii="Times New Roman"/>
                <w:b w:val="false"/>
                <w:i w:val="false"/>
                <w:color w:val="000000"/>
                <w:sz w:val="20"/>
              </w:rPr>
              <w:t>
 </w:t>
            </w:r>
          </w:p>
          <w:bookmarkEnd w:id="9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1"/>
          <w:p>
            <w:pPr>
              <w:spacing w:after="20"/>
              <w:ind w:left="20"/>
              <w:jc w:val="both"/>
            </w:pPr>
            <w:r>
              <w:rPr>
                <w:rFonts w:ascii="Times New Roman"/>
                <w:b w:val="false"/>
                <w:i w:val="false"/>
                <w:color w:val="000000"/>
                <w:sz w:val="20"/>
              </w:rPr>
              <w:t>
 </w:t>
            </w:r>
          </w:p>
          <w:bookmarkEnd w:id="9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2"/>
          <w:p>
            <w:pPr>
              <w:spacing w:after="20"/>
              <w:ind w:left="20"/>
              <w:jc w:val="both"/>
            </w:pPr>
            <w:r>
              <w:rPr>
                <w:rFonts w:ascii="Times New Roman"/>
                <w:b w:val="false"/>
                <w:i w:val="false"/>
                <w:color w:val="000000"/>
                <w:sz w:val="20"/>
              </w:rPr>
              <w:t>
 </w:t>
            </w:r>
          </w:p>
          <w:bookmarkEnd w:id="9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3"/>
          <w:p>
            <w:pPr>
              <w:spacing w:after="20"/>
              <w:ind w:left="20"/>
              <w:jc w:val="both"/>
            </w:pPr>
            <w:r>
              <w:rPr>
                <w:rFonts w:ascii="Times New Roman"/>
                <w:b w:val="false"/>
                <w:i w:val="false"/>
                <w:color w:val="000000"/>
                <w:sz w:val="20"/>
              </w:rPr>
              <w:t>
03</w:t>
            </w:r>
          </w:p>
          <w:bookmarkEnd w:id="9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4"/>
          <w:p>
            <w:pPr>
              <w:spacing w:after="20"/>
              <w:ind w:left="20"/>
              <w:jc w:val="both"/>
            </w:pPr>
            <w:r>
              <w:rPr>
                <w:rFonts w:ascii="Times New Roman"/>
                <w:b w:val="false"/>
                <w:i w:val="false"/>
                <w:color w:val="000000"/>
                <w:sz w:val="20"/>
              </w:rPr>
              <w:t>
 </w:t>
            </w:r>
          </w:p>
          <w:bookmarkEnd w:id="9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5"/>
          <w:p>
            <w:pPr>
              <w:spacing w:after="20"/>
              <w:ind w:left="20"/>
              <w:jc w:val="both"/>
            </w:pPr>
            <w:r>
              <w:rPr>
                <w:rFonts w:ascii="Times New Roman"/>
                <w:b w:val="false"/>
                <w:i w:val="false"/>
                <w:color w:val="000000"/>
                <w:sz w:val="20"/>
              </w:rPr>
              <w:t>
 </w:t>
            </w:r>
          </w:p>
          <w:bookmarkEnd w:id="9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6"/>
          <w:p>
            <w:pPr>
              <w:spacing w:after="20"/>
              <w:ind w:left="20"/>
              <w:jc w:val="both"/>
            </w:pPr>
            <w:r>
              <w:rPr>
                <w:rFonts w:ascii="Times New Roman"/>
                <w:b w:val="false"/>
                <w:i w:val="false"/>
                <w:color w:val="000000"/>
                <w:sz w:val="20"/>
              </w:rPr>
              <w:t>
04</w:t>
            </w:r>
          </w:p>
          <w:bookmarkEnd w:id="9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7"/>
          <w:p>
            <w:pPr>
              <w:spacing w:after="20"/>
              <w:ind w:left="20"/>
              <w:jc w:val="both"/>
            </w:pPr>
            <w:r>
              <w:rPr>
                <w:rFonts w:ascii="Times New Roman"/>
                <w:b w:val="false"/>
                <w:i w:val="false"/>
                <w:color w:val="000000"/>
                <w:sz w:val="20"/>
              </w:rPr>
              <w:t>
 </w:t>
            </w:r>
          </w:p>
          <w:bookmarkEnd w:id="9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8"/>
          <w:p>
            <w:pPr>
              <w:spacing w:after="20"/>
              <w:ind w:left="20"/>
              <w:jc w:val="both"/>
            </w:pPr>
            <w:r>
              <w:rPr>
                <w:rFonts w:ascii="Times New Roman"/>
                <w:b w:val="false"/>
                <w:i w:val="false"/>
                <w:color w:val="000000"/>
                <w:sz w:val="20"/>
              </w:rPr>
              <w:t>
 </w:t>
            </w:r>
          </w:p>
          <w:bookmarkEnd w:id="9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9"/>
          <w:p>
            <w:pPr>
              <w:spacing w:after="20"/>
              <w:ind w:left="20"/>
              <w:jc w:val="both"/>
            </w:pPr>
            <w:r>
              <w:rPr>
                <w:rFonts w:ascii="Times New Roman"/>
                <w:b w:val="false"/>
                <w:i w:val="false"/>
                <w:color w:val="000000"/>
                <w:sz w:val="20"/>
              </w:rPr>
              <w:t>
 </w:t>
            </w:r>
          </w:p>
          <w:bookmarkEnd w:id="9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0"/>
          <w:p>
            <w:pPr>
              <w:spacing w:after="20"/>
              <w:ind w:left="20"/>
              <w:jc w:val="both"/>
            </w:pPr>
            <w:r>
              <w:rPr>
                <w:rFonts w:ascii="Times New Roman"/>
                <w:b w:val="false"/>
                <w:i w:val="false"/>
                <w:color w:val="000000"/>
                <w:sz w:val="20"/>
              </w:rPr>
              <w:t>
 </w:t>
            </w:r>
          </w:p>
          <w:bookmarkEnd w:id="10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1"/>
          <w:p>
            <w:pPr>
              <w:spacing w:after="20"/>
              <w:ind w:left="20"/>
              <w:jc w:val="both"/>
            </w:pPr>
            <w:r>
              <w:rPr>
                <w:rFonts w:ascii="Times New Roman"/>
                <w:b w:val="false"/>
                <w:i w:val="false"/>
                <w:color w:val="000000"/>
                <w:sz w:val="20"/>
              </w:rPr>
              <w:t>
 </w:t>
            </w:r>
          </w:p>
          <w:bookmarkEnd w:id="10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2"/>
          <w:p>
            <w:pPr>
              <w:spacing w:after="20"/>
              <w:ind w:left="20"/>
              <w:jc w:val="both"/>
            </w:pPr>
            <w:r>
              <w:rPr>
                <w:rFonts w:ascii="Times New Roman"/>
                <w:b w:val="false"/>
                <w:i w:val="false"/>
                <w:color w:val="000000"/>
                <w:sz w:val="20"/>
              </w:rPr>
              <w:t>
 </w:t>
            </w:r>
          </w:p>
          <w:bookmarkEnd w:id="10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3"/>
          <w:p>
            <w:pPr>
              <w:spacing w:after="20"/>
              <w:ind w:left="20"/>
              <w:jc w:val="both"/>
            </w:pPr>
            <w:r>
              <w:rPr>
                <w:rFonts w:ascii="Times New Roman"/>
                <w:b w:val="false"/>
                <w:i w:val="false"/>
                <w:color w:val="000000"/>
                <w:sz w:val="20"/>
              </w:rPr>
              <w:t>
 </w:t>
            </w:r>
          </w:p>
          <w:bookmarkEnd w:id="10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4"/>
          <w:p>
            <w:pPr>
              <w:spacing w:after="20"/>
              <w:ind w:left="20"/>
              <w:jc w:val="both"/>
            </w:pPr>
            <w:r>
              <w:rPr>
                <w:rFonts w:ascii="Times New Roman"/>
                <w:b w:val="false"/>
                <w:i w:val="false"/>
                <w:color w:val="000000"/>
                <w:sz w:val="20"/>
              </w:rPr>
              <w:t>
 </w:t>
            </w:r>
          </w:p>
          <w:bookmarkEnd w:id="10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4862401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5"/>
          <w:p>
            <w:pPr>
              <w:spacing w:after="20"/>
              <w:ind w:left="20"/>
              <w:jc w:val="both"/>
            </w:pPr>
            <w:r>
              <w:rPr>
                <w:rFonts w:ascii="Times New Roman"/>
                <w:b w:val="false"/>
                <w:i w:val="false"/>
                <w:color w:val="000000"/>
                <w:sz w:val="20"/>
              </w:rPr>
              <w:t>
 </w:t>
            </w:r>
          </w:p>
          <w:bookmarkEnd w:id="10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6"/>
          <w:p>
            <w:pPr>
              <w:spacing w:after="20"/>
              <w:ind w:left="20"/>
              <w:jc w:val="both"/>
            </w:pPr>
            <w:r>
              <w:rPr>
                <w:rFonts w:ascii="Times New Roman"/>
                <w:b w:val="false"/>
                <w:i w:val="false"/>
                <w:color w:val="000000"/>
                <w:sz w:val="20"/>
              </w:rPr>
              <w:t>
 </w:t>
            </w:r>
          </w:p>
          <w:bookmarkEnd w:id="10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7"/>
          <w:p>
            <w:pPr>
              <w:spacing w:after="20"/>
              <w:ind w:left="20"/>
              <w:jc w:val="both"/>
            </w:pPr>
            <w:r>
              <w:rPr>
                <w:rFonts w:ascii="Times New Roman"/>
                <w:b w:val="false"/>
                <w:i w:val="false"/>
                <w:color w:val="000000"/>
                <w:sz w:val="20"/>
              </w:rPr>
              <w:t>
 </w:t>
            </w:r>
          </w:p>
          <w:bookmarkEnd w:id="10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8"/>
          <w:p>
            <w:pPr>
              <w:spacing w:after="20"/>
              <w:ind w:left="20"/>
              <w:jc w:val="both"/>
            </w:pPr>
            <w:r>
              <w:rPr>
                <w:rFonts w:ascii="Times New Roman"/>
                <w:b w:val="false"/>
                <w:i w:val="false"/>
                <w:color w:val="000000"/>
                <w:sz w:val="20"/>
              </w:rPr>
              <w:t>
 </w:t>
            </w:r>
          </w:p>
          <w:bookmarkEnd w:id="10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9"/>
          <w:p>
            <w:pPr>
              <w:spacing w:after="20"/>
              <w:ind w:left="20"/>
              <w:jc w:val="both"/>
            </w:pPr>
            <w:r>
              <w:rPr>
                <w:rFonts w:ascii="Times New Roman"/>
                <w:b w:val="false"/>
                <w:i w:val="false"/>
                <w:color w:val="000000"/>
                <w:sz w:val="20"/>
              </w:rPr>
              <w:t>
 </w:t>
            </w:r>
          </w:p>
          <w:bookmarkEnd w:id="10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0"/>
          <w:p>
            <w:pPr>
              <w:spacing w:after="20"/>
              <w:ind w:left="20"/>
              <w:jc w:val="both"/>
            </w:pPr>
            <w:r>
              <w:rPr>
                <w:rFonts w:ascii="Times New Roman"/>
                <w:b w:val="false"/>
                <w:i w:val="false"/>
                <w:color w:val="000000"/>
                <w:sz w:val="20"/>
              </w:rPr>
              <w:t>
 </w:t>
            </w:r>
          </w:p>
          <w:bookmarkEnd w:id="11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1"/>
          <w:p>
            <w:pPr>
              <w:spacing w:after="20"/>
              <w:ind w:left="20"/>
              <w:jc w:val="both"/>
            </w:pPr>
            <w:r>
              <w:rPr>
                <w:rFonts w:ascii="Times New Roman"/>
                <w:b w:val="false"/>
                <w:i w:val="false"/>
                <w:color w:val="000000"/>
                <w:sz w:val="20"/>
              </w:rPr>
              <w:t>
 </w:t>
            </w:r>
          </w:p>
          <w:bookmarkEnd w:id="11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2"/>
          <w:p>
            <w:pPr>
              <w:spacing w:after="20"/>
              <w:ind w:left="20"/>
              <w:jc w:val="both"/>
            </w:pPr>
            <w:r>
              <w:rPr>
                <w:rFonts w:ascii="Times New Roman"/>
                <w:b w:val="false"/>
                <w:i w:val="false"/>
                <w:color w:val="000000"/>
                <w:sz w:val="20"/>
              </w:rPr>
              <w:t>
 </w:t>
            </w:r>
          </w:p>
          <w:bookmarkEnd w:id="11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3"/>
          <w:p>
            <w:pPr>
              <w:spacing w:after="20"/>
              <w:ind w:left="20"/>
              <w:jc w:val="both"/>
            </w:pPr>
            <w:r>
              <w:rPr>
                <w:rFonts w:ascii="Times New Roman"/>
                <w:b w:val="false"/>
                <w:i w:val="false"/>
                <w:color w:val="000000"/>
                <w:sz w:val="20"/>
              </w:rPr>
              <w:t>
 </w:t>
            </w:r>
          </w:p>
          <w:bookmarkEnd w:id="11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4"/>
          <w:p>
            <w:pPr>
              <w:spacing w:after="20"/>
              <w:ind w:left="20"/>
              <w:jc w:val="both"/>
            </w:pPr>
            <w:r>
              <w:rPr>
                <w:rFonts w:ascii="Times New Roman"/>
                <w:b w:val="false"/>
                <w:i w:val="false"/>
                <w:color w:val="000000"/>
                <w:sz w:val="20"/>
              </w:rPr>
              <w:t>
 </w:t>
            </w:r>
          </w:p>
          <w:bookmarkEnd w:id="11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5"/>
          <w:p>
            <w:pPr>
              <w:spacing w:after="20"/>
              <w:ind w:left="20"/>
              <w:jc w:val="both"/>
            </w:pPr>
            <w:r>
              <w:rPr>
                <w:rFonts w:ascii="Times New Roman"/>
                <w:b w:val="false"/>
                <w:i w:val="false"/>
                <w:color w:val="000000"/>
                <w:sz w:val="20"/>
              </w:rPr>
              <w:t>
 </w:t>
            </w:r>
          </w:p>
          <w:bookmarkEnd w:id="11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6"/>
          <w:p>
            <w:pPr>
              <w:spacing w:after="20"/>
              <w:ind w:left="20"/>
              <w:jc w:val="both"/>
            </w:pPr>
            <w:r>
              <w:rPr>
                <w:rFonts w:ascii="Times New Roman"/>
                <w:b w:val="false"/>
                <w:i w:val="false"/>
                <w:color w:val="000000"/>
                <w:sz w:val="20"/>
              </w:rPr>
              <w:t>
 </w:t>
            </w:r>
          </w:p>
          <w:bookmarkEnd w:id="11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7"/>
          <w:p>
            <w:pPr>
              <w:spacing w:after="20"/>
              <w:ind w:left="20"/>
              <w:jc w:val="both"/>
            </w:pPr>
            <w:r>
              <w:rPr>
                <w:rFonts w:ascii="Times New Roman"/>
                <w:b w:val="false"/>
                <w:i w:val="false"/>
                <w:color w:val="000000"/>
                <w:sz w:val="20"/>
              </w:rPr>
              <w:t>
 </w:t>
            </w:r>
          </w:p>
          <w:bookmarkEnd w:id="11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8"/>
          <w:p>
            <w:pPr>
              <w:spacing w:after="20"/>
              <w:ind w:left="20"/>
              <w:jc w:val="both"/>
            </w:pPr>
            <w:r>
              <w:rPr>
                <w:rFonts w:ascii="Times New Roman"/>
                <w:b w:val="false"/>
                <w:i w:val="false"/>
                <w:color w:val="000000"/>
                <w:sz w:val="20"/>
              </w:rPr>
              <w:t>
06</w:t>
            </w:r>
          </w:p>
          <w:bookmarkEnd w:id="11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9"/>
          <w:p>
            <w:pPr>
              <w:spacing w:after="20"/>
              <w:ind w:left="20"/>
              <w:jc w:val="both"/>
            </w:pPr>
            <w:r>
              <w:rPr>
                <w:rFonts w:ascii="Times New Roman"/>
                <w:b w:val="false"/>
                <w:i w:val="false"/>
                <w:color w:val="000000"/>
                <w:sz w:val="20"/>
              </w:rPr>
              <w:t>
 </w:t>
            </w:r>
          </w:p>
          <w:bookmarkEnd w:id="11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0"/>
          <w:p>
            <w:pPr>
              <w:spacing w:after="20"/>
              <w:ind w:left="20"/>
              <w:jc w:val="both"/>
            </w:pPr>
            <w:r>
              <w:rPr>
                <w:rFonts w:ascii="Times New Roman"/>
                <w:b w:val="false"/>
                <w:i w:val="false"/>
                <w:color w:val="000000"/>
                <w:sz w:val="20"/>
              </w:rPr>
              <w:t>
 </w:t>
            </w:r>
          </w:p>
          <w:bookmarkEnd w:id="12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1"/>
          <w:p>
            <w:pPr>
              <w:spacing w:after="20"/>
              <w:ind w:left="20"/>
              <w:jc w:val="both"/>
            </w:pPr>
            <w:r>
              <w:rPr>
                <w:rFonts w:ascii="Times New Roman"/>
                <w:b w:val="false"/>
                <w:i w:val="false"/>
                <w:color w:val="000000"/>
                <w:sz w:val="20"/>
              </w:rPr>
              <w:t>
 </w:t>
            </w:r>
          </w:p>
          <w:bookmarkEnd w:id="12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2"/>
          <w:p>
            <w:pPr>
              <w:spacing w:after="20"/>
              <w:ind w:left="20"/>
              <w:jc w:val="both"/>
            </w:pPr>
            <w:r>
              <w:rPr>
                <w:rFonts w:ascii="Times New Roman"/>
                <w:b w:val="false"/>
                <w:i w:val="false"/>
                <w:color w:val="000000"/>
                <w:sz w:val="20"/>
              </w:rPr>
              <w:t>
 </w:t>
            </w:r>
          </w:p>
          <w:bookmarkEnd w:id="12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3"/>
          <w:p>
            <w:pPr>
              <w:spacing w:after="20"/>
              <w:ind w:left="20"/>
              <w:jc w:val="both"/>
            </w:pPr>
            <w:r>
              <w:rPr>
                <w:rFonts w:ascii="Times New Roman"/>
                <w:b w:val="false"/>
                <w:i w:val="false"/>
                <w:color w:val="000000"/>
                <w:sz w:val="20"/>
              </w:rPr>
              <w:t>
 </w:t>
            </w:r>
          </w:p>
          <w:bookmarkEnd w:id="12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4"/>
          <w:p>
            <w:pPr>
              <w:spacing w:after="20"/>
              <w:ind w:left="20"/>
              <w:jc w:val="both"/>
            </w:pPr>
            <w:r>
              <w:rPr>
                <w:rFonts w:ascii="Times New Roman"/>
                <w:b w:val="false"/>
                <w:i w:val="false"/>
                <w:color w:val="000000"/>
                <w:sz w:val="20"/>
              </w:rPr>
              <w:t>
 </w:t>
            </w:r>
          </w:p>
          <w:bookmarkEnd w:id="12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5"/>
          <w:p>
            <w:pPr>
              <w:spacing w:after="20"/>
              <w:ind w:left="20"/>
              <w:jc w:val="both"/>
            </w:pPr>
            <w:r>
              <w:rPr>
                <w:rFonts w:ascii="Times New Roman"/>
                <w:b w:val="false"/>
                <w:i w:val="false"/>
                <w:color w:val="000000"/>
                <w:sz w:val="20"/>
              </w:rPr>
              <w:t>
 </w:t>
            </w:r>
          </w:p>
          <w:bookmarkEnd w:id="12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6"/>
          <w:p>
            <w:pPr>
              <w:spacing w:after="20"/>
              <w:ind w:left="20"/>
              <w:jc w:val="both"/>
            </w:pPr>
            <w:r>
              <w:rPr>
                <w:rFonts w:ascii="Times New Roman"/>
                <w:b w:val="false"/>
                <w:i w:val="false"/>
                <w:color w:val="000000"/>
                <w:sz w:val="20"/>
              </w:rPr>
              <w:t>
 </w:t>
            </w:r>
          </w:p>
          <w:bookmarkEnd w:id="12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7"/>
          <w:p>
            <w:pPr>
              <w:spacing w:after="20"/>
              <w:ind w:left="20"/>
              <w:jc w:val="both"/>
            </w:pPr>
            <w:r>
              <w:rPr>
                <w:rFonts w:ascii="Times New Roman"/>
                <w:b w:val="false"/>
                <w:i w:val="false"/>
                <w:color w:val="000000"/>
                <w:sz w:val="20"/>
              </w:rPr>
              <w:t>
 </w:t>
            </w:r>
          </w:p>
          <w:bookmarkEnd w:id="12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8"/>
          <w:p>
            <w:pPr>
              <w:spacing w:after="20"/>
              <w:ind w:left="20"/>
              <w:jc w:val="both"/>
            </w:pPr>
            <w:r>
              <w:rPr>
                <w:rFonts w:ascii="Times New Roman"/>
                <w:b w:val="false"/>
                <w:i w:val="false"/>
                <w:color w:val="000000"/>
                <w:sz w:val="20"/>
              </w:rPr>
              <w:t>
 </w:t>
            </w:r>
          </w:p>
          <w:bookmarkEnd w:id="12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9"/>
          <w:p>
            <w:pPr>
              <w:spacing w:after="20"/>
              <w:ind w:left="20"/>
              <w:jc w:val="both"/>
            </w:pPr>
            <w:r>
              <w:rPr>
                <w:rFonts w:ascii="Times New Roman"/>
                <w:b w:val="false"/>
                <w:i w:val="false"/>
                <w:color w:val="000000"/>
                <w:sz w:val="20"/>
              </w:rPr>
              <w:t>
 </w:t>
            </w:r>
          </w:p>
          <w:bookmarkEnd w:id="12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0"/>
          <w:p>
            <w:pPr>
              <w:spacing w:after="20"/>
              <w:ind w:left="20"/>
              <w:jc w:val="both"/>
            </w:pPr>
            <w:r>
              <w:rPr>
                <w:rFonts w:ascii="Times New Roman"/>
                <w:b w:val="false"/>
                <w:i w:val="false"/>
                <w:color w:val="000000"/>
                <w:sz w:val="20"/>
              </w:rPr>
              <w:t>
 </w:t>
            </w:r>
          </w:p>
          <w:bookmarkEnd w:id="13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киындығы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1"/>
          <w:p>
            <w:pPr>
              <w:spacing w:after="20"/>
              <w:ind w:left="20"/>
              <w:jc w:val="both"/>
            </w:pPr>
            <w:r>
              <w:rPr>
                <w:rFonts w:ascii="Times New Roman"/>
                <w:b w:val="false"/>
                <w:i w:val="false"/>
                <w:color w:val="000000"/>
                <w:sz w:val="20"/>
              </w:rPr>
              <w:t>
 </w:t>
            </w:r>
          </w:p>
          <w:bookmarkEnd w:id="13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2"/>
          <w:p>
            <w:pPr>
              <w:spacing w:after="20"/>
              <w:ind w:left="20"/>
              <w:jc w:val="both"/>
            </w:pPr>
            <w:r>
              <w:rPr>
                <w:rFonts w:ascii="Times New Roman"/>
                <w:b w:val="false"/>
                <w:i w:val="false"/>
                <w:color w:val="000000"/>
                <w:sz w:val="20"/>
              </w:rPr>
              <w:t>
 </w:t>
            </w:r>
          </w:p>
          <w:bookmarkEnd w:id="13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3"/>
          <w:p>
            <w:pPr>
              <w:spacing w:after="20"/>
              <w:ind w:left="20"/>
              <w:jc w:val="both"/>
            </w:pPr>
            <w:r>
              <w:rPr>
                <w:rFonts w:ascii="Times New Roman"/>
                <w:b w:val="false"/>
                <w:i w:val="false"/>
                <w:color w:val="000000"/>
                <w:sz w:val="20"/>
              </w:rPr>
              <w:t>
 </w:t>
            </w:r>
          </w:p>
          <w:bookmarkEnd w:id="13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4"/>
          <w:p>
            <w:pPr>
              <w:spacing w:after="20"/>
              <w:ind w:left="20"/>
              <w:jc w:val="both"/>
            </w:pPr>
            <w:r>
              <w:rPr>
                <w:rFonts w:ascii="Times New Roman"/>
                <w:b w:val="false"/>
                <w:i w:val="false"/>
                <w:color w:val="000000"/>
                <w:sz w:val="20"/>
              </w:rPr>
              <w:t>
 </w:t>
            </w:r>
          </w:p>
          <w:bookmarkEnd w:id="13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5"/>
          <w:p>
            <w:pPr>
              <w:spacing w:after="20"/>
              <w:ind w:left="20"/>
              <w:jc w:val="both"/>
            </w:pPr>
            <w:r>
              <w:rPr>
                <w:rFonts w:ascii="Times New Roman"/>
                <w:b w:val="false"/>
                <w:i w:val="false"/>
                <w:color w:val="000000"/>
                <w:sz w:val="20"/>
              </w:rPr>
              <w:t>
 </w:t>
            </w:r>
          </w:p>
          <w:bookmarkEnd w:id="13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6"/>
          <w:p>
            <w:pPr>
              <w:spacing w:after="20"/>
              <w:ind w:left="20"/>
              <w:jc w:val="both"/>
            </w:pPr>
            <w:r>
              <w:rPr>
                <w:rFonts w:ascii="Times New Roman"/>
                <w:b w:val="false"/>
                <w:i w:val="false"/>
                <w:color w:val="000000"/>
                <w:sz w:val="20"/>
              </w:rPr>
              <w:t>
 </w:t>
            </w:r>
          </w:p>
          <w:bookmarkEnd w:id="13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7"/>
          <w:p>
            <w:pPr>
              <w:spacing w:after="20"/>
              <w:ind w:left="20"/>
              <w:jc w:val="both"/>
            </w:pPr>
            <w:r>
              <w:rPr>
                <w:rFonts w:ascii="Times New Roman"/>
                <w:b w:val="false"/>
                <w:i w:val="false"/>
                <w:color w:val="000000"/>
                <w:sz w:val="20"/>
              </w:rPr>
              <w:t>
 </w:t>
            </w:r>
          </w:p>
          <w:bookmarkEnd w:id="13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8"/>
          <w:p>
            <w:pPr>
              <w:spacing w:after="20"/>
              <w:ind w:left="20"/>
              <w:jc w:val="both"/>
            </w:pPr>
            <w:r>
              <w:rPr>
                <w:rFonts w:ascii="Times New Roman"/>
                <w:b w:val="false"/>
                <w:i w:val="false"/>
                <w:color w:val="000000"/>
                <w:sz w:val="20"/>
              </w:rPr>
              <w:t>
 </w:t>
            </w:r>
          </w:p>
          <w:bookmarkEnd w:id="13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9"/>
          <w:p>
            <w:pPr>
              <w:spacing w:after="20"/>
              <w:ind w:left="20"/>
              <w:jc w:val="both"/>
            </w:pPr>
            <w:r>
              <w:rPr>
                <w:rFonts w:ascii="Times New Roman"/>
                <w:b w:val="false"/>
                <w:i w:val="false"/>
                <w:color w:val="000000"/>
                <w:sz w:val="20"/>
              </w:rPr>
              <w:t>
 </w:t>
            </w:r>
          </w:p>
          <w:bookmarkEnd w:id="13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0"/>
          <w:p>
            <w:pPr>
              <w:spacing w:after="20"/>
              <w:ind w:left="20"/>
              <w:jc w:val="both"/>
            </w:pPr>
            <w:r>
              <w:rPr>
                <w:rFonts w:ascii="Times New Roman"/>
                <w:b w:val="false"/>
                <w:i w:val="false"/>
                <w:color w:val="000000"/>
                <w:sz w:val="20"/>
              </w:rPr>
              <w:t>
07</w:t>
            </w:r>
          </w:p>
          <w:bookmarkEnd w:id="14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1"/>
          <w:p>
            <w:pPr>
              <w:spacing w:after="20"/>
              <w:ind w:left="20"/>
              <w:jc w:val="both"/>
            </w:pPr>
            <w:r>
              <w:rPr>
                <w:rFonts w:ascii="Times New Roman"/>
                <w:b w:val="false"/>
                <w:i w:val="false"/>
                <w:color w:val="000000"/>
                <w:sz w:val="20"/>
              </w:rPr>
              <w:t>
 </w:t>
            </w:r>
          </w:p>
          <w:bookmarkEnd w:id="14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2"/>
          <w:p>
            <w:pPr>
              <w:spacing w:after="20"/>
              <w:ind w:left="20"/>
              <w:jc w:val="both"/>
            </w:pPr>
            <w:r>
              <w:rPr>
                <w:rFonts w:ascii="Times New Roman"/>
                <w:b w:val="false"/>
                <w:i w:val="false"/>
                <w:color w:val="000000"/>
                <w:sz w:val="20"/>
              </w:rPr>
              <w:t>
 </w:t>
            </w:r>
          </w:p>
          <w:bookmarkEnd w:id="14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3"/>
          <w:p>
            <w:pPr>
              <w:spacing w:after="20"/>
              <w:ind w:left="20"/>
              <w:jc w:val="both"/>
            </w:pPr>
            <w:r>
              <w:rPr>
                <w:rFonts w:ascii="Times New Roman"/>
                <w:b w:val="false"/>
                <w:i w:val="false"/>
                <w:color w:val="000000"/>
                <w:sz w:val="20"/>
              </w:rPr>
              <w:t>
 </w:t>
            </w:r>
          </w:p>
          <w:bookmarkEnd w:id="14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4"/>
          <w:p>
            <w:pPr>
              <w:spacing w:after="20"/>
              <w:ind w:left="20"/>
              <w:jc w:val="both"/>
            </w:pPr>
            <w:r>
              <w:rPr>
                <w:rFonts w:ascii="Times New Roman"/>
                <w:b w:val="false"/>
                <w:i w:val="false"/>
                <w:color w:val="000000"/>
                <w:sz w:val="20"/>
              </w:rPr>
              <w:t>
 </w:t>
            </w:r>
          </w:p>
          <w:bookmarkEnd w:id="14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5"/>
          <w:p>
            <w:pPr>
              <w:spacing w:after="20"/>
              <w:ind w:left="20"/>
              <w:jc w:val="both"/>
            </w:pPr>
            <w:r>
              <w:rPr>
                <w:rFonts w:ascii="Times New Roman"/>
                <w:b w:val="false"/>
                <w:i w:val="false"/>
                <w:color w:val="000000"/>
                <w:sz w:val="20"/>
              </w:rPr>
              <w:t>
 </w:t>
            </w:r>
          </w:p>
          <w:bookmarkEnd w:id="14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6"/>
          <w:p>
            <w:pPr>
              <w:spacing w:after="20"/>
              <w:ind w:left="20"/>
              <w:jc w:val="both"/>
            </w:pPr>
            <w:r>
              <w:rPr>
                <w:rFonts w:ascii="Times New Roman"/>
                <w:b w:val="false"/>
                <w:i w:val="false"/>
                <w:color w:val="000000"/>
                <w:sz w:val="20"/>
              </w:rPr>
              <w:t>
 </w:t>
            </w:r>
          </w:p>
          <w:bookmarkEnd w:id="14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7"/>
          <w:p>
            <w:pPr>
              <w:spacing w:after="20"/>
              <w:ind w:left="20"/>
              <w:jc w:val="both"/>
            </w:pPr>
            <w:r>
              <w:rPr>
                <w:rFonts w:ascii="Times New Roman"/>
                <w:b w:val="false"/>
                <w:i w:val="false"/>
                <w:color w:val="000000"/>
                <w:sz w:val="20"/>
              </w:rPr>
              <w:t>
 </w:t>
            </w:r>
          </w:p>
          <w:bookmarkEnd w:id="14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8"/>
          <w:p>
            <w:pPr>
              <w:spacing w:after="20"/>
              <w:ind w:left="20"/>
              <w:jc w:val="both"/>
            </w:pPr>
            <w:r>
              <w:rPr>
                <w:rFonts w:ascii="Times New Roman"/>
                <w:b w:val="false"/>
                <w:i w:val="false"/>
                <w:color w:val="000000"/>
                <w:sz w:val="20"/>
              </w:rPr>
              <w:t>
 </w:t>
            </w:r>
          </w:p>
          <w:bookmarkEnd w:id="14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835359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9"/>
          <w:p>
            <w:pPr>
              <w:spacing w:after="20"/>
              <w:ind w:left="20"/>
              <w:jc w:val="both"/>
            </w:pPr>
            <w:r>
              <w:rPr>
                <w:rFonts w:ascii="Times New Roman"/>
                <w:b w:val="false"/>
                <w:i w:val="false"/>
                <w:color w:val="000000"/>
                <w:sz w:val="20"/>
              </w:rPr>
              <w:t>
 </w:t>
            </w:r>
          </w:p>
          <w:bookmarkEnd w:id="14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0"/>
          <w:p>
            <w:pPr>
              <w:spacing w:after="20"/>
              <w:ind w:left="20"/>
              <w:jc w:val="both"/>
            </w:pPr>
            <w:r>
              <w:rPr>
                <w:rFonts w:ascii="Times New Roman"/>
                <w:b w:val="false"/>
                <w:i w:val="false"/>
                <w:color w:val="000000"/>
                <w:sz w:val="20"/>
              </w:rPr>
              <w:t>
 </w:t>
            </w:r>
          </w:p>
          <w:bookmarkEnd w:id="15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1"/>
          <w:p>
            <w:pPr>
              <w:spacing w:after="20"/>
              <w:ind w:left="20"/>
              <w:jc w:val="both"/>
            </w:pPr>
            <w:r>
              <w:rPr>
                <w:rFonts w:ascii="Times New Roman"/>
                <w:b w:val="false"/>
                <w:i w:val="false"/>
                <w:color w:val="000000"/>
                <w:sz w:val="20"/>
              </w:rPr>
              <w:t>
 </w:t>
            </w:r>
          </w:p>
          <w:bookmarkEnd w:id="15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2"/>
          <w:p>
            <w:pPr>
              <w:spacing w:after="20"/>
              <w:ind w:left="20"/>
              <w:jc w:val="both"/>
            </w:pPr>
            <w:r>
              <w:rPr>
                <w:rFonts w:ascii="Times New Roman"/>
                <w:b w:val="false"/>
                <w:i w:val="false"/>
                <w:color w:val="000000"/>
                <w:sz w:val="20"/>
              </w:rPr>
              <w:t>
 </w:t>
            </w:r>
          </w:p>
          <w:bookmarkEnd w:id="15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3"/>
          <w:p>
            <w:pPr>
              <w:spacing w:after="20"/>
              <w:ind w:left="20"/>
              <w:jc w:val="both"/>
            </w:pPr>
            <w:r>
              <w:rPr>
                <w:rFonts w:ascii="Times New Roman"/>
                <w:b w:val="false"/>
                <w:i w:val="false"/>
                <w:color w:val="000000"/>
                <w:sz w:val="20"/>
              </w:rPr>
              <w:t>
 </w:t>
            </w:r>
          </w:p>
          <w:bookmarkEnd w:id="15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4"/>
          <w:p>
            <w:pPr>
              <w:spacing w:after="20"/>
              <w:ind w:left="20"/>
              <w:jc w:val="both"/>
            </w:pPr>
            <w:r>
              <w:rPr>
                <w:rFonts w:ascii="Times New Roman"/>
                <w:b w:val="false"/>
                <w:i w:val="false"/>
                <w:color w:val="000000"/>
                <w:sz w:val="20"/>
              </w:rPr>
              <w:t>
 </w:t>
            </w:r>
          </w:p>
          <w:bookmarkEnd w:id="15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5"/>
          <w:p>
            <w:pPr>
              <w:spacing w:after="20"/>
              <w:ind w:left="20"/>
              <w:jc w:val="both"/>
            </w:pPr>
            <w:r>
              <w:rPr>
                <w:rFonts w:ascii="Times New Roman"/>
                <w:b w:val="false"/>
                <w:i w:val="false"/>
                <w:color w:val="000000"/>
                <w:sz w:val="20"/>
              </w:rPr>
              <w:t>
 </w:t>
            </w:r>
          </w:p>
          <w:bookmarkEnd w:id="15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6"/>
          <w:p>
            <w:pPr>
              <w:spacing w:after="20"/>
              <w:ind w:left="20"/>
              <w:jc w:val="both"/>
            </w:pPr>
            <w:r>
              <w:rPr>
                <w:rFonts w:ascii="Times New Roman"/>
                <w:b w:val="false"/>
                <w:i w:val="false"/>
                <w:color w:val="000000"/>
                <w:sz w:val="20"/>
              </w:rPr>
              <w:t>
 </w:t>
            </w:r>
          </w:p>
          <w:bookmarkEnd w:id="15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7"/>
          <w:p>
            <w:pPr>
              <w:spacing w:after="20"/>
              <w:ind w:left="20"/>
              <w:jc w:val="both"/>
            </w:pPr>
            <w:r>
              <w:rPr>
                <w:rFonts w:ascii="Times New Roman"/>
                <w:b w:val="false"/>
                <w:i w:val="false"/>
                <w:color w:val="000000"/>
                <w:sz w:val="20"/>
              </w:rPr>
              <w:t>
08</w:t>
            </w:r>
          </w:p>
          <w:bookmarkEnd w:id="15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8"/>
          <w:p>
            <w:pPr>
              <w:spacing w:after="20"/>
              <w:ind w:left="20"/>
              <w:jc w:val="both"/>
            </w:pPr>
            <w:r>
              <w:rPr>
                <w:rFonts w:ascii="Times New Roman"/>
                <w:b w:val="false"/>
                <w:i w:val="false"/>
                <w:color w:val="000000"/>
                <w:sz w:val="20"/>
              </w:rPr>
              <w:t>
 </w:t>
            </w:r>
          </w:p>
          <w:bookmarkEnd w:id="15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9"/>
          <w:p>
            <w:pPr>
              <w:spacing w:after="20"/>
              <w:ind w:left="20"/>
              <w:jc w:val="both"/>
            </w:pPr>
            <w:r>
              <w:rPr>
                <w:rFonts w:ascii="Times New Roman"/>
                <w:b w:val="false"/>
                <w:i w:val="false"/>
                <w:color w:val="000000"/>
                <w:sz w:val="20"/>
              </w:rPr>
              <w:t>
 </w:t>
            </w:r>
          </w:p>
          <w:bookmarkEnd w:id="15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0"/>
          <w:p>
            <w:pPr>
              <w:spacing w:after="20"/>
              <w:ind w:left="20"/>
              <w:jc w:val="both"/>
            </w:pPr>
            <w:r>
              <w:rPr>
                <w:rFonts w:ascii="Times New Roman"/>
                <w:b w:val="false"/>
                <w:i w:val="false"/>
                <w:color w:val="000000"/>
                <w:sz w:val="20"/>
              </w:rPr>
              <w:t>
 </w:t>
            </w:r>
          </w:p>
          <w:bookmarkEnd w:id="16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1"/>
          <w:p>
            <w:pPr>
              <w:spacing w:after="20"/>
              <w:ind w:left="20"/>
              <w:jc w:val="both"/>
            </w:pPr>
            <w:r>
              <w:rPr>
                <w:rFonts w:ascii="Times New Roman"/>
                <w:b w:val="false"/>
                <w:i w:val="false"/>
                <w:color w:val="000000"/>
                <w:sz w:val="20"/>
              </w:rPr>
              <w:t>
 </w:t>
            </w:r>
          </w:p>
          <w:bookmarkEnd w:id="16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2"/>
          <w:p>
            <w:pPr>
              <w:spacing w:after="20"/>
              <w:ind w:left="20"/>
              <w:jc w:val="both"/>
            </w:pPr>
            <w:r>
              <w:rPr>
                <w:rFonts w:ascii="Times New Roman"/>
                <w:b w:val="false"/>
                <w:i w:val="false"/>
                <w:color w:val="000000"/>
                <w:sz w:val="20"/>
              </w:rPr>
              <w:t>
 </w:t>
            </w:r>
          </w:p>
          <w:bookmarkEnd w:id="16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3"/>
          <w:p>
            <w:pPr>
              <w:spacing w:after="20"/>
              <w:ind w:left="20"/>
              <w:jc w:val="both"/>
            </w:pPr>
            <w:r>
              <w:rPr>
                <w:rFonts w:ascii="Times New Roman"/>
                <w:b w:val="false"/>
                <w:i w:val="false"/>
                <w:color w:val="000000"/>
                <w:sz w:val="20"/>
              </w:rPr>
              <w:t>
 </w:t>
            </w:r>
          </w:p>
          <w:bookmarkEnd w:id="16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4"/>
          <w:p>
            <w:pPr>
              <w:spacing w:after="20"/>
              <w:ind w:left="20"/>
              <w:jc w:val="both"/>
            </w:pPr>
            <w:r>
              <w:rPr>
                <w:rFonts w:ascii="Times New Roman"/>
                <w:b w:val="false"/>
                <w:i w:val="false"/>
                <w:color w:val="000000"/>
                <w:sz w:val="20"/>
              </w:rPr>
              <w:t>
 </w:t>
            </w:r>
          </w:p>
          <w:bookmarkEnd w:id="16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5"/>
          <w:p>
            <w:pPr>
              <w:spacing w:after="20"/>
              <w:ind w:left="20"/>
              <w:jc w:val="both"/>
            </w:pPr>
            <w:r>
              <w:rPr>
                <w:rFonts w:ascii="Times New Roman"/>
                <w:b w:val="false"/>
                <w:i w:val="false"/>
                <w:color w:val="000000"/>
                <w:sz w:val="20"/>
              </w:rPr>
              <w:t>
 </w:t>
            </w:r>
          </w:p>
          <w:bookmarkEnd w:id="16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6"/>
          <w:p>
            <w:pPr>
              <w:spacing w:after="20"/>
              <w:ind w:left="20"/>
              <w:jc w:val="both"/>
            </w:pPr>
            <w:r>
              <w:rPr>
                <w:rFonts w:ascii="Times New Roman"/>
                <w:b w:val="false"/>
                <w:i w:val="false"/>
                <w:color w:val="000000"/>
                <w:sz w:val="20"/>
              </w:rPr>
              <w:t>
 </w:t>
            </w:r>
          </w:p>
          <w:bookmarkEnd w:id="16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7"/>
          <w:p>
            <w:pPr>
              <w:spacing w:after="20"/>
              <w:ind w:left="20"/>
              <w:jc w:val="both"/>
            </w:pPr>
            <w:r>
              <w:rPr>
                <w:rFonts w:ascii="Times New Roman"/>
                <w:b w:val="false"/>
                <w:i w:val="false"/>
                <w:color w:val="000000"/>
                <w:sz w:val="20"/>
              </w:rPr>
              <w:t>
 </w:t>
            </w:r>
          </w:p>
          <w:bookmarkEnd w:id="16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8"/>
          <w:p>
            <w:pPr>
              <w:spacing w:after="20"/>
              <w:ind w:left="20"/>
              <w:jc w:val="both"/>
            </w:pPr>
            <w:r>
              <w:rPr>
                <w:rFonts w:ascii="Times New Roman"/>
                <w:b w:val="false"/>
                <w:i w:val="false"/>
                <w:color w:val="000000"/>
                <w:sz w:val="20"/>
              </w:rPr>
              <w:t>
 </w:t>
            </w:r>
          </w:p>
          <w:bookmarkEnd w:id="16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9"/>
          <w:p>
            <w:pPr>
              <w:spacing w:after="20"/>
              <w:ind w:left="20"/>
              <w:jc w:val="both"/>
            </w:pPr>
            <w:r>
              <w:rPr>
                <w:rFonts w:ascii="Times New Roman"/>
                <w:b w:val="false"/>
                <w:i w:val="false"/>
                <w:color w:val="000000"/>
                <w:sz w:val="20"/>
              </w:rPr>
              <w:t>
 </w:t>
            </w:r>
          </w:p>
          <w:bookmarkEnd w:id="16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0"/>
          <w:p>
            <w:pPr>
              <w:spacing w:after="20"/>
              <w:ind w:left="20"/>
              <w:jc w:val="both"/>
            </w:pPr>
            <w:r>
              <w:rPr>
                <w:rFonts w:ascii="Times New Roman"/>
                <w:b w:val="false"/>
                <w:i w:val="false"/>
                <w:color w:val="000000"/>
                <w:sz w:val="20"/>
              </w:rPr>
              <w:t>
 </w:t>
            </w:r>
          </w:p>
          <w:bookmarkEnd w:id="17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1"/>
          <w:p>
            <w:pPr>
              <w:spacing w:after="20"/>
              <w:ind w:left="20"/>
              <w:jc w:val="both"/>
            </w:pPr>
            <w:r>
              <w:rPr>
                <w:rFonts w:ascii="Times New Roman"/>
                <w:b w:val="false"/>
                <w:i w:val="false"/>
                <w:color w:val="000000"/>
                <w:sz w:val="20"/>
              </w:rPr>
              <w:t>
 </w:t>
            </w:r>
          </w:p>
          <w:bookmarkEnd w:id="17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2"/>
          <w:p>
            <w:pPr>
              <w:spacing w:after="20"/>
              <w:ind w:left="20"/>
              <w:jc w:val="both"/>
            </w:pPr>
            <w:r>
              <w:rPr>
                <w:rFonts w:ascii="Times New Roman"/>
                <w:b w:val="false"/>
                <w:i w:val="false"/>
                <w:color w:val="000000"/>
                <w:sz w:val="20"/>
              </w:rPr>
              <w:t>
 </w:t>
            </w:r>
          </w:p>
          <w:bookmarkEnd w:id="17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3"/>
          <w:p>
            <w:pPr>
              <w:spacing w:after="20"/>
              <w:ind w:left="20"/>
              <w:jc w:val="both"/>
            </w:pPr>
            <w:r>
              <w:rPr>
                <w:rFonts w:ascii="Times New Roman"/>
                <w:b w:val="false"/>
                <w:i w:val="false"/>
                <w:color w:val="000000"/>
                <w:sz w:val="20"/>
              </w:rPr>
              <w:t>
 </w:t>
            </w:r>
          </w:p>
          <w:bookmarkEnd w:id="17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4"/>
          <w:p>
            <w:pPr>
              <w:spacing w:after="20"/>
              <w:ind w:left="20"/>
              <w:jc w:val="both"/>
            </w:pPr>
            <w:r>
              <w:rPr>
                <w:rFonts w:ascii="Times New Roman"/>
                <w:b w:val="false"/>
                <w:i w:val="false"/>
                <w:color w:val="000000"/>
                <w:sz w:val="20"/>
              </w:rPr>
              <w:t>
 </w:t>
            </w:r>
          </w:p>
          <w:bookmarkEnd w:id="17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5"/>
          <w:p>
            <w:pPr>
              <w:spacing w:after="20"/>
              <w:ind w:left="20"/>
              <w:jc w:val="both"/>
            </w:pPr>
            <w:r>
              <w:rPr>
                <w:rFonts w:ascii="Times New Roman"/>
                <w:b w:val="false"/>
                <w:i w:val="false"/>
                <w:color w:val="000000"/>
                <w:sz w:val="20"/>
              </w:rPr>
              <w:t>
 </w:t>
            </w:r>
          </w:p>
          <w:bookmarkEnd w:id="17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6"/>
          <w:p>
            <w:pPr>
              <w:spacing w:after="20"/>
              <w:ind w:left="20"/>
              <w:jc w:val="both"/>
            </w:pPr>
            <w:r>
              <w:rPr>
                <w:rFonts w:ascii="Times New Roman"/>
                <w:b w:val="false"/>
                <w:i w:val="false"/>
                <w:color w:val="000000"/>
                <w:sz w:val="20"/>
              </w:rPr>
              <w:t>
 </w:t>
            </w:r>
          </w:p>
          <w:bookmarkEnd w:id="17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7"/>
          <w:p>
            <w:pPr>
              <w:spacing w:after="20"/>
              <w:ind w:left="20"/>
              <w:jc w:val="both"/>
            </w:pPr>
            <w:r>
              <w:rPr>
                <w:rFonts w:ascii="Times New Roman"/>
                <w:b w:val="false"/>
                <w:i w:val="false"/>
                <w:color w:val="000000"/>
                <w:sz w:val="20"/>
              </w:rPr>
              <w:t>
 </w:t>
            </w:r>
          </w:p>
          <w:bookmarkEnd w:id="17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8"/>
          <w:p>
            <w:pPr>
              <w:spacing w:after="20"/>
              <w:ind w:left="20"/>
              <w:jc w:val="both"/>
            </w:pPr>
            <w:r>
              <w:rPr>
                <w:rFonts w:ascii="Times New Roman"/>
                <w:b w:val="false"/>
                <w:i w:val="false"/>
                <w:color w:val="000000"/>
                <w:sz w:val="20"/>
              </w:rPr>
              <w:t>
 </w:t>
            </w:r>
          </w:p>
          <w:bookmarkEnd w:id="17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9"/>
          <w:p>
            <w:pPr>
              <w:spacing w:after="20"/>
              <w:ind w:left="20"/>
              <w:jc w:val="both"/>
            </w:pPr>
            <w:r>
              <w:rPr>
                <w:rFonts w:ascii="Times New Roman"/>
                <w:b w:val="false"/>
                <w:i w:val="false"/>
                <w:color w:val="000000"/>
                <w:sz w:val="20"/>
              </w:rPr>
              <w:t>
 </w:t>
            </w:r>
          </w:p>
          <w:bookmarkEnd w:id="17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0"/>
          <w:p>
            <w:pPr>
              <w:spacing w:after="20"/>
              <w:ind w:left="20"/>
              <w:jc w:val="both"/>
            </w:pPr>
            <w:r>
              <w:rPr>
                <w:rFonts w:ascii="Times New Roman"/>
                <w:b w:val="false"/>
                <w:i w:val="false"/>
                <w:color w:val="000000"/>
                <w:sz w:val="20"/>
              </w:rPr>
              <w:t>
 </w:t>
            </w:r>
          </w:p>
          <w:bookmarkEnd w:id="18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1"/>
          <w:p>
            <w:pPr>
              <w:spacing w:after="20"/>
              <w:ind w:left="20"/>
              <w:jc w:val="both"/>
            </w:pPr>
            <w:r>
              <w:rPr>
                <w:rFonts w:ascii="Times New Roman"/>
                <w:b w:val="false"/>
                <w:i w:val="false"/>
                <w:color w:val="000000"/>
                <w:sz w:val="20"/>
              </w:rPr>
              <w:t>
 </w:t>
            </w:r>
          </w:p>
          <w:bookmarkEnd w:id="18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2"/>
          <w:p>
            <w:pPr>
              <w:spacing w:after="20"/>
              <w:ind w:left="20"/>
              <w:jc w:val="both"/>
            </w:pPr>
            <w:r>
              <w:rPr>
                <w:rFonts w:ascii="Times New Roman"/>
                <w:b w:val="false"/>
                <w:i w:val="false"/>
                <w:color w:val="000000"/>
                <w:sz w:val="20"/>
              </w:rPr>
              <w:t>
10</w:t>
            </w:r>
          </w:p>
          <w:bookmarkEnd w:id="18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3"/>
          <w:p>
            <w:pPr>
              <w:spacing w:after="20"/>
              <w:ind w:left="20"/>
              <w:jc w:val="both"/>
            </w:pPr>
            <w:r>
              <w:rPr>
                <w:rFonts w:ascii="Times New Roman"/>
                <w:b w:val="false"/>
                <w:i w:val="false"/>
                <w:color w:val="000000"/>
                <w:sz w:val="20"/>
              </w:rPr>
              <w:t>
 </w:t>
            </w:r>
          </w:p>
          <w:bookmarkEnd w:id="18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4"/>
          <w:p>
            <w:pPr>
              <w:spacing w:after="20"/>
              <w:ind w:left="20"/>
              <w:jc w:val="both"/>
            </w:pPr>
            <w:r>
              <w:rPr>
                <w:rFonts w:ascii="Times New Roman"/>
                <w:b w:val="false"/>
                <w:i w:val="false"/>
                <w:color w:val="000000"/>
                <w:sz w:val="20"/>
              </w:rPr>
              <w:t>
 </w:t>
            </w:r>
          </w:p>
          <w:bookmarkEnd w:id="18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5"/>
          <w:p>
            <w:pPr>
              <w:spacing w:after="20"/>
              <w:ind w:left="20"/>
              <w:jc w:val="both"/>
            </w:pPr>
            <w:r>
              <w:rPr>
                <w:rFonts w:ascii="Times New Roman"/>
                <w:b w:val="false"/>
                <w:i w:val="false"/>
                <w:color w:val="000000"/>
                <w:sz w:val="20"/>
              </w:rPr>
              <w:t>
 </w:t>
            </w:r>
          </w:p>
          <w:bookmarkEnd w:id="18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6"/>
          <w:p>
            <w:pPr>
              <w:spacing w:after="20"/>
              <w:ind w:left="20"/>
              <w:jc w:val="both"/>
            </w:pPr>
            <w:r>
              <w:rPr>
                <w:rFonts w:ascii="Times New Roman"/>
                <w:b w:val="false"/>
                <w:i w:val="false"/>
                <w:color w:val="000000"/>
                <w:sz w:val="20"/>
              </w:rPr>
              <w:t>
 </w:t>
            </w:r>
          </w:p>
          <w:bookmarkEnd w:id="18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7"/>
          <w:p>
            <w:pPr>
              <w:spacing w:after="20"/>
              <w:ind w:left="20"/>
              <w:jc w:val="both"/>
            </w:pPr>
            <w:r>
              <w:rPr>
                <w:rFonts w:ascii="Times New Roman"/>
                <w:b w:val="false"/>
                <w:i w:val="false"/>
                <w:color w:val="000000"/>
                <w:sz w:val="20"/>
              </w:rPr>
              <w:t>
 </w:t>
            </w:r>
          </w:p>
          <w:bookmarkEnd w:id="18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8"/>
          <w:p>
            <w:pPr>
              <w:spacing w:after="20"/>
              <w:ind w:left="20"/>
              <w:jc w:val="both"/>
            </w:pPr>
            <w:r>
              <w:rPr>
                <w:rFonts w:ascii="Times New Roman"/>
                <w:b w:val="false"/>
                <w:i w:val="false"/>
                <w:color w:val="000000"/>
                <w:sz w:val="20"/>
              </w:rPr>
              <w:t>
 </w:t>
            </w:r>
          </w:p>
          <w:bookmarkEnd w:id="18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9"/>
          <w:p>
            <w:pPr>
              <w:spacing w:after="20"/>
              <w:ind w:left="20"/>
              <w:jc w:val="both"/>
            </w:pPr>
            <w:r>
              <w:rPr>
                <w:rFonts w:ascii="Times New Roman"/>
                <w:b w:val="false"/>
                <w:i w:val="false"/>
                <w:color w:val="000000"/>
                <w:sz w:val="20"/>
              </w:rPr>
              <w:t>
 </w:t>
            </w:r>
          </w:p>
          <w:bookmarkEnd w:id="18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0"/>
          <w:p>
            <w:pPr>
              <w:spacing w:after="20"/>
              <w:ind w:left="20"/>
              <w:jc w:val="both"/>
            </w:pPr>
            <w:r>
              <w:rPr>
                <w:rFonts w:ascii="Times New Roman"/>
                <w:b w:val="false"/>
                <w:i w:val="false"/>
                <w:color w:val="000000"/>
                <w:sz w:val="20"/>
              </w:rPr>
              <w:t>
 </w:t>
            </w:r>
          </w:p>
          <w:bookmarkEnd w:id="19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1"/>
          <w:p>
            <w:pPr>
              <w:spacing w:after="20"/>
              <w:ind w:left="20"/>
              <w:jc w:val="both"/>
            </w:pPr>
            <w:r>
              <w:rPr>
                <w:rFonts w:ascii="Times New Roman"/>
                <w:b w:val="false"/>
                <w:i w:val="false"/>
                <w:color w:val="000000"/>
                <w:sz w:val="20"/>
              </w:rPr>
              <w:t>
 </w:t>
            </w:r>
          </w:p>
          <w:bookmarkEnd w:id="19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2"/>
          <w:p>
            <w:pPr>
              <w:spacing w:after="20"/>
              <w:ind w:left="20"/>
              <w:jc w:val="both"/>
            </w:pPr>
            <w:r>
              <w:rPr>
                <w:rFonts w:ascii="Times New Roman"/>
                <w:b w:val="false"/>
                <w:i w:val="false"/>
                <w:color w:val="000000"/>
                <w:sz w:val="20"/>
              </w:rPr>
              <w:t>
 </w:t>
            </w:r>
          </w:p>
          <w:bookmarkEnd w:id="19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3"/>
          <w:p>
            <w:pPr>
              <w:spacing w:after="20"/>
              <w:ind w:left="20"/>
              <w:jc w:val="both"/>
            </w:pPr>
            <w:r>
              <w:rPr>
                <w:rFonts w:ascii="Times New Roman"/>
                <w:b w:val="false"/>
                <w:i w:val="false"/>
                <w:color w:val="000000"/>
                <w:sz w:val="20"/>
              </w:rPr>
              <w:t>
 </w:t>
            </w:r>
          </w:p>
          <w:bookmarkEnd w:id="19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4"/>
          <w:p>
            <w:pPr>
              <w:spacing w:after="20"/>
              <w:ind w:left="20"/>
              <w:jc w:val="both"/>
            </w:pPr>
            <w:r>
              <w:rPr>
                <w:rFonts w:ascii="Times New Roman"/>
                <w:b w:val="false"/>
                <w:i w:val="false"/>
                <w:color w:val="000000"/>
                <w:sz w:val="20"/>
              </w:rPr>
              <w:t>
 </w:t>
            </w:r>
          </w:p>
          <w:bookmarkEnd w:id="19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5"/>
          <w:p>
            <w:pPr>
              <w:spacing w:after="20"/>
              <w:ind w:left="20"/>
              <w:jc w:val="both"/>
            </w:pPr>
            <w:r>
              <w:rPr>
                <w:rFonts w:ascii="Times New Roman"/>
                <w:b w:val="false"/>
                <w:i w:val="false"/>
                <w:color w:val="000000"/>
                <w:sz w:val="20"/>
              </w:rPr>
              <w:t>
 </w:t>
            </w:r>
          </w:p>
          <w:bookmarkEnd w:id="19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6"/>
          <w:p>
            <w:pPr>
              <w:spacing w:after="20"/>
              <w:ind w:left="20"/>
              <w:jc w:val="both"/>
            </w:pPr>
            <w:r>
              <w:rPr>
                <w:rFonts w:ascii="Times New Roman"/>
                <w:b w:val="false"/>
                <w:i w:val="false"/>
                <w:color w:val="000000"/>
                <w:sz w:val="20"/>
              </w:rPr>
              <w:t>
 </w:t>
            </w:r>
          </w:p>
          <w:bookmarkEnd w:id="19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7"/>
          <w:p>
            <w:pPr>
              <w:spacing w:after="20"/>
              <w:ind w:left="20"/>
              <w:jc w:val="both"/>
            </w:pPr>
            <w:r>
              <w:rPr>
                <w:rFonts w:ascii="Times New Roman"/>
                <w:b w:val="false"/>
                <w:i w:val="false"/>
                <w:color w:val="000000"/>
                <w:sz w:val="20"/>
              </w:rPr>
              <w:t>
 </w:t>
            </w:r>
          </w:p>
          <w:bookmarkEnd w:id="19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8"/>
          <w:p>
            <w:pPr>
              <w:spacing w:after="20"/>
              <w:ind w:left="20"/>
              <w:jc w:val="both"/>
            </w:pPr>
            <w:r>
              <w:rPr>
                <w:rFonts w:ascii="Times New Roman"/>
                <w:b w:val="false"/>
                <w:i w:val="false"/>
                <w:color w:val="000000"/>
                <w:sz w:val="20"/>
              </w:rPr>
              <w:t>
 </w:t>
            </w:r>
          </w:p>
          <w:bookmarkEnd w:id="19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9"/>
          <w:p>
            <w:pPr>
              <w:spacing w:after="20"/>
              <w:ind w:left="20"/>
              <w:jc w:val="both"/>
            </w:pPr>
            <w:r>
              <w:rPr>
                <w:rFonts w:ascii="Times New Roman"/>
                <w:b w:val="false"/>
                <w:i w:val="false"/>
                <w:color w:val="000000"/>
                <w:sz w:val="20"/>
              </w:rPr>
              <w:t>
 </w:t>
            </w:r>
          </w:p>
          <w:bookmarkEnd w:id="19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0"/>
          <w:p>
            <w:pPr>
              <w:spacing w:after="20"/>
              <w:ind w:left="20"/>
              <w:jc w:val="both"/>
            </w:pPr>
            <w:r>
              <w:rPr>
                <w:rFonts w:ascii="Times New Roman"/>
                <w:b w:val="false"/>
                <w:i w:val="false"/>
                <w:color w:val="000000"/>
                <w:sz w:val="20"/>
              </w:rPr>
              <w:t>
 </w:t>
            </w:r>
          </w:p>
          <w:bookmarkEnd w:id="20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1"/>
          <w:p>
            <w:pPr>
              <w:spacing w:after="20"/>
              <w:ind w:left="20"/>
              <w:jc w:val="both"/>
            </w:pPr>
            <w:r>
              <w:rPr>
                <w:rFonts w:ascii="Times New Roman"/>
                <w:b w:val="false"/>
                <w:i w:val="false"/>
                <w:color w:val="000000"/>
                <w:sz w:val="20"/>
              </w:rPr>
              <w:t>
 </w:t>
            </w:r>
          </w:p>
          <w:bookmarkEnd w:id="20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2"/>
          <w:p>
            <w:pPr>
              <w:spacing w:after="20"/>
              <w:ind w:left="20"/>
              <w:jc w:val="both"/>
            </w:pPr>
            <w:r>
              <w:rPr>
                <w:rFonts w:ascii="Times New Roman"/>
                <w:b w:val="false"/>
                <w:i w:val="false"/>
                <w:color w:val="000000"/>
                <w:sz w:val="20"/>
              </w:rPr>
              <w:t>
 </w:t>
            </w:r>
          </w:p>
          <w:bookmarkEnd w:id="20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3"/>
          <w:p>
            <w:pPr>
              <w:spacing w:after="20"/>
              <w:ind w:left="20"/>
              <w:jc w:val="both"/>
            </w:pPr>
            <w:r>
              <w:rPr>
                <w:rFonts w:ascii="Times New Roman"/>
                <w:b w:val="false"/>
                <w:i w:val="false"/>
                <w:color w:val="000000"/>
                <w:sz w:val="20"/>
              </w:rPr>
              <w:t>
11</w:t>
            </w:r>
          </w:p>
          <w:bookmarkEnd w:id="20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4"/>
          <w:p>
            <w:pPr>
              <w:spacing w:after="20"/>
              <w:ind w:left="20"/>
              <w:jc w:val="both"/>
            </w:pPr>
            <w:r>
              <w:rPr>
                <w:rFonts w:ascii="Times New Roman"/>
                <w:b w:val="false"/>
                <w:i w:val="false"/>
                <w:color w:val="000000"/>
                <w:sz w:val="20"/>
              </w:rPr>
              <w:t>
 </w:t>
            </w:r>
          </w:p>
          <w:bookmarkEnd w:id="20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5"/>
          <w:p>
            <w:pPr>
              <w:spacing w:after="20"/>
              <w:ind w:left="20"/>
              <w:jc w:val="both"/>
            </w:pPr>
            <w:r>
              <w:rPr>
                <w:rFonts w:ascii="Times New Roman"/>
                <w:b w:val="false"/>
                <w:i w:val="false"/>
                <w:color w:val="000000"/>
                <w:sz w:val="20"/>
              </w:rPr>
              <w:t>
 </w:t>
            </w:r>
          </w:p>
          <w:bookmarkEnd w:id="20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6"/>
          <w:p>
            <w:pPr>
              <w:spacing w:after="20"/>
              <w:ind w:left="20"/>
              <w:jc w:val="both"/>
            </w:pPr>
            <w:r>
              <w:rPr>
                <w:rFonts w:ascii="Times New Roman"/>
                <w:b w:val="false"/>
                <w:i w:val="false"/>
                <w:color w:val="000000"/>
                <w:sz w:val="20"/>
              </w:rPr>
              <w:t>
 </w:t>
            </w:r>
          </w:p>
          <w:bookmarkEnd w:id="20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7"/>
          <w:p>
            <w:pPr>
              <w:spacing w:after="20"/>
              <w:ind w:left="20"/>
              <w:jc w:val="both"/>
            </w:pPr>
            <w:r>
              <w:rPr>
                <w:rFonts w:ascii="Times New Roman"/>
                <w:b w:val="false"/>
                <w:i w:val="false"/>
                <w:color w:val="000000"/>
                <w:sz w:val="20"/>
              </w:rPr>
              <w:t>
12</w:t>
            </w:r>
          </w:p>
          <w:bookmarkEnd w:id="20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8"/>
          <w:p>
            <w:pPr>
              <w:spacing w:after="20"/>
              <w:ind w:left="20"/>
              <w:jc w:val="both"/>
            </w:pPr>
            <w:r>
              <w:rPr>
                <w:rFonts w:ascii="Times New Roman"/>
                <w:b w:val="false"/>
                <w:i w:val="false"/>
                <w:color w:val="000000"/>
                <w:sz w:val="20"/>
              </w:rPr>
              <w:t>
 </w:t>
            </w:r>
          </w:p>
          <w:bookmarkEnd w:id="20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9"/>
          <w:p>
            <w:pPr>
              <w:spacing w:after="20"/>
              <w:ind w:left="20"/>
              <w:jc w:val="both"/>
            </w:pPr>
            <w:r>
              <w:rPr>
                <w:rFonts w:ascii="Times New Roman"/>
                <w:b w:val="false"/>
                <w:i w:val="false"/>
                <w:color w:val="000000"/>
                <w:sz w:val="20"/>
              </w:rPr>
              <w:t>
 </w:t>
            </w:r>
          </w:p>
          <w:bookmarkEnd w:id="20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0"/>
          <w:p>
            <w:pPr>
              <w:spacing w:after="20"/>
              <w:ind w:left="20"/>
              <w:jc w:val="both"/>
            </w:pPr>
            <w:r>
              <w:rPr>
                <w:rFonts w:ascii="Times New Roman"/>
                <w:b w:val="false"/>
                <w:i w:val="false"/>
                <w:color w:val="000000"/>
                <w:sz w:val="20"/>
              </w:rPr>
              <w:t>
 </w:t>
            </w:r>
          </w:p>
          <w:bookmarkEnd w:id="21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1077829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1"/>
          <w:p>
            <w:pPr>
              <w:spacing w:after="20"/>
              <w:ind w:left="20"/>
              <w:jc w:val="both"/>
            </w:pPr>
            <w:r>
              <w:rPr>
                <w:rFonts w:ascii="Times New Roman"/>
                <w:b w:val="false"/>
                <w:i w:val="false"/>
                <w:color w:val="000000"/>
                <w:sz w:val="20"/>
              </w:rPr>
              <w:t>
13</w:t>
            </w:r>
          </w:p>
          <w:bookmarkEnd w:id="21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2"/>
          <w:p>
            <w:pPr>
              <w:spacing w:after="20"/>
              <w:ind w:left="20"/>
              <w:jc w:val="both"/>
            </w:pPr>
            <w:r>
              <w:rPr>
                <w:rFonts w:ascii="Times New Roman"/>
                <w:b w:val="false"/>
                <w:i w:val="false"/>
                <w:color w:val="000000"/>
                <w:sz w:val="20"/>
              </w:rPr>
              <w:t>
 </w:t>
            </w:r>
          </w:p>
          <w:bookmarkEnd w:id="21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3"/>
          <w:p>
            <w:pPr>
              <w:spacing w:after="20"/>
              <w:ind w:left="20"/>
              <w:jc w:val="both"/>
            </w:pPr>
            <w:r>
              <w:rPr>
                <w:rFonts w:ascii="Times New Roman"/>
                <w:b w:val="false"/>
                <w:i w:val="false"/>
                <w:color w:val="000000"/>
                <w:sz w:val="20"/>
              </w:rPr>
              <w:t>
 </w:t>
            </w:r>
          </w:p>
          <w:bookmarkEnd w:id="21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4"/>
          <w:p>
            <w:pPr>
              <w:spacing w:after="20"/>
              <w:ind w:left="20"/>
              <w:jc w:val="both"/>
            </w:pPr>
            <w:r>
              <w:rPr>
                <w:rFonts w:ascii="Times New Roman"/>
                <w:b w:val="false"/>
                <w:i w:val="false"/>
                <w:color w:val="000000"/>
                <w:sz w:val="20"/>
              </w:rPr>
              <w:t>
 </w:t>
            </w:r>
          </w:p>
          <w:bookmarkEnd w:id="21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5"/>
          <w:p>
            <w:pPr>
              <w:spacing w:after="20"/>
              <w:ind w:left="20"/>
              <w:jc w:val="both"/>
            </w:pPr>
            <w:r>
              <w:rPr>
                <w:rFonts w:ascii="Times New Roman"/>
                <w:b w:val="false"/>
                <w:i w:val="false"/>
                <w:color w:val="000000"/>
                <w:sz w:val="20"/>
              </w:rPr>
              <w:t>
 </w:t>
            </w:r>
          </w:p>
          <w:bookmarkEnd w:id="21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6"/>
          <w:p>
            <w:pPr>
              <w:spacing w:after="20"/>
              <w:ind w:left="20"/>
              <w:jc w:val="both"/>
            </w:pPr>
            <w:r>
              <w:rPr>
                <w:rFonts w:ascii="Times New Roman"/>
                <w:b w:val="false"/>
                <w:i w:val="false"/>
                <w:color w:val="000000"/>
                <w:sz w:val="20"/>
              </w:rPr>
              <w:t>
 </w:t>
            </w:r>
          </w:p>
          <w:bookmarkEnd w:id="21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7"/>
          <w:p>
            <w:pPr>
              <w:spacing w:after="20"/>
              <w:ind w:left="20"/>
              <w:jc w:val="both"/>
            </w:pPr>
            <w:r>
              <w:rPr>
                <w:rFonts w:ascii="Times New Roman"/>
                <w:b w:val="false"/>
                <w:i w:val="false"/>
                <w:color w:val="000000"/>
                <w:sz w:val="20"/>
              </w:rPr>
              <w:t>
 </w:t>
            </w:r>
          </w:p>
          <w:bookmarkEnd w:id="21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8"/>
          <w:p>
            <w:pPr>
              <w:spacing w:after="20"/>
              <w:ind w:left="20"/>
              <w:jc w:val="both"/>
            </w:pPr>
            <w:r>
              <w:rPr>
                <w:rFonts w:ascii="Times New Roman"/>
                <w:b w:val="false"/>
                <w:i w:val="false"/>
                <w:color w:val="000000"/>
                <w:sz w:val="20"/>
              </w:rPr>
              <w:t>
15</w:t>
            </w:r>
          </w:p>
          <w:bookmarkEnd w:id="21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1498133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9"/>
          <w:p>
            <w:pPr>
              <w:spacing w:after="20"/>
              <w:ind w:left="20"/>
              <w:jc w:val="both"/>
            </w:pPr>
            <w:r>
              <w:rPr>
                <w:rFonts w:ascii="Times New Roman"/>
                <w:b w:val="false"/>
                <w:i w:val="false"/>
                <w:color w:val="000000"/>
                <w:sz w:val="20"/>
              </w:rPr>
              <w:t>
 </w:t>
            </w:r>
          </w:p>
          <w:bookmarkEnd w:id="21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1498133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0"/>
          <w:p>
            <w:pPr>
              <w:spacing w:after="20"/>
              <w:ind w:left="20"/>
              <w:jc w:val="both"/>
            </w:pPr>
            <w:r>
              <w:rPr>
                <w:rFonts w:ascii="Times New Roman"/>
                <w:b w:val="false"/>
                <w:i w:val="false"/>
                <w:color w:val="000000"/>
                <w:sz w:val="20"/>
              </w:rPr>
              <w:t>
 </w:t>
            </w:r>
          </w:p>
          <w:bookmarkEnd w:id="22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1"/>
          <w:p>
            <w:pPr>
              <w:spacing w:after="20"/>
              <w:ind w:left="20"/>
              <w:jc w:val="both"/>
            </w:pPr>
            <w:r>
              <w:rPr>
                <w:rFonts w:ascii="Times New Roman"/>
                <w:b w:val="false"/>
                <w:i w:val="false"/>
                <w:color w:val="000000"/>
                <w:sz w:val="20"/>
              </w:rPr>
              <w:t>
 </w:t>
            </w:r>
          </w:p>
          <w:bookmarkEnd w:id="22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турған бюджеттен ағымдағы нысаналы трансферттер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2"/>
          <w:p>
            <w:pPr>
              <w:spacing w:after="20"/>
              <w:ind w:left="20"/>
              <w:jc w:val="both"/>
            </w:pPr>
            <w:r>
              <w:rPr>
                <w:rFonts w:ascii="Times New Roman"/>
                <w:b w:val="false"/>
                <w:i w:val="false"/>
                <w:color w:val="000000"/>
                <w:sz w:val="20"/>
              </w:rPr>
              <w:t>
 </w:t>
            </w:r>
          </w:p>
          <w:bookmarkEnd w:id="22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3"/>
          <w:p>
            <w:pPr>
              <w:spacing w:after="20"/>
              <w:ind w:left="20"/>
              <w:jc w:val="both"/>
            </w:pPr>
            <w:r>
              <w:rPr>
                <w:rFonts w:ascii="Times New Roman"/>
                <w:b w:val="false"/>
                <w:i w:val="false"/>
                <w:color w:val="000000"/>
                <w:sz w:val="20"/>
              </w:rPr>
              <w:t>
 </w:t>
            </w:r>
          </w:p>
          <w:bookmarkEnd w:id="22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4"/>
          <w:p>
            <w:pPr>
              <w:spacing w:after="20"/>
              <w:ind w:left="20"/>
              <w:jc w:val="both"/>
            </w:pPr>
            <w:r>
              <w:rPr>
                <w:rFonts w:ascii="Times New Roman"/>
                <w:b w:val="false"/>
                <w:i w:val="false"/>
                <w:color w:val="000000"/>
                <w:sz w:val="20"/>
              </w:rPr>
              <w:t>
 </w:t>
            </w:r>
          </w:p>
          <w:bookmarkEnd w:id="22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5"/>
          <w:p>
            <w:pPr>
              <w:spacing w:after="20"/>
              <w:ind w:left="20"/>
              <w:jc w:val="both"/>
            </w:pPr>
            <w:r>
              <w:rPr>
                <w:rFonts w:ascii="Times New Roman"/>
                <w:b w:val="false"/>
                <w:i w:val="false"/>
                <w:color w:val="000000"/>
                <w:sz w:val="20"/>
              </w:rPr>
              <w:t>
5</w:t>
            </w:r>
          </w:p>
          <w:bookmarkEnd w:id="22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6"/>
          <w:p>
            <w:pPr>
              <w:spacing w:after="20"/>
              <w:ind w:left="20"/>
              <w:jc w:val="both"/>
            </w:pPr>
            <w:r>
              <w:rPr>
                <w:rFonts w:ascii="Times New Roman"/>
                <w:b w:val="false"/>
                <w:i w:val="false"/>
                <w:color w:val="000000"/>
                <w:sz w:val="20"/>
              </w:rPr>
              <w:t>
10</w:t>
            </w:r>
          </w:p>
          <w:bookmarkEnd w:id="22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7"/>
          <w:p>
            <w:pPr>
              <w:spacing w:after="20"/>
              <w:ind w:left="20"/>
              <w:jc w:val="both"/>
            </w:pPr>
            <w:r>
              <w:rPr>
                <w:rFonts w:ascii="Times New Roman"/>
                <w:b w:val="false"/>
                <w:i w:val="false"/>
                <w:color w:val="000000"/>
                <w:sz w:val="20"/>
              </w:rPr>
              <w:t>
 </w:t>
            </w:r>
          </w:p>
          <w:bookmarkEnd w:id="22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8"/>
          <w:p>
            <w:pPr>
              <w:spacing w:after="20"/>
              <w:ind w:left="20"/>
              <w:jc w:val="both"/>
            </w:pPr>
            <w:r>
              <w:rPr>
                <w:rFonts w:ascii="Times New Roman"/>
                <w:b w:val="false"/>
                <w:i w:val="false"/>
                <w:color w:val="000000"/>
                <w:sz w:val="20"/>
              </w:rPr>
              <w:t>
 </w:t>
            </w:r>
          </w:p>
          <w:bookmarkEnd w:id="22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9"/>
          <w:p>
            <w:pPr>
              <w:spacing w:after="20"/>
              <w:ind w:left="20"/>
              <w:jc w:val="both"/>
            </w:pPr>
            <w:r>
              <w:rPr>
                <w:rFonts w:ascii="Times New Roman"/>
                <w:b w:val="false"/>
                <w:i w:val="false"/>
                <w:color w:val="000000"/>
                <w:sz w:val="20"/>
              </w:rPr>
              <w:t>
 </w:t>
            </w:r>
          </w:p>
          <w:bookmarkEnd w:id="22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0"/>
          <w:p>
            <w:pPr>
              <w:spacing w:after="20"/>
              <w:ind w:left="20"/>
              <w:jc w:val="both"/>
            </w:pPr>
            <w:r>
              <w:rPr>
                <w:rFonts w:ascii="Times New Roman"/>
                <w:b w:val="false"/>
                <w:i w:val="false"/>
                <w:color w:val="000000"/>
                <w:sz w:val="20"/>
              </w:rPr>
              <w:t>
Санаты</w:t>
            </w:r>
          </w:p>
          <w:bookmarkEnd w:id="230"/>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1"/>
          <w:p>
            <w:pPr>
              <w:spacing w:after="20"/>
              <w:ind w:left="20"/>
              <w:jc w:val="both"/>
            </w:pPr>
            <w:r>
              <w:rPr>
                <w:rFonts w:ascii="Times New Roman"/>
                <w:b w:val="false"/>
                <w:i w:val="false"/>
                <w:color w:val="000000"/>
                <w:sz w:val="20"/>
              </w:rPr>
              <w:t>
 </w:t>
            </w:r>
          </w:p>
          <w:bookmarkEnd w:id="231"/>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2"/>
          <w:p>
            <w:pPr>
              <w:spacing w:after="20"/>
              <w:ind w:left="20"/>
              <w:jc w:val="both"/>
            </w:pPr>
            <w:r>
              <w:rPr>
                <w:rFonts w:ascii="Times New Roman"/>
                <w:b w:val="false"/>
                <w:i w:val="false"/>
                <w:color w:val="000000"/>
                <w:sz w:val="20"/>
              </w:rPr>
              <w:t>
 </w:t>
            </w:r>
          </w:p>
          <w:bookmarkEnd w:id="23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3"/>
          <w:p>
            <w:pPr>
              <w:spacing w:after="20"/>
              <w:ind w:left="20"/>
              <w:jc w:val="both"/>
            </w:pPr>
            <w:r>
              <w:rPr>
                <w:rFonts w:ascii="Times New Roman"/>
                <w:b w:val="false"/>
                <w:i w:val="false"/>
                <w:color w:val="000000"/>
                <w:sz w:val="20"/>
              </w:rPr>
              <w:t>
1</w:t>
            </w:r>
          </w:p>
          <w:bookmarkEnd w:id="23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4"/>
          <w:p>
            <w:pPr>
              <w:spacing w:after="20"/>
              <w:ind w:left="20"/>
              <w:jc w:val="both"/>
            </w:pPr>
            <w:r>
              <w:rPr>
                <w:rFonts w:ascii="Times New Roman"/>
                <w:b w:val="false"/>
                <w:i w:val="false"/>
                <w:color w:val="000000"/>
                <w:sz w:val="20"/>
              </w:rPr>
              <w:t>
5</w:t>
            </w:r>
          </w:p>
          <w:bookmarkEnd w:id="23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5"/>
          <w:p>
            <w:pPr>
              <w:spacing w:after="20"/>
              <w:ind w:left="20"/>
              <w:jc w:val="both"/>
            </w:pPr>
            <w:r>
              <w:rPr>
                <w:rFonts w:ascii="Times New Roman"/>
                <w:b w:val="false"/>
                <w:i w:val="false"/>
                <w:color w:val="000000"/>
                <w:sz w:val="20"/>
              </w:rPr>
              <w:t>
 </w:t>
            </w:r>
          </w:p>
          <w:bookmarkEnd w:id="23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6"/>
          <w:p>
            <w:pPr>
              <w:spacing w:after="20"/>
              <w:ind w:left="20"/>
              <w:jc w:val="both"/>
            </w:pPr>
            <w:r>
              <w:rPr>
                <w:rFonts w:ascii="Times New Roman"/>
                <w:b w:val="false"/>
                <w:i w:val="false"/>
                <w:color w:val="000000"/>
                <w:sz w:val="20"/>
              </w:rPr>
              <w:t>
 </w:t>
            </w:r>
          </w:p>
          <w:bookmarkEnd w:id="23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7"/>
          <w:p>
            <w:pPr>
              <w:spacing w:after="20"/>
              <w:ind w:left="20"/>
              <w:jc w:val="both"/>
            </w:pPr>
            <w:r>
              <w:rPr>
                <w:rFonts w:ascii="Times New Roman"/>
                <w:b w:val="false"/>
                <w:i w:val="false"/>
                <w:color w:val="000000"/>
                <w:sz w:val="20"/>
              </w:rPr>
              <w:t>
Фукционалдық топ Атауы</w:t>
            </w:r>
          </w:p>
          <w:bookmarkEnd w:id="237"/>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8"/>
          <w:p>
            <w:pPr>
              <w:spacing w:after="20"/>
              <w:ind w:left="20"/>
              <w:jc w:val="both"/>
            </w:pPr>
            <w:r>
              <w:rPr>
                <w:rFonts w:ascii="Times New Roman"/>
                <w:b w:val="false"/>
                <w:i w:val="false"/>
                <w:color w:val="000000"/>
                <w:sz w:val="20"/>
              </w:rPr>
              <w:t>
 </w:t>
            </w:r>
          </w:p>
          <w:bookmarkEnd w:id="238"/>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9"/>
          <w:p>
            <w:pPr>
              <w:spacing w:after="20"/>
              <w:ind w:left="20"/>
              <w:jc w:val="both"/>
            </w:pPr>
            <w:r>
              <w:rPr>
                <w:rFonts w:ascii="Times New Roman"/>
                <w:b w:val="false"/>
                <w:i w:val="false"/>
                <w:color w:val="000000"/>
                <w:sz w:val="20"/>
              </w:rPr>
              <w:t>
 </w:t>
            </w:r>
          </w:p>
          <w:bookmarkEnd w:id="23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0"/>
          <w:p>
            <w:pPr>
              <w:spacing w:after="20"/>
              <w:ind w:left="20"/>
              <w:jc w:val="both"/>
            </w:pPr>
            <w:r>
              <w:rPr>
                <w:rFonts w:ascii="Times New Roman"/>
                <w:b w:val="false"/>
                <w:i w:val="false"/>
                <w:color w:val="000000"/>
                <w:sz w:val="20"/>
              </w:rPr>
              <w:t>
1</w:t>
            </w:r>
          </w:p>
          <w:bookmarkEnd w:id="24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1"/>
          <w:p>
            <w:pPr>
              <w:spacing w:after="20"/>
              <w:ind w:left="20"/>
              <w:jc w:val="both"/>
            </w:pPr>
            <w:r>
              <w:rPr>
                <w:rFonts w:ascii="Times New Roman"/>
                <w:b w:val="false"/>
                <w:i w:val="false"/>
                <w:color w:val="000000"/>
                <w:sz w:val="20"/>
              </w:rPr>
              <w:t>
 </w:t>
            </w:r>
          </w:p>
          <w:bookmarkEnd w:id="24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2"/>
          <w:p>
            <w:pPr>
              <w:spacing w:after="20"/>
              <w:ind w:left="20"/>
              <w:jc w:val="both"/>
            </w:pPr>
            <w:r>
              <w:rPr>
                <w:rFonts w:ascii="Times New Roman"/>
                <w:b w:val="false"/>
                <w:i w:val="false"/>
                <w:color w:val="000000"/>
                <w:sz w:val="20"/>
              </w:rPr>
              <w:t>
 </w:t>
            </w:r>
          </w:p>
          <w:bookmarkEnd w:id="24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3"/>
          <w:p>
            <w:pPr>
              <w:spacing w:after="20"/>
              <w:ind w:left="20"/>
              <w:jc w:val="both"/>
            </w:pPr>
            <w:r>
              <w:rPr>
                <w:rFonts w:ascii="Times New Roman"/>
                <w:b w:val="false"/>
                <w:i w:val="false"/>
                <w:color w:val="000000"/>
                <w:sz w:val="20"/>
              </w:rPr>
              <w:t>
Санаты</w:t>
            </w:r>
          </w:p>
          <w:bookmarkEnd w:id="2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4"/>
          <w:p>
            <w:pPr>
              <w:spacing w:after="20"/>
              <w:ind w:left="20"/>
              <w:jc w:val="both"/>
            </w:pPr>
            <w:r>
              <w:rPr>
                <w:rFonts w:ascii="Times New Roman"/>
                <w:b w:val="false"/>
                <w:i w:val="false"/>
                <w:color w:val="000000"/>
                <w:sz w:val="20"/>
              </w:rPr>
              <w:t>
 </w:t>
            </w:r>
          </w:p>
          <w:bookmarkEnd w:id="244"/>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5"/>
          <w:p>
            <w:pPr>
              <w:spacing w:after="20"/>
              <w:ind w:left="20"/>
              <w:jc w:val="both"/>
            </w:pPr>
            <w:r>
              <w:rPr>
                <w:rFonts w:ascii="Times New Roman"/>
                <w:b w:val="false"/>
                <w:i w:val="false"/>
                <w:color w:val="000000"/>
                <w:sz w:val="20"/>
              </w:rPr>
              <w:t>
 </w:t>
            </w:r>
          </w:p>
          <w:bookmarkEnd w:id="245"/>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6"/>
          <w:p>
            <w:pPr>
              <w:spacing w:after="20"/>
              <w:ind w:left="20"/>
              <w:jc w:val="both"/>
            </w:pPr>
            <w:r>
              <w:rPr>
                <w:rFonts w:ascii="Times New Roman"/>
                <w:b w:val="false"/>
                <w:i w:val="false"/>
                <w:color w:val="000000"/>
                <w:sz w:val="20"/>
              </w:rPr>
              <w:t>
1</w:t>
            </w:r>
          </w:p>
          <w:bookmarkEnd w:id="246"/>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7"/>
          <w:p>
            <w:pPr>
              <w:spacing w:after="20"/>
              <w:ind w:left="20"/>
              <w:jc w:val="both"/>
            </w:pPr>
            <w:r>
              <w:rPr>
                <w:rFonts w:ascii="Times New Roman"/>
                <w:b w:val="false"/>
                <w:i w:val="false"/>
                <w:color w:val="000000"/>
                <w:sz w:val="20"/>
              </w:rPr>
              <w:t>
6</w:t>
            </w:r>
          </w:p>
          <w:bookmarkEnd w:id="247"/>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8"/>
          <w:p>
            <w:pPr>
              <w:spacing w:after="20"/>
              <w:ind w:left="20"/>
              <w:jc w:val="both"/>
            </w:pPr>
            <w:r>
              <w:rPr>
                <w:rFonts w:ascii="Times New Roman"/>
                <w:b w:val="false"/>
                <w:i w:val="false"/>
                <w:color w:val="000000"/>
                <w:sz w:val="20"/>
              </w:rPr>
              <w:t>
 </w:t>
            </w:r>
          </w:p>
          <w:bookmarkEnd w:id="248"/>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9"/>
          <w:p>
            <w:pPr>
              <w:spacing w:after="20"/>
              <w:ind w:left="20"/>
              <w:jc w:val="both"/>
            </w:pPr>
            <w:r>
              <w:rPr>
                <w:rFonts w:ascii="Times New Roman"/>
                <w:b w:val="false"/>
                <w:i w:val="false"/>
                <w:color w:val="000000"/>
                <w:sz w:val="20"/>
              </w:rPr>
              <w:t>
 </w:t>
            </w:r>
          </w:p>
          <w:bookmarkEnd w:id="249"/>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0"/>
          <w:p>
            <w:pPr>
              <w:spacing w:after="20"/>
              <w:ind w:left="20"/>
              <w:jc w:val="both"/>
            </w:pPr>
            <w:r>
              <w:rPr>
                <w:rFonts w:ascii="Times New Roman"/>
                <w:b w:val="false"/>
                <w:i w:val="false"/>
                <w:color w:val="000000"/>
                <w:sz w:val="20"/>
              </w:rPr>
              <w:t>
Фукционалдық топ Атауы</w:t>
            </w:r>
          </w:p>
          <w:bookmarkEnd w:id="250"/>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1"/>
          <w:p>
            <w:pPr>
              <w:spacing w:after="20"/>
              <w:ind w:left="20"/>
              <w:jc w:val="both"/>
            </w:pPr>
            <w:r>
              <w:rPr>
                <w:rFonts w:ascii="Times New Roman"/>
                <w:b w:val="false"/>
                <w:i w:val="false"/>
                <w:color w:val="000000"/>
                <w:sz w:val="20"/>
              </w:rPr>
              <w:t>
 </w:t>
            </w:r>
          </w:p>
          <w:bookmarkEnd w:id="251"/>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2"/>
          <w:p>
            <w:pPr>
              <w:spacing w:after="20"/>
              <w:ind w:left="20"/>
              <w:jc w:val="both"/>
            </w:pPr>
            <w:r>
              <w:rPr>
                <w:rFonts w:ascii="Times New Roman"/>
                <w:b w:val="false"/>
                <w:i w:val="false"/>
                <w:color w:val="000000"/>
                <w:sz w:val="20"/>
              </w:rPr>
              <w:t>
 </w:t>
            </w:r>
          </w:p>
          <w:bookmarkEnd w:id="25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3"/>
          <w:p>
            <w:pPr>
              <w:spacing w:after="20"/>
              <w:ind w:left="20"/>
              <w:jc w:val="both"/>
            </w:pPr>
            <w:r>
              <w:rPr>
                <w:rFonts w:ascii="Times New Roman"/>
                <w:b w:val="false"/>
                <w:i w:val="false"/>
                <w:color w:val="000000"/>
                <w:sz w:val="20"/>
              </w:rPr>
              <w:t>
1</w:t>
            </w:r>
          </w:p>
          <w:bookmarkEnd w:id="25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4"/>
          <w:p>
            <w:pPr>
              <w:spacing w:after="20"/>
              <w:ind w:left="20"/>
              <w:jc w:val="both"/>
            </w:pPr>
            <w:r>
              <w:rPr>
                <w:rFonts w:ascii="Times New Roman"/>
                <w:b w:val="false"/>
                <w:i w:val="false"/>
                <w:color w:val="000000"/>
                <w:sz w:val="20"/>
              </w:rPr>
              <w:t>
 </w:t>
            </w:r>
          </w:p>
          <w:bookmarkEnd w:id="25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5"/>
          <w:p>
            <w:pPr>
              <w:spacing w:after="20"/>
              <w:ind w:left="20"/>
              <w:jc w:val="both"/>
            </w:pPr>
            <w:r>
              <w:rPr>
                <w:rFonts w:ascii="Times New Roman"/>
                <w:b w:val="false"/>
                <w:i w:val="false"/>
                <w:color w:val="000000"/>
                <w:sz w:val="20"/>
              </w:rPr>
              <w:t>
 </w:t>
            </w:r>
          </w:p>
          <w:bookmarkEnd w:id="25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431029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6"/>
          <w:p>
            <w:pPr>
              <w:spacing w:after="20"/>
              <w:ind w:left="20"/>
              <w:jc w:val="both"/>
            </w:pPr>
            <w:r>
              <w:rPr>
                <w:rFonts w:ascii="Times New Roman"/>
                <w:b w:val="false"/>
                <w:i w:val="false"/>
                <w:color w:val="000000"/>
                <w:sz w:val="20"/>
              </w:rPr>
              <w:t>
Санаты</w:t>
            </w:r>
          </w:p>
          <w:bookmarkEnd w:id="2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7"/>
          <w:p>
            <w:pPr>
              <w:spacing w:after="20"/>
              <w:ind w:left="20"/>
              <w:jc w:val="both"/>
            </w:pPr>
            <w:r>
              <w:rPr>
                <w:rFonts w:ascii="Times New Roman"/>
                <w:b w:val="false"/>
                <w:i w:val="false"/>
                <w:color w:val="000000"/>
                <w:sz w:val="20"/>
              </w:rPr>
              <w:t>
 </w:t>
            </w:r>
          </w:p>
          <w:bookmarkEnd w:id="257"/>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8"/>
          <w:p>
            <w:pPr>
              <w:spacing w:after="20"/>
              <w:ind w:left="20"/>
              <w:jc w:val="both"/>
            </w:pPr>
            <w:r>
              <w:rPr>
                <w:rFonts w:ascii="Times New Roman"/>
                <w:b w:val="false"/>
                <w:i w:val="false"/>
                <w:color w:val="000000"/>
                <w:sz w:val="20"/>
              </w:rPr>
              <w:t>
 </w:t>
            </w:r>
          </w:p>
          <w:bookmarkEnd w:id="25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9"/>
          <w:p>
            <w:pPr>
              <w:spacing w:after="20"/>
              <w:ind w:left="20"/>
              <w:jc w:val="both"/>
            </w:pPr>
            <w:r>
              <w:rPr>
                <w:rFonts w:ascii="Times New Roman"/>
                <w:b w:val="false"/>
                <w:i w:val="false"/>
                <w:color w:val="000000"/>
                <w:sz w:val="20"/>
              </w:rPr>
              <w:t>
1</w:t>
            </w:r>
          </w:p>
          <w:bookmarkEnd w:id="25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0"/>
          <w:p>
            <w:pPr>
              <w:spacing w:after="20"/>
              <w:ind w:left="20"/>
              <w:jc w:val="both"/>
            </w:pPr>
            <w:r>
              <w:rPr>
                <w:rFonts w:ascii="Times New Roman"/>
                <w:b w:val="false"/>
                <w:i w:val="false"/>
                <w:color w:val="000000"/>
                <w:sz w:val="20"/>
              </w:rPr>
              <w:t>
7</w:t>
            </w:r>
          </w:p>
          <w:bookmarkEnd w:id="26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1"/>
          <w:p>
            <w:pPr>
              <w:spacing w:after="20"/>
              <w:ind w:left="20"/>
              <w:jc w:val="both"/>
            </w:pPr>
            <w:r>
              <w:rPr>
                <w:rFonts w:ascii="Times New Roman"/>
                <w:b w:val="false"/>
                <w:i w:val="false"/>
                <w:color w:val="000000"/>
                <w:sz w:val="20"/>
              </w:rPr>
              <w:t>
 </w:t>
            </w:r>
          </w:p>
          <w:bookmarkEnd w:id="26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2"/>
          <w:p>
            <w:pPr>
              <w:spacing w:after="20"/>
              <w:ind w:left="20"/>
              <w:jc w:val="both"/>
            </w:pPr>
            <w:r>
              <w:rPr>
                <w:rFonts w:ascii="Times New Roman"/>
                <w:b w:val="false"/>
                <w:i w:val="false"/>
                <w:color w:val="000000"/>
                <w:sz w:val="20"/>
              </w:rPr>
              <w:t>
 </w:t>
            </w:r>
          </w:p>
          <w:bookmarkEnd w:id="26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3"/>
          <w:p>
            <w:pPr>
              <w:spacing w:after="20"/>
              <w:ind w:left="20"/>
              <w:jc w:val="both"/>
            </w:pPr>
            <w:r>
              <w:rPr>
                <w:rFonts w:ascii="Times New Roman"/>
                <w:b w:val="false"/>
                <w:i w:val="false"/>
                <w:color w:val="000000"/>
                <w:sz w:val="20"/>
              </w:rPr>
              <w:t>
Фукционалдық топ Атауы</w:t>
            </w:r>
          </w:p>
          <w:bookmarkEnd w:id="263"/>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4"/>
          <w:p>
            <w:pPr>
              <w:spacing w:after="20"/>
              <w:ind w:left="20"/>
              <w:jc w:val="both"/>
            </w:pPr>
            <w:r>
              <w:rPr>
                <w:rFonts w:ascii="Times New Roman"/>
                <w:b w:val="false"/>
                <w:i w:val="false"/>
                <w:color w:val="000000"/>
                <w:sz w:val="20"/>
              </w:rPr>
              <w:t>
 </w:t>
            </w:r>
          </w:p>
          <w:bookmarkEnd w:id="264"/>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5"/>
          <w:p>
            <w:pPr>
              <w:spacing w:after="20"/>
              <w:ind w:left="20"/>
              <w:jc w:val="both"/>
            </w:pPr>
            <w:r>
              <w:rPr>
                <w:rFonts w:ascii="Times New Roman"/>
                <w:b w:val="false"/>
                <w:i w:val="false"/>
                <w:color w:val="000000"/>
                <w:sz w:val="20"/>
              </w:rPr>
              <w:t>
 </w:t>
            </w:r>
          </w:p>
          <w:bookmarkEnd w:id="26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6"/>
          <w:p>
            <w:pPr>
              <w:spacing w:after="20"/>
              <w:ind w:left="20"/>
              <w:jc w:val="both"/>
            </w:pPr>
            <w:r>
              <w:rPr>
                <w:rFonts w:ascii="Times New Roman"/>
                <w:b w:val="false"/>
                <w:i w:val="false"/>
                <w:color w:val="000000"/>
                <w:sz w:val="20"/>
              </w:rPr>
              <w:t>
1</w:t>
            </w:r>
          </w:p>
          <w:bookmarkEnd w:id="26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7"/>
          <w:p>
            <w:pPr>
              <w:spacing w:after="20"/>
              <w:ind w:left="20"/>
              <w:jc w:val="both"/>
            </w:pPr>
            <w:r>
              <w:rPr>
                <w:rFonts w:ascii="Times New Roman"/>
                <w:b w:val="false"/>
                <w:i w:val="false"/>
                <w:color w:val="000000"/>
                <w:sz w:val="20"/>
              </w:rPr>
              <w:t>
 </w:t>
            </w:r>
          </w:p>
          <w:bookmarkEnd w:id="26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8"/>
          <w:p>
            <w:pPr>
              <w:spacing w:after="20"/>
              <w:ind w:left="20"/>
              <w:jc w:val="both"/>
            </w:pPr>
            <w:r>
              <w:rPr>
                <w:rFonts w:ascii="Times New Roman"/>
                <w:b w:val="false"/>
                <w:i w:val="false"/>
                <w:color w:val="000000"/>
                <w:sz w:val="20"/>
              </w:rPr>
              <w:t>
16</w:t>
            </w:r>
          </w:p>
          <w:bookmarkEnd w:id="26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9"/>
          <w:p>
            <w:pPr>
              <w:spacing w:after="20"/>
              <w:ind w:left="20"/>
              <w:jc w:val="both"/>
            </w:pPr>
            <w:r>
              <w:rPr>
                <w:rFonts w:ascii="Times New Roman"/>
                <w:b w:val="false"/>
                <w:i w:val="false"/>
                <w:color w:val="000000"/>
                <w:sz w:val="20"/>
              </w:rPr>
              <w:t>
 </w:t>
            </w:r>
          </w:p>
          <w:bookmarkEnd w:id="26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0"/>
          <w:p>
            <w:pPr>
              <w:spacing w:after="20"/>
              <w:ind w:left="20"/>
              <w:jc w:val="both"/>
            </w:pPr>
            <w:r>
              <w:rPr>
                <w:rFonts w:ascii="Times New Roman"/>
                <w:b w:val="false"/>
                <w:i w:val="false"/>
                <w:color w:val="000000"/>
                <w:sz w:val="20"/>
              </w:rPr>
              <w:t>
 </w:t>
            </w:r>
          </w:p>
          <w:bookmarkEnd w:id="27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1"/>
          <w:p>
            <w:pPr>
              <w:spacing w:after="20"/>
              <w:ind w:left="20"/>
              <w:jc w:val="both"/>
            </w:pPr>
            <w:r>
              <w:rPr>
                <w:rFonts w:ascii="Times New Roman"/>
                <w:b w:val="false"/>
                <w:i w:val="false"/>
                <w:color w:val="000000"/>
                <w:sz w:val="20"/>
              </w:rPr>
              <w:t>
8</w:t>
            </w:r>
          </w:p>
          <w:bookmarkEnd w:id="27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343728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2"/>
          <w:p>
            <w:pPr>
              <w:spacing w:after="20"/>
              <w:ind w:left="20"/>
              <w:jc w:val="both"/>
            </w:pPr>
            <w:r>
              <w:rPr>
                <w:rFonts w:ascii="Times New Roman"/>
                <w:b w:val="false"/>
                <w:i w:val="false"/>
                <w:color w:val="000000"/>
                <w:sz w:val="20"/>
              </w:rPr>
              <w:t>
 </w:t>
            </w:r>
          </w:p>
          <w:bookmarkEnd w:id="27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343728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3"/>
          <w:p>
            <w:pPr>
              <w:spacing w:after="20"/>
              <w:ind w:left="20"/>
              <w:jc w:val="both"/>
            </w:pPr>
            <w:r>
              <w:rPr>
                <w:rFonts w:ascii="Times New Roman"/>
                <w:b w:val="false"/>
                <w:i w:val="false"/>
                <w:color w:val="000000"/>
                <w:sz w:val="20"/>
              </w:rPr>
              <w:t>
 </w:t>
            </w:r>
          </w:p>
          <w:bookmarkEnd w:id="27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343728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4"/>
          <w:p>
            <w:pPr>
              <w:spacing w:after="20"/>
              <w:ind w:left="20"/>
              <w:jc w:val="both"/>
            </w:pPr>
            <w:r>
              <w:rPr>
                <w:rFonts w:ascii="Times New Roman"/>
                <w:b w:val="false"/>
                <w:i w:val="false"/>
                <w:color w:val="000000"/>
                <w:sz w:val="20"/>
              </w:rPr>
              <w:t>
 </w:t>
            </w:r>
          </w:p>
          <w:bookmarkEnd w:id="27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2018 жылғы 4 қыркүйектегі</w:t>
            </w:r>
            <w:r>
              <w:br/>
            </w:r>
            <w:r>
              <w:rPr>
                <w:rFonts w:ascii="Times New Roman"/>
                <w:b w:val="false"/>
                <w:i w:val="false"/>
                <w:color w:val="000000"/>
                <w:sz w:val="20"/>
              </w:rPr>
              <w:t>№ 30-4 шешіміне 2 қосымша</w:t>
            </w:r>
            <w:r>
              <w:br/>
            </w: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21-4 шешіміне 4 қосымша</w:t>
            </w:r>
          </w:p>
        </w:tc>
      </w:tr>
    </w:tbl>
    <w:bookmarkStart w:name="z293" w:id="275"/>
    <w:p>
      <w:pPr>
        <w:spacing w:after="0"/>
        <w:ind w:left="0"/>
        <w:jc w:val="left"/>
      </w:pPr>
      <w:r>
        <w:rPr>
          <w:rFonts w:ascii="Times New Roman"/>
          <w:b/>
          <w:i w:val="false"/>
          <w:color w:val="000000"/>
        </w:rPr>
        <w:t xml:space="preserve"> 2018 жылға арналған бюджеттік инвестициялық жобаларды іске асыруға бағытталған бюджеттік бағдарламаларпға бюджеттік даму бағдарламаларының тізбесі</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2002"/>
        <w:gridCol w:w="2002"/>
        <w:gridCol w:w="68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6"/>
          <w:p>
            <w:pPr>
              <w:spacing w:after="20"/>
              <w:ind w:left="20"/>
              <w:jc w:val="both"/>
            </w:pPr>
            <w:r>
              <w:rPr>
                <w:rFonts w:ascii="Times New Roman"/>
                <w:b w:val="false"/>
                <w:i w:val="false"/>
                <w:color w:val="000000"/>
                <w:sz w:val="20"/>
              </w:rPr>
              <w:t>
Функционалдық топ</w:t>
            </w:r>
          </w:p>
          <w:bookmarkEnd w:id="276"/>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7"/>
          <w:p>
            <w:pPr>
              <w:spacing w:after="20"/>
              <w:ind w:left="20"/>
              <w:jc w:val="both"/>
            </w:pPr>
            <w:r>
              <w:rPr>
                <w:rFonts w:ascii="Times New Roman"/>
                <w:b w:val="false"/>
                <w:i w:val="false"/>
                <w:color w:val="000000"/>
                <w:sz w:val="20"/>
              </w:rPr>
              <w:t>
04</w:t>
            </w:r>
          </w:p>
          <w:bookmarkEnd w:id="277"/>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қаланаың) сәулет, қала құрылысы және құрылыс бөлімі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отрта және жалпы орта білім беру объектілерін салу және реконструкциялау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8"/>
          <w:p>
            <w:pPr>
              <w:spacing w:after="20"/>
              <w:ind w:left="20"/>
              <w:jc w:val="both"/>
            </w:pPr>
            <w:r>
              <w:rPr>
                <w:rFonts w:ascii="Times New Roman"/>
                <w:b w:val="false"/>
                <w:i w:val="false"/>
                <w:color w:val="000000"/>
                <w:sz w:val="20"/>
              </w:rPr>
              <w:t>
07</w:t>
            </w:r>
          </w:p>
          <w:bookmarkEnd w:id="278"/>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қаланаың) сәулет, қала құрылысы және құрылыс бөлімі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рекнструкциялау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79"/>
          <w:p>
            <w:pPr>
              <w:spacing w:after="20"/>
              <w:ind w:left="20"/>
              <w:jc w:val="both"/>
            </w:pPr>
            <w:r>
              <w:rPr>
                <w:rFonts w:ascii="Times New Roman"/>
                <w:b w:val="false"/>
                <w:i w:val="false"/>
                <w:color w:val="000000"/>
                <w:sz w:val="20"/>
              </w:rPr>
              <w:t>
08</w:t>
            </w:r>
          </w:p>
          <w:bookmarkEnd w:id="279"/>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қаланаың) сәулет, қала құрылысы және құрылыс бөлімі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80"/>
          <w:p>
            <w:pPr>
              <w:spacing w:after="20"/>
              <w:ind w:left="20"/>
              <w:jc w:val="both"/>
            </w:pPr>
            <w:r>
              <w:rPr>
                <w:rFonts w:ascii="Times New Roman"/>
                <w:b w:val="false"/>
                <w:i w:val="false"/>
                <w:color w:val="000000"/>
                <w:sz w:val="20"/>
              </w:rPr>
              <w:t>
13</w:t>
            </w:r>
          </w:p>
          <w:bookmarkEnd w:id="280"/>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2018 жылғы 4 қыркүйектегі</w:t>
            </w:r>
            <w:r>
              <w:br/>
            </w:r>
            <w:r>
              <w:rPr>
                <w:rFonts w:ascii="Times New Roman"/>
                <w:b w:val="false"/>
                <w:i w:val="false"/>
                <w:color w:val="000000"/>
                <w:sz w:val="20"/>
              </w:rPr>
              <w:t>№ 30-4 шешіміне 3 қосымша</w:t>
            </w:r>
            <w:r>
              <w:br/>
            </w: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21-4 шешіміне 7 қосымша</w:t>
            </w:r>
          </w:p>
        </w:tc>
      </w:tr>
    </w:tbl>
    <w:bookmarkStart w:name="z316" w:id="281"/>
    <w:p>
      <w:pPr>
        <w:spacing w:after="0"/>
        <w:ind w:left="0"/>
        <w:jc w:val="left"/>
      </w:pPr>
      <w:r>
        <w:rPr>
          <w:rFonts w:ascii="Times New Roman"/>
          <w:b/>
          <w:i w:val="false"/>
          <w:color w:val="000000"/>
        </w:rPr>
        <w:t xml:space="preserve"> 2018 жылға арналған Т. Рысқұлов ауданның аудандық бюджетінің ауылдық округтері бойынша бюджеттік бағдарламалары</w:t>
      </w:r>
    </w:p>
    <w:bookmarkEnd w:id="2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721"/>
        <w:gridCol w:w="1638"/>
        <w:gridCol w:w="908"/>
        <w:gridCol w:w="1456"/>
        <w:gridCol w:w="970"/>
        <w:gridCol w:w="909"/>
        <w:gridCol w:w="968"/>
        <w:gridCol w:w="1151"/>
        <w:gridCol w:w="968"/>
        <w:gridCol w:w="1595"/>
        <w:gridCol w:w="775"/>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82"/>
          <w:p>
            <w:pPr>
              <w:spacing w:after="20"/>
              <w:ind w:left="20"/>
              <w:jc w:val="both"/>
            </w:pPr>
            <w:r>
              <w:rPr>
                <w:rFonts w:ascii="Times New Roman"/>
                <w:b w:val="false"/>
                <w:i w:val="false"/>
                <w:color w:val="000000"/>
                <w:sz w:val="20"/>
              </w:rPr>
              <w:t>
 </w:t>
            </w:r>
          </w:p>
          <w:bookmarkEnd w:id="282"/>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аппараты"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"жерлеу орындарын ұстау және туыстары жоқ адамдарды жерлеу"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83"/>
          <w:p>
            <w:pPr>
              <w:spacing w:after="20"/>
              <w:ind w:left="20"/>
              <w:jc w:val="both"/>
            </w:pPr>
            <w:r>
              <w:rPr>
                <w:rFonts w:ascii="Times New Roman"/>
                <w:b w:val="false"/>
                <w:i w:val="false"/>
                <w:color w:val="000000"/>
                <w:sz w:val="20"/>
              </w:rPr>
              <w:t>
1</w:t>
            </w:r>
          </w:p>
          <w:bookmarkEnd w:id="283"/>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 әкімінің аппараты" коммуналдық мемлекеттік мекемесі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4"/>
          <w:p>
            <w:pPr>
              <w:spacing w:after="20"/>
              <w:ind w:left="20"/>
              <w:jc w:val="both"/>
            </w:pPr>
            <w:r>
              <w:rPr>
                <w:rFonts w:ascii="Times New Roman"/>
                <w:b w:val="false"/>
                <w:i w:val="false"/>
                <w:color w:val="000000"/>
                <w:sz w:val="20"/>
              </w:rPr>
              <w:t>
2</w:t>
            </w:r>
          </w:p>
          <w:bookmarkEnd w:id="284"/>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"Новосель ауылдық округі әкімінің аппараты" коммуналдық мемлекеттік мекемесі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85"/>
          <w:p>
            <w:pPr>
              <w:spacing w:after="20"/>
              <w:ind w:left="20"/>
              <w:jc w:val="both"/>
            </w:pPr>
            <w:r>
              <w:rPr>
                <w:rFonts w:ascii="Times New Roman"/>
                <w:b w:val="false"/>
                <w:i w:val="false"/>
                <w:color w:val="000000"/>
                <w:sz w:val="20"/>
              </w:rPr>
              <w:t>
3</w:t>
            </w:r>
          </w:p>
          <w:bookmarkEnd w:id="285"/>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 әкімінің аппараты" коммуналдық мемлекеттік мекемесі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86"/>
          <w:p>
            <w:pPr>
              <w:spacing w:after="20"/>
              <w:ind w:left="20"/>
              <w:jc w:val="both"/>
            </w:pPr>
            <w:r>
              <w:rPr>
                <w:rFonts w:ascii="Times New Roman"/>
                <w:b w:val="false"/>
                <w:i w:val="false"/>
                <w:color w:val="000000"/>
                <w:sz w:val="20"/>
              </w:rPr>
              <w:t>
 </w:t>
            </w:r>
          </w:p>
          <w:bookmarkEnd w:id="28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