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ed51" w14:textId="525e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Т. Рысқұлов ауданы ауылдық округтерінің бюджеттері туралы" Т. Рысқұлов аудандық мәслихатының 2017 жылғы 22 желтоқсандағы № 22-4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мәслихатының 2018 жылғы 5 желтоқсандағы № 33-4 шешімі. Жамбыл облысы Әділет департаментінде 2018 жылғы 11 желтоқсанда № 4018 болып тіркелді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"2018-2020 жылдарға арналған аудандық бюджет туралы" Т. Рысқұлов аудандық мәслихатының 2017 жылдың 14 желтоқсандағы № 21-4 шешіміне өзгерістер енгізу туралы Т. Рысқұлов аудандық мәслихатының 2018 жылдың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4001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 Т.Рысқұлов аудандық мәслихаты ШЕШІМ ҚАБЫЛДАДЫ: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Т.Рысқұлов ауданы ауылдық округтерінің бюджеттері туралы" Т. Рысқұлов аудандық мәслихатының 2017 жылдың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3653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23 қаңтардағы "Құлан таңы" газетіне жарияланған) келесі өзгерістер енгізілсін: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 ауылдық округі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"517 801" сандары "536 305" сандарымен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"80 327" сандары "78 005" сандарымен ауыстырылсын;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"432 433" сандары "453 364"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"517 801" сандары "536 305" сандарымен ауыстырылсын.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Луговой ауылдық округі бойынша: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"217 820" сандары "218 193" сандарымен ауыстырылсын;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"22 899" сандары "21 198" сандарымен ауыстырылсын;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"187 161" сандары "189 308" сандарымен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"217 820" сандары "218 193" сандарымен ауыстырылсын.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 бойынша: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"74 763" сандары "76 888" сандарымен ауыстырылсын;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"5 152" сандары "6 096" сандарымен ауыстырылсын;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"67 945" сандары "69 155" сандарымен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"74 763" сандары "76 888" сандарымен ауыстырылсын.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 бойынша: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"43 129" сандары "41 709" сандарымен ауыстырылсын;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"3 985" сандары "3 839" сандарымен ауыстырылсын;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"37 778" сандары "36 521"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"43 129" сандары "41 709" сандарымен ауыстырылсын.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Қарақыстақ ауылдық округі бойынша: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"148 120" сандары "141 071" сандарымен ауыстырылсын;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"6 969" сандары "6 784" сандарымен ауыстырылсын;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"139 058" сандары "132 157" сандарымен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"148 120" сандары "141 071" сандарымен ауыстырылсын.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Жаңатұрмыс ауылдық округі бойынша: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"82 445" сандары "82 062" сандарымен ауыстырылсын;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"3 831" сандары "3 308" сандарымен ауыстырылсын;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"78 594" сандары "78 740" сандарымен ауыстырылсын;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"82 445" сандары "82 062" сандарымен ауыстырылсын.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Көкдөнен ауылдық округі бойынша: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"81 569" сандары "87 066" сандарымен ауыстырылсын;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"3 908" сандары "7 779" сандарымен ауыстырылсын;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"75 794" сандары "78 215" сандарымен ауыстырылсын;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"81 569" сандары "87 066" сандарымен ауыстырылсын.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Көгершін ауылдық округі бойынша: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"87 155" сандары "84 251" сандарымен ауыстырылсын;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"7 394" сандары "13 731" сандарымен ауыстырылсын;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"76 377" сандары "67 167" сандарымен ауыстырылсын;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"87 155" сандары "84 251" сандарымен ауыстырылсын.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Құмарық ауылдық округі бойынша: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"57 302" сандары "58 886" сандарымен ауыстырылсын;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"6 262" сандары "6 899" сандарымен ауыстырылсын;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"47 168" сандары "48 145" сандарымен ауыстырылсын;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"57 302" сандары "58 886" сандарымен ауыстырылсын.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Ақыртөбе ауылдық округі бойынша: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"86 797" сандары "84 088" сандарымен ауыстырылсын;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"4 560" сандары "6 894" сандарымен ауыстырылсын;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"82 175" сандары "77 179" сандарымен ауыстырылсын;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"86 797" сандары "84 088" сандарымен ауыстырылсын.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 бойынша: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"95 657" сандары "85 584" сандарымен ауыстырылсын;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"5 317" сандары "5 925" сандарымен ауыстырылсын;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"90 189" сандары "79 540" сандарымен ауыстырылсын;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"95 657" сандары "85 584" сандарымен ауыстырылсын.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ауылдық округі бойынша: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"51 480" сандары "51 510" сандарымен ауыстырылсын;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"3 102" сандары "4 822" сандарымен ауыстырылсын;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"48 192" сандары "46 543" сандарымен ауыстырылсын.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"51 480" сандары "51 510" сандарымен ауыстырылсын.</w:t>
      </w:r>
    </w:p>
    <w:bookmarkEnd w:id="61"/>
    <w:bookmarkStart w:name="z9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2"/>
    <w:bookmarkStart w:name="z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және интернет ресурстарында жариялауды аудандық мәслихаттың экономика, қаржы, бюджет және жергілікті өзін-өзі басқару мәселелері жөніндегі тұрақты комиссиясына жүктелсін.</w:t>
      </w:r>
    </w:p>
    <w:bookmarkEnd w:id="63"/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тіркеуге алынған күннен бастап күшіне енеді және 2018 жылдың 1 қаңтарынан бастап қолданылады.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1 қосымша</w:t>
            </w:r>
          </w:p>
        </w:tc>
      </w:tr>
    </w:tbl>
    <w:bookmarkStart w:name="z10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 ауылдық округінің 2018 жылға арналған аудандық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1654"/>
        <w:gridCol w:w="5579"/>
        <w:gridCol w:w="26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453364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453364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2 қосымша</w:t>
            </w:r>
          </w:p>
        </w:tc>
      </w:tr>
    </w:tbl>
    <w:bookmarkStart w:name="z11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Луговой ауылдық округінің 2018 жылға арналған аудандық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1657"/>
        <w:gridCol w:w="5576"/>
        <w:gridCol w:w="26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1"/>
        <w:gridCol w:w="2991"/>
        <w:gridCol w:w="1927"/>
        <w:gridCol w:w="2463"/>
        <w:gridCol w:w="1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3 қосымша</w:t>
            </w:r>
          </w:p>
        </w:tc>
      </w:tr>
    </w:tbl>
    <w:bookmarkStart w:name="z11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2018 жылға арналған аудандық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713"/>
        <w:gridCol w:w="5752"/>
        <w:gridCol w:w="22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4 қосымша</w:t>
            </w:r>
          </w:p>
        </w:tc>
      </w:tr>
    </w:tbl>
    <w:bookmarkStart w:name="z12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2018 жылға арналған аудандық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396"/>
        <w:gridCol w:w="1399"/>
        <w:gridCol w:w="4670"/>
        <w:gridCol w:w="22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5 қосымша</w:t>
            </w:r>
          </w:p>
        </w:tc>
      </w:tr>
    </w:tbl>
    <w:bookmarkStart w:name="z13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Қарақыстақ ауылдық округінің 2018 жылға арналған аудандық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1657"/>
        <w:gridCol w:w="5576"/>
        <w:gridCol w:w="26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№22-4 шешіміне 6 қосымша</w:t>
            </w:r>
          </w:p>
        </w:tc>
      </w:tr>
    </w:tbl>
    <w:bookmarkStart w:name="z14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2018 жылға арналған аудандық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710"/>
        <w:gridCol w:w="5755"/>
        <w:gridCol w:w="22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Фукционалдық топ </w:t>
            </w:r>
          </w:p>
        </w:tc>
        <w:tc>
          <w:tcPr>
            <w:tcW w:w="4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7 қосымша</w:t>
            </w:r>
          </w:p>
        </w:tc>
      </w:tr>
    </w:tbl>
    <w:bookmarkStart w:name="z14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Көкдөнен ауылдық округінің 2018 жылға арналған аудандық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710"/>
        <w:gridCol w:w="5755"/>
        <w:gridCol w:w="22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8 қосымша</w:t>
            </w:r>
          </w:p>
        </w:tc>
      </w:tr>
    </w:tbl>
    <w:bookmarkStart w:name="z15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Көгершін ауылдық округінің 2018 жылға арналған аудандық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713"/>
        <w:gridCol w:w="5752"/>
        <w:gridCol w:w="22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9 қосымша</w:t>
            </w:r>
          </w:p>
        </w:tc>
      </w:tr>
    </w:tbl>
    <w:bookmarkStart w:name="z16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Құмарық ауылдық округінің 2018 жылға арналған аудандық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713"/>
        <w:gridCol w:w="5752"/>
        <w:gridCol w:w="22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10 қосымша</w:t>
            </w:r>
          </w:p>
        </w:tc>
      </w:tr>
    </w:tbl>
    <w:bookmarkStart w:name="z16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Ақыртөбе ауылдық округінің 2018 жылға арналған аудандық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707"/>
        <w:gridCol w:w="5758"/>
        <w:gridCol w:w="22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11 қосымша</w:t>
            </w:r>
          </w:p>
        </w:tc>
      </w:tr>
    </w:tbl>
    <w:bookmarkStart w:name="z17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Өрнек ауылдық округінің 2018 жылға арналған аудандық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4"/>
        <w:gridCol w:w="1757"/>
        <w:gridCol w:w="3743"/>
        <w:gridCol w:w="1133"/>
        <w:gridCol w:w="1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12 қосымша</w:t>
            </w:r>
          </w:p>
        </w:tc>
      </w:tr>
    </w:tbl>
    <w:bookmarkStart w:name="z1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ауылдық округінің 2018 жылға арналған аудандық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713"/>
        <w:gridCol w:w="5752"/>
        <w:gridCol w:w="22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