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4cbc" w14:textId="02b4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Т. Рысқұлов ауданы ауылдық округтерінің бюджеттері туралы</w:t>
      </w:r>
    </w:p>
    <w:p>
      <w:pPr>
        <w:spacing w:after="0"/>
        <w:ind w:left="0"/>
        <w:jc w:val="both"/>
      </w:pPr>
      <w:r>
        <w:rPr>
          <w:rFonts w:ascii="Times New Roman"/>
          <w:b w:val="false"/>
          <w:i w:val="false"/>
          <w:color w:val="000000"/>
          <w:sz w:val="28"/>
        </w:rPr>
        <w:t>Жамбыл облысы Т. Рысқұлов аудандық мәслихатының 2018 жылғы 27 желтоқсандағы № 35-4 шешімі. Жамбыл облысы Әділет департаментінде 2018 жылғы 29 желтоқсанда № 4077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 Рысқұлов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ауылдық округтердің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50" w:id="3"/>
    <w:p>
      <w:pPr>
        <w:spacing w:after="0"/>
        <w:ind w:left="0"/>
        <w:jc w:val="both"/>
      </w:pPr>
      <w:r>
        <w:rPr>
          <w:rFonts w:ascii="Times New Roman"/>
          <w:b w:val="false"/>
          <w:i w:val="false"/>
          <w:color w:val="000000"/>
          <w:sz w:val="28"/>
        </w:rPr>
        <w:t>
      1.1. Құлан ауылдық округі бойынша:</w:t>
      </w:r>
    </w:p>
    <w:bookmarkEnd w:id="3"/>
    <w:bookmarkStart w:name="z51" w:id="4"/>
    <w:p>
      <w:pPr>
        <w:spacing w:after="0"/>
        <w:ind w:left="0"/>
        <w:jc w:val="both"/>
      </w:pPr>
      <w:r>
        <w:rPr>
          <w:rFonts w:ascii="Times New Roman"/>
          <w:b w:val="false"/>
          <w:i w:val="false"/>
          <w:color w:val="000000"/>
          <w:sz w:val="28"/>
        </w:rPr>
        <w:t>
      1) кірістер – 627 604 мың теңге, оның ішінде:</w:t>
      </w:r>
    </w:p>
    <w:bookmarkEnd w:id="4"/>
    <w:bookmarkStart w:name="z52" w:id="5"/>
    <w:p>
      <w:pPr>
        <w:spacing w:after="0"/>
        <w:ind w:left="0"/>
        <w:jc w:val="both"/>
      </w:pPr>
      <w:r>
        <w:rPr>
          <w:rFonts w:ascii="Times New Roman"/>
          <w:b w:val="false"/>
          <w:i w:val="false"/>
          <w:color w:val="000000"/>
          <w:sz w:val="28"/>
        </w:rPr>
        <w:t>
      салықтық түсімдер – 82 735 мың теңге;</w:t>
      </w:r>
    </w:p>
    <w:bookmarkEnd w:id="5"/>
    <w:bookmarkStart w:name="z53" w:id="6"/>
    <w:p>
      <w:pPr>
        <w:spacing w:after="0"/>
        <w:ind w:left="0"/>
        <w:jc w:val="both"/>
      </w:pPr>
      <w:r>
        <w:rPr>
          <w:rFonts w:ascii="Times New Roman"/>
          <w:b w:val="false"/>
          <w:i w:val="false"/>
          <w:color w:val="000000"/>
          <w:sz w:val="28"/>
        </w:rPr>
        <w:t>
      салықтық емес түсімдер – 13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5" w:id="8"/>
    <w:p>
      <w:pPr>
        <w:spacing w:after="0"/>
        <w:ind w:left="0"/>
        <w:jc w:val="both"/>
      </w:pPr>
      <w:r>
        <w:rPr>
          <w:rFonts w:ascii="Times New Roman"/>
          <w:b w:val="false"/>
          <w:i w:val="false"/>
          <w:color w:val="000000"/>
          <w:sz w:val="28"/>
        </w:rPr>
        <w:t>
      трансферттердің түсімдері – 541 257 мың теңге;</w:t>
      </w:r>
    </w:p>
    <w:bookmarkEnd w:id="8"/>
    <w:bookmarkStart w:name="z56" w:id="9"/>
    <w:p>
      <w:pPr>
        <w:spacing w:after="0"/>
        <w:ind w:left="0"/>
        <w:jc w:val="both"/>
      </w:pPr>
      <w:r>
        <w:rPr>
          <w:rFonts w:ascii="Times New Roman"/>
          <w:b w:val="false"/>
          <w:i w:val="false"/>
          <w:color w:val="000000"/>
          <w:sz w:val="28"/>
        </w:rPr>
        <w:t>
      2) шығындар – 629 924 мың теңге;</w:t>
      </w:r>
    </w:p>
    <w:bookmarkEnd w:id="9"/>
    <w:bookmarkStart w:name="z57"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58" w:id="11"/>
    <w:p>
      <w:pPr>
        <w:spacing w:after="0"/>
        <w:ind w:left="0"/>
        <w:jc w:val="both"/>
      </w:pPr>
      <w:r>
        <w:rPr>
          <w:rFonts w:ascii="Times New Roman"/>
          <w:b w:val="false"/>
          <w:i w:val="false"/>
          <w:color w:val="000000"/>
          <w:sz w:val="28"/>
        </w:rPr>
        <w:t>
      бюджеттік кредиттер – 0 мың теңге;</w:t>
      </w:r>
    </w:p>
    <w:bookmarkEnd w:id="11"/>
    <w:bookmarkStart w:name="z5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60" w:id="1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3"/>
    <w:bookmarkStart w:name="z6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62" w:id="1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
    <w:bookmarkStart w:name="z63" w:id="16"/>
    <w:p>
      <w:pPr>
        <w:spacing w:after="0"/>
        <w:ind w:left="0"/>
        <w:jc w:val="both"/>
      </w:pPr>
      <w:r>
        <w:rPr>
          <w:rFonts w:ascii="Times New Roman"/>
          <w:b w:val="false"/>
          <w:i w:val="false"/>
          <w:color w:val="000000"/>
          <w:sz w:val="28"/>
        </w:rPr>
        <w:t>
      5) бюджеттің тапшылығы (профициті) - - 2 320 мың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(профицитті пайдалану) – 2 320 мың теңге;</w:t>
      </w:r>
    </w:p>
    <w:bookmarkEnd w:id="17"/>
    <w:bookmarkStart w:name="z65" w:id="18"/>
    <w:p>
      <w:pPr>
        <w:spacing w:after="0"/>
        <w:ind w:left="0"/>
        <w:jc w:val="both"/>
      </w:pPr>
      <w:r>
        <w:rPr>
          <w:rFonts w:ascii="Times New Roman"/>
          <w:b w:val="false"/>
          <w:i w:val="false"/>
          <w:color w:val="000000"/>
          <w:sz w:val="28"/>
        </w:rPr>
        <w:t>
      қарыздар түсімі - 0 мың теңге;</w:t>
      </w:r>
    </w:p>
    <w:bookmarkEnd w:id="18"/>
    <w:bookmarkStart w:name="z66" w:id="19"/>
    <w:p>
      <w:pPr>
        <w:spacing w:after="0"/>
        <w:ind w:left="0"/>
        <w:jc w:val="both"/>
      </w:pPr>
      <w:r>
        <w:rPr>
          <w:rFonts w:ascii="Times New Roman"/>
          <w:b w:val="false"/>
          <w:i w:val="false"/>
          <w:color w:val="000000"/>
          <w:sz w:val="28"/>
        </w:rPr>
        <w:t>
      қарыздарды өтеу - 0 мың теңге;</w:t>
      </w:r>
    </w:p>
    <w:bookmarkEnd w:id="19"/>
    <w:bookmarkStart w:name="z67" w:id="20"/>
    <w:p>
      <w:pPr>
        <w:spacing w:after="0"/>
        <w:ind w:left="0"/>
        <w:jc w:val="both"/>
      </w:pPr>
      <w:r>
        <w:rPr>
          <w:rFonts w:ascii="Times New Roman"/>
          <w:b w:val="false"/>
          <w:i w:val="false"/>
          <w:color w:val="000000"/>
          <w:sz w:val="28"/>
        </w:rPr>
        <w:t>
      бюджет қаражатының пайдаланылатын қалдықтары – 2 320 мың теңге.</w:t>
      </w:r>
    </w:p>
    <w:bookmarkEnd w:id="20"/>
    <w:bookmarkStart w:name="z68" w:id="21"/>
    <w:p>
      <w:pPr>
        <w:spacing w:after="0"/>
        <w:ind w:left="0"/>
        <w:jc w:val="both"/>
      </w:pPr>
      <w:r>
        <w:rPr>
          <w:rFonts w:ascii="Times New Roman"/>
          <w:b w:val="false"/>
          <w:i w:val="false"/>
          <w:color w:val="000000"/>
          <w:sz w:val="28"/>
        </w:rPr>
        <w:t>
      1.2. Луговой ауылдық округі бойынша:</w:t>
      </w:r>
    </w:p>
    <w:bookmarkEnd w:id="21"/>
    <w:bookmarkStart w:name="z69" w:id="22"/>
    <w:p>
      <w:pPr>
        <w:spacing w:after="0"/>
        <w:ind w:left="0"/>
        <w:jc w:val="both"/>
      </w:pPr>
      <w:r>
        <w:rPr>
          <w:rFonts w:ascii="Times New Roman"/>
          <w:b w:val="false"/>
          <w:i w:val="false"/>
          <w:color w:val="000000"/>
          <w:sz w:val="28"/>
        </w:rPr>
        <w:t>
      1) кірістер – 264 272 мың теңге, оның ішінде:</w:t>
      </w:r>
    </w:p>
    <w:bookmarkEnd w:id="22"/>
    <w:bookmarkStart w:name="z70" w:id="23"/>
    <w:p>
      <w:pPr>
        <w:spacing w:after="0"/>
        <w:ind w:left="0"/>
        <w:jc w:val="both"/>
      </w:pPr>
      <w:r>
        <w:rPr>
          <w:rFonts w:ascii="Times New Roman"/>
          <w:b w:val="false"/>
          <w:i w:val="false"/>
          <w:color w:val="000000"/>
          <w:sz w:val="28"/>
        </w:rPr>
        <w:t>
      салықтық түсімдер – 21 520 мың теңге;</w:t>
      </w:r>
    </w:p>
    <w:bookmarkEnd w:id="23"/>
    <w:bookmarkStart w:name="z71" w:id="24"/>
    <w:p>
      <w:pPr>
        <w:spacing w:after="0"/>
        <w:ind w:left="0"/>
        <w:jc w:val="both"/>
      </w:pPr>
      <w:r>
        <w:rPr>
          <w:rFonts w:ascii="Times New Roman"/>
          <w:b w:val="false"/>
          <w:i w:val="false"/>
          <w:color w:val="000000"/>
          <w:sz w:val="28"/>
        </w:rPr>
        <w:t>
      салықтық емес түсімдер – 115 мың теңге;</w:t>
      </w:r>
    </w:p>
    <w:bookmarkEnd w:id="24"/>
    <w:bookmarkStart w:name="z72"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73" w:id="26"/>
    <w:p>
      <w:pPr>
        <w:spacing w:after="0"/>
        <w:ind w:left="0"/>
        <w:jc w:val="both"/>
      </w:pPr>
      <w:r>
        <w:rPr>
          <w:rFonts w:ascii="Times New Roman"/>
          <w:b w:val="false"/>
          <w:i w:val="false"/>
          <w:color w:val="000000"/>
          <w:sz w:val="28"/>
        </w:rPr>
        <w:t>
      трансферттердің түсімдері – 243 855 мың теңге;</w:t>
      </w:r>
    </w:p>
    <w:bookmarkEnd w:id="26"/>
    <w:bookmarkStart w:name="z74" w:id="27"/>
    <w:p>
      <w:pPr>
        <w:spacing w:after="0"/>
        <w:ind w:left="0"/>
        <w:jc w:val="both"/>
      </w:pPr>
      <w:r>
        <w:rPr>
          <w:rFonts w:ascii="Times New Roman"/>
          <w:b w:val="false"/>
          <w:i w:val="false"/>
          <w:color w:val="000000"/>
          <w:sz w:val="28"/>
        </w:rPr>
        <w:t>
      2) шығындар – 266 602 мың теңге;</w:t>
      </w:r>
    </w:p>
    <w:bookmarkEnd w:id="27"/>
    <w:bookmarkStart w:name="z75"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76" w:id="29"/>
    <w:p>
      <w:pPr>
        <w:spacing w:after="0"/>
        <w:ind w:left="0"/>
        <w:jc w:val="both"/>
      </w:pPr>
      <w:r>
        <w:rPr>
          <w:rFonts w:ascii="Times New Roman"/>
          <w:b w:val="false"/>
          <w:i w:val="false"/>
          <w:color w:val="000000"/>
          <w:sz w:val="28"/>
        </w:rPr>
        <w:t>
      бюджеттік кредиттер – 0 мың теңге;</w:t>
      </w:r>
    </w:p>
    <w:bookmarkEnd w:id="29"/>
    <w:bookmarkStart w:name="z77"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78" w:id="3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31"/>
    <w:bookmarkStart w:name="z79"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80" w:id="3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3"/>
    <w:bookmarkStart w:name="z81" w:id="34"/>
    <w:p>
      <w:pPr>
        <w:spacing w:after="0"/>
        <w:ind w:left="0"/>
        <w:jc w:val="both"/>
      </w:pPr>
      <w:r>
        <w:rPr>
          <w:rFonts w:ascii="Times New Roman"/>
          <w:b w:val="false"/>
          <w:i w:val="false"/>
          <w:color w:val="000000"/>
          <w:sz w:val="28"/>
        </w:rPr>
        <w:t>
      5) бюджеттің тапшылығы (профициті) - - 2 330 мың теңге;</w:t>
      </w:r>
    </w:p>
    <w:bookmarkEnd w:id="34"/>
    <w:bookmarkStart w:name="z82" w:id="35"/>
    <w:p>
      <w:pPr>
        <w:spacing w:after="0"/>
        <w:ind w:left="0"/>
        <w:jc w:val="both"/>
      </w:pPr>
      <w:r>
        <w:rPr>
          <w:rFonts w:ascii="Times New Roman"/>
          <w:b w:val="false"/>
          <w:i w:val="false"/>
          <w:color w:val="000000"/>
          <w:sz w:val="28"/>
        </w:rPr>
        <w:t>
      6) бюджет тапшылығын қаржыландыру (профицитті пайдалану) – 2 330 мың теңге;</w:t>
      </w:r>
    </w:p>
    <w:bookmarkEnd w:id="35"/>
    <w:bookmarkStart w:name="z83" w:id="36"/>
    <w:p>
      <w:pPr>
        <w:spacing w:after="0"/>
        <w:ind w:left="0"/>
        <w:jc w:val="both"/>
      </w:pPr>
      <w:r>
        <w:rPr>
          <w:rFonts w:ascii="Times New Roman"/>
          <w:b w:val="false"/>
          <w:i w:val="false"/>
          <w:color w:val="000000"/>
          <w:sz w:val="28"/>
        </w:rPr>
        <w:t>
      қарыздар түсімі - 0 мың теңге;</w:t>
      </w:r>
    </w:p>
    <w:bookmarkEnd w:id="36"/>
    <w:bookmarkStart w:name="z84" w:id="37"/>
    <w:p>
      <w:pPr>
        <w:spacing w:after="0"/>
        <w:ind w:left="0"/>
        <w:jc w:val="both"/>
      </w:pPr>
      <w:r>
        <w:rPr>
          <w:rFonts w:ascii="Times New Roman"/>
          <w:b w:val="false"/>
          <w:i w:val="false"/>
          <w:color w:val="000000"/>
          <w:sz w:val="28"/>
        </w:rPr>
        <w:t>
      қарыздарды өтеу - 0 мың теңге;</w:t>
      </w:r>
    </w:p>
    <w:bookmarkEnd w:id="37"/>
    <w:bookmarkStart w:name="z85" w:id="38"/>
    <w:p>
      <w:pPr>
        <w:spacing w:after="0"/>
        <w:ind w:left="0"/>
        <w:jc w:val="both"/>
      </w:pPr>
      <w:r>
        <w:rPr>
          <w:rFonts w:ascii="Times New Roman"/>
          <w:b w:val="false"/>
          <w:i w:val="false"/>
          <w:color w:val="000000"/>
          <w:sz w:val="28"/>
        </w:rPr>
        <w:t>
      бюджет қаражатының пайдаланылатын қалдықтары – 2 330 мың теңге.</w:t>
      </w:r>
    </w:p>
    <w:bookmarkEnd w:id="38"/>
    <w:bookmarkStart w:name="z86" w:id="39"/>
    <w:p>
      <w:pPr>
        <w:spacing w:after="0"/>
        <w:ind w:left="0"/>
        <w:jc w:val="both"/>
      </w:pPr>
      <w:r>
        <w:rPr>
          <w:rFonts w:ascii="Times New Roman"/>
          <w:b w:val="false"/>
          <w:i w:val="false"/>
          <w:color w:val="000000"/>
          <w:sz w:val="28"/>
        </w:rPr>
        <w:t>
      1.3. Ақбұлақ ауылдық округі бойынша:</w:t>
      </w:r>
    </w:p>
    <w:bookmarkEnd w:id="39"/>
    <w:bookmarkStart w:name="z87" w:id="40"/>
    <w:p>
      <w:pPr>
        <w:spacing w:after="0"/>
        <w:ind w:left="0"/>
        <w:jc w:val="both"/>
      </w:pPr>
      <w:r>
        <w:rPr>
          <w:rFonts w:ascii="Times New Roman"/>
          <w:b w:val="false"/>
          <w:i w:val="false"/>
          <w:color w:val="000000"/>
          <w:sz w:val="28"/>
        </w:rPr>
        <w:t>
      1) кірістер – 84 500 мың теңге, оның ішінде:</w:t>
      </w:r>
    </w:p>
    <w:bookmarkEnd w:id="40"/>
    <w:bookmarkStart w:name="z88" w:id="41"/>
    <w:p>
      <w:pPr>
        <w:spacing w:after="0"/>
        <w:ind w:left="0"/>
        <w:jc w:val="both"/>
      </w:pPr>
      <w:r>
        <w:rPr>
          <w:rFonts w:ascii="Times New Roman"/>
          <w:b w:val="false"/>
          <w:i w:val="false"/>
          <w:color w:val="000000"/>
          <w:sz w:val="28"/>
        </w:rPr>
        <w:t>
      салықтық түсімдер – 4 770 мың теңге;</w:t>
      </w:r>
    </w:p>
    <w:bookmarkEnd w:id="41"/>
    <w:bookmarkStart w:name="z89" w:id="42"/>
    <w:p>
      <w:pPr>
        <w:spacing w:after="0"/>
        <w:ind w:left="0"/>
        <w:jc w:val="both"/>
      </w:pPr>
      <w:r>
        <w:rPr>
          <w:rFonts w:ascii="Times New Roman"/>
          <w:b w:val="false"/>
          <w:i w:val="false"/>
          <w:color w:val="000000"/>
          <w:sz w:val="28"/>
        </w:rPr>
        <w:t>
      салықтық емес түсімдер – 30 мың теңге;</w:t>
      </w:r>
    </w:p>
    <w:bookmarkEnd w:id="42"/>
    <w:bookmarkStart w:name="z90"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91" w:id="44"/>
    <w:p>
      <w:pPr>
        <w:spacing w:after="0"/>
        <w:ind w:left="0"/>
        <w:jc w:val="both"/>
      </w:pPr>
      <w:r>
        <w:rPr>
          <w:rFonts w:ascii="Times New Roman"/>
          <w:b w:val="false"/>
          <w:i w:val="false"/>
          <w:color w:val="000000"/>
          <w:sz w:val="28"/>
        </w:rPr>
        <w:t>
      трансферттердің түсімдері – 79 274 мың теңге;</w:t>
      </w:r>
    </w:p>
    <w:bookmarkEnd w:id="44"/>
    <w:bookmarkStart w:name="z92" w:id="45"/>
    <w:p>
      <w:pPr>
        <w:spacing w:after="0"/>
        <w:ind w:left="0"/>
        <w:jc w:val="both"/>
      </w:pPr>
      <w:r>
        <w:rPr>
          <w:rFonts w:ascii="Times New Roman"/>
          <w:b w:val="false"/>
          <w:i w:val="false"/>
          <w:color w:val="000000"/>
          <w:sz w:val="28"/>
        </w:rPr>
        <w:t>
      2) шығындар – 86 684 мың теңге;</w:t>
      </w:r>
    </w:p>
    <w:bookmarkEnd w:id="45"/>
    <w:bookmarkStart w:name="z93"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94" w:id="47"/>
    <w:p>
      <w:pPr>
        <w:spacing w:after="0"/>
        <w:ind w:left="0"/>
        <w:jc w:val="both"/>
      </w:pPr>
      <w:r>
        <w:rPr>
          <w:rFonts w:ascii="Times New Roman"/>
          <w:b w:val="false"/>
          <w:i w:val="false"/>
          <w:color w:val="000000"/>
          <w:sz w:val="28"/>
        </w:rPr>
        <w:t>
      бюджеттік кредиттер – 0 мың теңге;</w:t>
      </w:r>
    </w:p>
    <w:bookmarkEnd w:id="47"/>
    <w:bookmarkStart w:name="z95"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96" w:id="4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49"/>
    <w:bookmarkStart w:name="z97"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98" w:id="5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1"/>
    <w:bookmarkStart w:name="z99" w:id="52"/>
    <w:p>
      <w:pPr>
        <w:spacing w:after="0"/>
        <w:ind w:left="0"/>
        <w:jc w:val="both"/>
      </w:pPr>
      <w:r>
        <w:rPr>
          <w:rFonts w:ascii="Times New Roman"/>
          <w:b w:val="false"/>
          <w:i w:val="false"/>
          <w:color w:val="000000"/>
          <w:sz w:val="28"/>
        </w:rPr>
        <w:t>
      5) бюджеттің тапшылығы (профициті) - - 2 184 мың теңге;</w:t>
      </w:r>
    </w:p>
    <w:bookmarkEnd w:id="52"/>
    <w:bookmarkStart w:name="z100" w:id="53"/>
    <w:p>
      <w:pPr>
        <w:spacing w:after="0"/>
        <w:ind w:left="0"/>
        <w:jc w:val="both"/>
      </w:pPr>
      <w:r>
        <w:rPr>
          <w:rFonts w:ascii="Times New Roman"/>
          <w:b w:val="false"/>
          <w:i w:val="false"/>
          <w:color w:val="000000"/>
          <w:sz w:val="28"/>
        </w:rPr>
        <w:t>
      6) бюджет тапшылығын қаржыландыру (профицитті пайдалану) – 2 184 мың теңге;</w:t>
      </w:r>
    </w:p>
    <w:bookmarkEnd w:id="53"/>
    <w:bookmarkStart w:name="z101" w:id="54"/>
    <w:p>
      <w:pPr>
        <w:spacing w:after="0"/>
        <w:ind w:left="0"/>
        <w:jc w:val="both"/>
      </w:pPr>
      <w:r>
        <w:rPr>
          <w:rFonts w:ascii="Times New Roman"/>
          <w:b w:val="false"/>
          <w:i w:val="false"/>
          <w:color w:val="000000"/>
          <w:sz w:val="28"/>
        </w:rPr>
        <w:t>
      қарыздар түсімі - 0 мың теңге;</w:t>
      </w:r>
    </w:p>
    <w:bookmarkEnd w:id="54"/>
    <w:bookmarkStart w:name="z102" w:id="55"/>
    <w:p>
      <w:pPr>
        <w:spacing w:after="0"/>
        <w:ind w:left="0"/>
        <w:jc w:val="both"/>
      </w:pPr>
      <w:r>
        <w:rPr>
          <w:rFonts w:ascii="Times New Roman"/>
          <w:b w:val="false"/>
          <w:i w:val="false"/>
          <w:color w:val="000000"/>
          <w:sz w:val="28"/>
        </w:rPr>
        <w:t>
      қарыздарды өтеу - 0 мың теңге;</w:t>
      </w:r>
    </w:p>
    <w:bookmarkEnd w:id="55"/>
    <w:bookmarkStart w:name="z103" w:id="56"/>
    <w:p>
      <w:pPr>
        <w:spacing w:after="0"/>
        <w:ind w:left="0"/>
        <w:jc w:val="both"/>
      </w:pPr>
      <w:r>
        <w:rPr>
          <w:rFonts w:ascii="Times New Roman"/>
          <w:b w:val="false"/>
          <w:i w:val="false"/>
          <w:color w:val="000000"/>
          <w:sz w:val="28"/>
        </w:rPr>
        <w:t>
      бюджет қаражатының пайдаланылатын қалдықтары – 2 184 мың теңге.</w:t>
      </w:r>
    </w:p>
    <w:bookmarkEnd w:id="56"/>
    <w:bookmarkStart w:name="z104" w:id="57"/>
    <w:p>
      <w:pPr>
        <w:spacing w:after="0"/>
        <w:ind w:left="0"/>
        <w:jc w:val="both"/>
      </w:pPr>
      <w:r>
        <w:rPr>
          <w:rFonts w:ascii="Times New Roman"/>
          <w:b w:val="false"/>
          <w:i w:val="false"/>
          <w:color w:val="000000"/>
          <w:sz w:val="28"/>
        </w:rPr>
        <w:t>
      1.4. Абай ауылдық округі бойынша:</w:t>
      </w:r>
    </w:p>
    <w:bookmarkEnd w:id="57"/>
    <w:bookmarkStart w:name="z105" w:id="58"/>
    <w:p>
      <w:pPr>
        <w:spacing w:after="0"/>
        <w:ind w:left="0"/>
        <w:jc w:val="both"/>
      </w:pPr>
      <w:r>
        <w:rPr>
          <w:rFonts w:ascii="Times New Roman"/>
          <w:b w:val="false"/>
          <w:i w:val="false"/>
          <w:color w:val="000000"/>
          <w:sz w:val="28"/>
        </w:rPr>
        <w:t>
      1) кірістер – 42 886 мың теңге, оның ішінде:</w:t>
      </w:r>
    </w:p>
    <w:bookmarkEnd w:id="58"/>
    <w:bookmarkStart w:name="z106" w:id="59"/>
    <w:p>
      <w:pPr>
        <w:spacing w:after="0"/>
        <w:ind w:left="0"/>
        <w:jc w:val="both"/>
      </w:pPr>
      <w:r>
        <w:rPr>
          <w:rFonts w:ascii="Times New Roman"/>
          <w:b w:val="false"/>
          <w:i w:val="false"/>
          <w:color w:val="000000"/>
          <w:sz w:val="28"/>
        </w:rPr>
        <w:t>
      салықтық түсімдер – 3 837 мың теңге;</w:t>
      </w:r>
    </w:p>
    <w:bookmarkEnd w:id="59"/>
    <w:bookmarkStart w:name="z107" w:id="60"/>
    <w:p>
      <w:pPr>
        <w:spacing w:after="0"/>
        <w:ind w:left="0"/>
        <w:jc w:val="both"/>
      </w:pPr>
      <w:r>
        <w:rPr>
          <w:rFonts w:ascii="Times New Roman"/>
          <w:b w:val="false"/>
          <w:i w:val="false"/>
          <w:color w:val="000000"/>
          <w:sz w:val="28"/>
        </w:rPr>
        <w:t>
      салықтық емес түсімдер – 0 мың теңге;</w:t>
      </w:r>
    </w:p>
    <w:bookmarkEnd w:id="60"/>
    <w:bookmarkStart w:name="z108"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109" w:id="62"/>
    <w:p>
      <w:pPr>
        <w:spacing w:after="0"/>
        <w:ind w:left="0"/>
        <w:jc w:val="both"/>
      </w:pPr>
      <w:r>
        <w:rPr>
          <w:rFonts w:ascii="Times New Roman"/>
          <w:b w:val="false"/>
          <w:i w:val="false"/>
          <w:color w:val="000000"/>
          <w:sz w:val="28"/>
        </w:rPr>
        <w:t>
      трансферттердің түсімдері – 39 374 мың теңге;</w:t>
      </w:r>
    </w:p>
    <w:bookmarkEnd w:id="62"/>
    <w:bookmarkStart w:name="z110" w:id="63"/>
    <w:p>
      <w:pPr>
        <w:spacing w:after="0"/>
        <w:ind w:left="0"/>
        <w:jc w:val="both"/>
      </w:pPr>
      <w:r>
        <w:rPr>
          <w:rFonts w:ascii="Times New Roman"/>
          <w:b w:val="false"/>
          <w:i w:val="false"/>
          <w:color w:val="000000"/>
          <w:sz w:val="28"/>
        </w:rPr>
        <w:t>
      2) шығындар – 43 859 мың теңге;</w:t>
      </w:r>
    </w:p>
    <w:bookmarkEnd w:id="63"/>
    <w:bookmarkStart w:name="z111"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112" w:id="65"/>
    <w:p>
      <w:pPr>
        <w:spacing w:after="0"/>
        <w:ind w:left="0"/>
        <w:jc w:val="both"/>
      </w:pPr>
      <w:r>
        <w:rPr>
          <w:rFonts w:ascii="Times New Roman"/>
          <w:b w:val="false"/>
          <w:i w:val="false"/>
          <w:color w:val="000000"/>
          <w:sz w:val="28"/>
        </w:rPr>
        <w:t>
      бюджеттік кредиттер – 0 мың теңге;</w:t>
      </w:r>
    </w:p>
    <w:bookmarkEnd w:id="65"/>
    <w:bookmarkStart w:name="z113"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114" w:id="6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67"/>
    <w:bookmarkStart w:name="z115"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116" w:id="6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9"/>
    <w:bookmarkStart w:name="z117" w:id="70"/>
    <w:p>
      <w:pPr>
        <w:spacing w:after="0"/>
        <w:ind w:left="0"/>
        <w:jc w:val="both"/>
      </w:pPr>
      <w:r>
        <w:rPr>
          <w:rFonts w:ascii="Times New Roman"/>
          <w:b w:val="false"/>
          <w:i w:val="false"/>
          <w:color w:val="000000"/>
          <w:sz w:val="28"/>
        </w:rPr>
        <w:t>
      5) бюджеттің тапшылығы (профициті) - - 973 мың теңге;</w:t>
      </w:r>
    </w:p>
    <w:bookmarkEnd w:id="70"/>
    <w:bookmarkStart w:name="z118" w:id="71"/>
    <w:p>
      <w:pPr>
        <w:spacing w:after="0"/>
        <w:ind w:left="0"/>
        <w:jc w:val="both"/>
      </w:pPr>
      <w:r>
        <w:rPr>
          <w:rFonts w:ascii="Times New Roman"/>
          <w:b w:val="false"/>
          <w:i w:val="false"/>
          <w:color w:val="000000"/>
          <w:sz w:val="28"/>
        </w:rPr>
        <w:t>
      6) бюджет тапшылығын қаржыландыру (профицитті пайдалану) – 973 мың теңге;</w:t>
      </w:r>
    </w:p>
    <w:bookmarkEnd w:id="71"/>
    <w:bookmarkStart w:name="z119" w:id="72"/>
    <w:p>
      <w:pPr>
        <w:spacing w:after="0"/>
        <w:ind w:left="0"/>
        <w:jc w:val="both"/>
      </w:pPr>
      <w:r>
        <w:rPr>
          <w:rFonts w:ascii="Times New Roman"/>
          <w:b w:val="false"/>
          <w:i w:val="false"/>
          <w:color w:val="000000"/>
          <w:sz w:val="28"/>
        </w:rPr>
        <w:t>
      қарыздар түсімі - 0 мың теңге;</w:t>
      </w:r>
    </w:p>
    <w:bookmarkEnd w:id="72"/>
    <w:bookmarkStart w:name="z120" w:id="73"/>
    <w:p>
      <w:pPr>
        <w:spacing w:after="0"/>
        <w:ind w:left="0"/>
        <w:jc w:val="both"/>
      </w:pPr>
      <w:r>
        <w:rPr>
          <w:rFonts w:ascii="Times New Roman"/>
          <w:b w:val="false"/>
          <w:i w:val="false"/>
          <w:color w:val="000000"/>
          <w:sz w:val="28"/>
        </w:rPr>
        <w:t>
      қарыздарды өтеу - 0 мың теңге;</w:t>
      </w:r>
    </w:p>
    <w:bookmarkEnd w:id="73"/>
    <w:bookmarkStart w:name="z121" w:id="74"/>
    <w:p>
      <w:pPr>
        <w:spacing w:after="0"/>
        <w:ind w:left="0"/>
        <w:jc w:val="both"/>
      </w:pPr>
      <w:r>
        <w:rPr>
          <w:rFonts w:ascii="Times New Roman"/>
          <w:b w:val="false"/>
          <w:i w:val="false"/>
          <w:color w:val="000000"/>
          <w:sz w:val="28"/>
        </w:rPr>
        <w:t>
      бюджет қаражатының пайдаланылатын қалдықтары - 973 мың теңге.</w:t>
      </w:r>
    </w:p>
    <w:bookmarkEnd w:id="74"/>
    <w:bookmarkStart w:name="z122" w:id="75"/>
    <w:p>
      <w:pPr>
        <w:spacing w:after="0"/>
        <w:ind w:left="0"/>
        <w:jc w:val="both"/>
      </w:pPr>
      <w:r>
        <w:rPr>
          <w:rFonts w:ascii="Times New Roman"/>
          <w:b w:val="false"/>
          <w:i w:val="false"/>
          <w:color w:val="000000"/>
          <w:sz w:val="28"/>
        </w:rPr>
        <w:t>
      1.5. Қарақыстақ ауылдық округі бойынша:</w:t>
      </w:r>
    </w:p>
    <w:bookmarkEnd w:id="75"/>
    <w:bookmarkStart w:name="z123" w:id="76"/>
    <w:p>
      <w:pPr>
        <w:spacing w:after="0"/>
        <w:ind w:left="0"/>
        <w:jc w:val="both"/>
      </w:pPr>
      <w:r>
        <w:rPr>
          <w:rFonts w:ascii="Times New Roman"/>
          <w:b w:val="false"/>
          <w:i w:val="false"/>
          <w:color w:val="000000"/>
          <w:sz w:val="28"/>
        </w:rPr>
        <w:t>
      1) кірістер – 159 496 мың теңге, оның ішінде:</w:t>
      </w:r>
    </w:p>
    <w:bookmarkEnd w:id="76"/>
    <w:bookmarkStart w:name="z124" w:id="77"/>
    <w:p>
      <w:pPr>
        <w:spacing w:after="0"/>
        <w:ind w:left="0"/>
        <w:jc w:val="both"/>
      </w:pPr>
      <w:r>
        <w:rPr>
          <w:rFonts w:ascii="Times New Roman"/>
          <w:b w:val="false"/>
          <w:i w:val="false"/>
          <w:color w:val="000000"/>
          <w:sz w:val="28"/>
        </w:rPr>
        <w:t>
      салықтық түсімдер – 6 369 мың теңге;</w:t>
      </w:r>
    </w:p>
    <w:bookmarkEnd w:id="77"/>
    <w:bookmarkStart w:name="z125" w:id="78"/>
    <w:p>
      <w:pPr>
        <w:spacing w:after="0"/>
        <w:ind w:left="0"/>
        <w:jc w:val="both"/>
      </w:pPr>
      <w:r>
        <w:rPr>
          <w:rFonts w:ascii="Times New Roman"/>
          <w:b w:val="false"/>
          <w:i w:val="false"/>
          <w:color w:val="000000"/>
          <w:sz w:val="28"/>
        </w:rPr>
        <w:t>
      салықтық емес түсімдер – 74 мың теңге;</w:t>
      </w:r>
    </w:p>
    <w:bookmarkEnd w:id="78"/>
    <w:bookmarkStart w:name="z126"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127" w:id="80"/>
    <w:p>
      <w:pPr>
        <w:spacing w:after="0"/>
        <w:ind w:left="0"/>
        <w:jc w:val="both"/>
      </w:pPr>
      <w:r>
        <w:rPr>
          <w:rFonts w:ascii="Times New Roman"/>
          <w:b w:val="false"/>
          <w:i w:val="false"/>
          <w:color w:val="000000"/>
          <w:sz w:val="28"/>
        </w:rPr>
        <w:t>
      трансферттердің түсімдері – 153 760 мың теңге;</w:t>
      </w:r>
    </w:p>
    <w:bookmarkEnd w:id="80"/>
    <w:bookmarkStart w:name="z128" w:id="81"/>
    <w:p>
      <w:pPr>
        <w:spacing w:after="0"/>
        <w:ind w:left="0"/>
        <w:jc w:val="both"/>
      </w:pPr>
      <w:r>
        <w:rPr>
          <w:rFonts w:ascii="Times New Roman"/>
          <w:b w:val="false"/>
          <w:i w:val="false"/>
          <w:color w:val="000000"/>
          <w:sz w:val="28"/>
        </w:rPr>
        <w:t>
      2) шығындар – 161 440 мың теңге;</w:t>
      </w:r>
    </w:p>
    <w:bookmarkEnd w:id="81"/>
    <w:bookmarkStart w:name="z129"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130" w:id="83"/>
    <w:p>
      <w:pPr>
        <w:spacing w:after="0"/>
        <w:ind w:left="0"/>
        <w:jc w:val="both"/>
      </w:pPr>
      <w:r>
        <w:rPr>
          <w:rFonts w:ascii="Times New Roman"/>
          <w:b w:val="false"/>
          <w:i w:val="false"/>
          <w:color w:val="000000"/>
          <w:sz w:val="28"/>
        </w:rPr>
        <w:t>
      бюджеттік кредиттер – 0 мың теңге;</w:t>
      </w:r>
    </w:p>
    <w:bookmarkEnd w:id="83"/>
    <w:bookmarkStart w:name="z131"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132" w:id="85"/>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85"/>
    <w:bookmarkStart w:name="z133"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134" w:id="8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7"/>
    <w:bookmarkStart w:name="z135" w:id="88"/>
    <w:p>
      <w:pPr>
        <w:spacing w:after="0"/>
        <w:ind w:left="0"/>
        <w:jc w:val="both"/>
      </w:pPr>
      <w:r>
        <w:rPr>
          <w:rFonts w:ascii="Times New Roman"/>
          <w:b w:val="false"/>
          <w:i w:val="false"/>
          <w:color w:val="000000"/>
          <w:sz w:val="28"/>
        </w:rPr>
        <w:t>
      5) бюджеттің тапшылығы (профициті) - - 1 944 мың теңге;</w:t>
      </w:r>
    </w:p>
    <w:bookmarkEnd w:id="88"/>
    <w:bookmarkStart w:name="z136" w:id="89"/>
    <w:p>
      <w:pPr>
        <w:spacing w:after="0"/>
        <w:ind w:left="0"/>
        <w:jc w:val="both"/>
      </w:pPr>
      <w:r>
        <w:rPr>
          <w:rFonts w:ascii="Times New Roman"/>
          <w:b w:val="false"/>
          <w:i w:val="false"/>
          <w:color w:val="000000"/>
          <w:sz w:val="28"/>
        </w:rPr>
        <w:t>
      6) бюджет тапшылығын қаржыландыру (профицитті пайдалану) – 1 944 мың теңге;</w:t>
      </w:r>
    </w:p>
    <w:bookmarkEnd w:id="89"/>
    <w:bookmarkStart w:name="z137" w:id="90"/>
    <w:p>
      <w:pPr>
        <w:spacing w:after="0"/>
        <w:ind w:left="0"/>
        <w:jc w:val="both"/>
      </w:pPr>
      <w:r>
        <w:rPr>
          <w:rFonts w:ascii="Times New Roman"/>
          <w:b w:val="false"/>
          <w:i w:val="false"/>
          <w:color w:val="000000"/>
          <w:sz w:val="28"/>
        </w:rPr>
        <w:t>
      қарыздар түсімі - 0 мың теңге;</w:t>
      </w:r>
    </w:p>
    <w:bookmarkEnd w:id="90"/>
    <w:bookmarkStart w:name="z138" w:id="91"/>
    <w:p>
      <w:pPr>
        <w:spacing w:after="0"/>
        <w:ind w:left="0"/>
        <w:jc w:val="both"/>
      </w:pPr>
      <w:r>
        <w:rPr>
          <w:rFonts w:ascii="Times New Roman"/>
          <w:b w:val="false"/>
          <w:i w:val="false"/>
          <w:color w:val="000000"/>
          <w:sz w:val="28"/>
        </w:rPr>
        <w:t>
      қарыздарды өтеу - 0 мың теңге;</w:t>
      </w:r>
    </w:p>
    <w:bookmarkEnd w:id="91"/>
    <w:bookmarkStart w:name="z139" w:id="92"/>
    <w:p>
      <w:pPr>
        <w:spacing w:after="0"/>
        <w:ind w:left="0"/>
        <w:jc w:val="both"/>
      </w:pPr>
      <w:r>
        <w:rPr>
          <w:rFonts w:ascii="Times New Roman"/>
          <w:b w:val="false"/>
          <w:i w:val="false"/>
          <w:color w:val="000000"/>
          <w:sz w:val="28"/>
        </w:rPr>
        <w:t>
      бюджет қаражатының пайдаланылатын қалдықтары – 1 944 мың теңге.</w:t>
      </w:r>
    </w:p>
    <w:bookmarkEnd w:id="92"/>
    <w:bookmarkStart w:name="z140" w:id="93"/>
    <w:p>
      <w:pPr>
        <w:spacing w:after="0"/>
        <w:ind w:left="0"/>
        <w:jc w:val="both"/>
      </w:pPr>
      <w:r>
        <w:rPr>
          <w:rFonts w:ascii="Times New Roman"/>
          <w:b w:val="false"/>
          <w:i w:val="false"/>
          <w:color w:val="000000"/>
          <w:sz w:val="28"/>
        </w:rPr>
        <w:t>
      1.6. Жаңатұрмыс ауылдық округі бойынша:</w:t>
      </w:r>
    </w:p>
    <w:bookmarkEnd w:id="93"/>
    <w:bookmarkStart w:name="z141" w:id="94"/>
    <w:p>
      <w:pPr>
        <w:spacing w:after="0"/>
        <w:ind w:left="0"/>
        <w:jc w:val="both"/>
      </w:pPr>
      <w:r>
        <w:rPr>
          <w:rFonts w:ascii="Times New Roman"/>
          <w:b w:val="false"/>
          <w:i w:val="false"/>
          <w:color w:val="000000"/>
          <w:sz w:val="28"/>
        </w:rPr>
        <w:t>
      1) кірістер – 91 226 мың теңге, оның ішінде:</w:t>
      </w:r>
    </w:p>
    <w:bookmarkEnd w:id="94"/>
    <w:bookmarkStart w:name="z142" w:id="95"/>
    <w:p>
      <w:pPr>
        <w:spacing w:after="0"/>
        <w:ind w:left="0"/>
        <w:jc w:val="both"/>
      </w:pPr>
      <w:r>
        <w:rPr>
          <w:rFonts w:ascii="Times New Roman"/>
          <w:b w:val="false"/>
          <w:i w:val="false"/>
          <w:color w:val="000000"/>
          <w:sz w:val="28"/>
        </w:rPr>
        <w:t>
      салықтық түсімдер – 2 967 мың теңге;</w:t>
      </w:r>
    </w:p>
    <w:bookmarkEnd w:id="95"/>
    <w:bookmarkStart w:name="z143" w:id="96"/>
    <w:p>
      <w:pPr>
        <w:spacing w:after="0"/>
        <w:ind w:left="0"/>
        <w:jc w:val="both"/>
      </w:pPr>
      <w:r>
        <w:rPr>
          <w:rFonts w:ascii="Times New Roman"/>
          <w:b w:val="false"/>
          <w:i w:val="false"/>
          <w:color w:val="000000"/>
          <w:sz w:val="28"/>
        </w:rPr>
        <w:t>
      салықтық емес түсімдер – 0 мың теңге;</w:t>
      </w:r>
    </w:p>
    <w:bookmarkEnd w:id="96"/>
    <w:bookmarkStart w:name="z14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45" w:id="98"/>
    <w:p>
      <w:pPr>
        <w:spacing w:after="0"/>
        <w:ind w:left="0"/>
        <w:jc w:val="both"/>
      </w:pPr>
      <w:r>
        <w:rPr>
          <w:rFonts w:ascii="Times New Roman"/>
          <w:b w:val="false"/>
          <w:i w:val="false"/>
          <w:color w:val="000000"/>
          <w:sz w:val="28"/>
        </w:rPr>
        <w:t>
      трансферттердің түсімдері – 87 746 мың теңге;</w:t>
      </w:r>
    </w:p>
    <w:bookmarkEnd w:id="98"/>
    <w:bookmarkStart w:name="z146" w:id="99"/>
    <w:p>
      <w:pPr>
        <w:spacing w:after="0"/>
        <w:ind w:left="0"/>
        <w:jc w:val="both"/>
      </w:pPr>
      <w:r>
        <w:rPr>
          <w:rFonts w:ascii="Times New Roman"/>
          <w:b w:val="false"/>
          <w:i w:val="false"/>
          <w:color w:val="000000"/>
          <w:sz w:val="28"/>
        </w:rPr>
        <w:t>
      2) шығындар – 92 511 мың теңге;</w:t>
      </w:r>
    </w:p>
    <w:bookmarkEnd w:id="99"/>
    <w:bookmarkStart w:name="z147"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48" w:id="101"/>
    <w:p>
      <w:pPr>
        <w:spacing w:after="0"/>
        <w:ind w:left="0"/>
        <w:jc w:val="both"/>
      </w:pPr>
      <w:r>
        <w:rPr>
          <w:rFonts w:ascii="Times New Roman"/>
          <w:b w:val="false"/>
          <w:i w:val="false"/>
          <w:color w:val="000000"/>
          <w:sz w:val="28"/>
        </w:rPr>
        <w:t>
      бюджеттік кредиттер – 0 мың теңге;</w:t>
      </w:r>
    </w:p>
    <w:bookmarkEnd w:id="101"/>
    <w:bookmarkStart w:name="z14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50" w:id="10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03"/>
    <w:bookmarkStart w:name="z151"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52" w:id="10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5"/>
    <w:bookmarkStart w:name="z153" w:id="106"/>
    <w:p>
      <w:pPr>
        <w:spacing w:after="0"/>
        <w:ind w:left="0"/>
        <w:jc w:val="both"/>
      </w:pPr>
      <w:r>
        <w:rPr>
          <w:rFonts w:ascii="Times New Roman"/>
          <w:b w:val="false"/>
          <w:i w:val="false"/>
          <w:color w:val="000000"/>
          <w:sz w:val="28"/>
        </w:rPr>
        <w:t>
      5) бюджеттің тапшылығы (профициті) - - 1 285 мың теңге;</w:t>
      </w:r>
    </w:p>
    <w:bookmarkEnd w:id="106"/>
    <w:bookmarkStart w:name="z154" w:id="107"/>
    <w:p>
      <w:pPr>
        <w:spacing w:after="0"/>
        <w:ind w:left="0"/>
        <w:jc w:val="both"/>
      </w:pPr>
      <w:r>
        <w:rPr>
          <w:rFonts w:ascii="Times New Roman"/>
          <w:b w:val="false"/>
          <w:i w:val="false"/>
          <w:color w:val="000000"/>
          <w:sz w:val="28"/>
        </w:rPr>
        <w:t>
      6) бюджет тапшылығын қаржыландыру (профицитті пайдалану) – 1 285 мың теңге;</w:t>
      </w:r>
    </w:p>
    <w:bookmarkEnd w:id="107"/>
    <w:bookmarkStart w:name="z155" w:id="108"/>
    <w:p>
      <w:pPr>
        <w:spacing w:after="0"/>
        <w:ind w:left="0"/>
        <w:jc w:val="both"/>
      </w:pPr>
      <w:r>
        <w:rPr>
          <w:rFonts w:ascii="Times New Roman"/>
          <w:b w:val="false"/>
          <w:i w:val="false"/>
          <w:color w:val="000000"/>
          <w:sz w:val="28"/>
        </w:rPr>
        <w:t>
      қарыздар түсімі - 0 мың теңге;</w:t>
      </w:r>
    </w:p>
    <w:bookmarkEnd w:id="108"/>
    <w:bookmarkStart w:name="z156" w:id="109"/>
    <w:p>
      <w:pPr>
        <w:spacing w:after="0"/>
        <w:ind w:left="0"/>
        <w:jc w:val="both"/>
      </w:pPr>
      <w:r>
        <w:rPr>
          <w:rFonts w:ascii="Times New Roman"/>
          <w:b w:val="false"/>
          <w:i w:val="false"/>
          <w:color w:val="000000"/>
          <w:sz w:val="28"/>
        </w:rPr>
        <w:t>
      қарыздарды өтеу - 0 мың теңге;</w:t>
      </w:r>
    </w:p>
    <w:bookmarkEnd w:id="109"/>
    <w:bookmarkStart w:name="z157" w:id="110"/>
    <w:p>
      <w:pPr>
        <w:spacing w:after="0"/>
        <w:ind w:left="0"/>
        <w:jc w:val="both"/>
      </w:pPr>
      <w:r>
        <w:rPr>
          <w:rFonts w:ascii="Times New Roman"/>
          <w:b w:val="false"/>
          <w:i w:val="false"/>
          <w:color w:val="000000"/>
          <w:sz w:val="28"/>
        </w:rPr>
        <w:t>
      бюджет қаражатының пайдаланылатын қалдықтары – 1 285 мың теңге.</w:t>
      </w:r>
    </w:p>
    <w:bookmarkEnd w:id="110"/>
    <w:bookmarkStart w:name="z158" w:id="111"/>
    <w:p>
      <w:pPr>
        <w:spacing w:after="0"/>
        <w:ind w:left="0"/>
        <w:jc w:val="both"/>
      </w:pPr>
      <w:r>
        <w:rPr>
          <w:rFonts w:ascii="Times New Roman"/>
          <w:b w:val="false"/>
          <w:i w:val="false"/>
          <w:color w:val="000000"/>
          <w:sz w:val="28"/>
        </w:rPr>
        <w:t>
      1.7. Көкдөнен ауылдық округі бойынша:</w:t>
      </w:r>
    </w:p>
    <w:bookmarkEnd w:id="111"/>
    <w:bookmarkStart w:name="z159" w:id="112"/>
    <w:p>
      <w:pPr>
        <w:spacing w:after="0"/>
        <w:ind w:left="0"/>
        <w:jc w:val="both"/>
      </w:pPr>
      <w:r>
        <w:rPr>
          <w:rFonts w:ascii="Times New Roman"/>
          <w:b w:val="false"/>
          <w:i w:val="false"/>
          <w:color w:val="000000"/>
          <w:sz w:val="28"/>
        </w:rPr>
        <w:t>
      1) кірістер – 117 565 мың теңге, оның ішінде:</w:t>
      </w:r>
    </w:p>
    <w:bookmarkEnd w:id="112"/>
    <w:bookmarkStart w:name="z160" w:id="113"/>
    <w:p>
      <w:pPr>
        <w:spacing w:after="0"/>
        <w:ind w:left="0"/>
        <w:jc w:val="both"/>
      </w:pPr>
      <w:r>
        <w:rPr>
          <w:rFonts w:ascii="Times New Roman"/>
          <w:b w:val="false"/>
          <w:i w:val="false"/>
          <w:color w:val="000000"/>
          <w:sz w:val="28"/>
        </w:rPr>
        <w:t>
      салықтық түсімдер – 7 558 мың теңге;</w:t>
      </w:r>
    </w:p>
    <w:bookmarkEnd w:id="113"/>
    <w:bookmarkStart w:name="z161" w:id="114"/>
    <w:p>
      <w:pPr>
        <w:spacing w:after="0"/>
        <w:ind w:left="0"/>
        <w:jc w:val="both"/>
      </w:pPr>
      <w:r>
        <w:rPr>
          <w:rFonts w:ascii="Times New Roman"/>
          <w:b w:val="false"/>
          <w:i w:val="false"/>
          <w:color w:val="000000"/>
          <w:sz w:val="28"/>
        </w:rPr>
        <w:t>
      салықтық емес түсімдер – 38 мың теңге;</w:t>
      </w:r>
    </w:p>
    <w:bookmarkEnd w:id="114"/>
    <w:bookmarkStart w:name="z162"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63" w:id="116"/>
    <w:p>
      <w:pPr>
        <w:spacing w:after="0"/>
        <w:ind w:left="0"/>
        <w:jc w:val="both"/>
      </w:pPr>
      <w:r>
        <w:rPr>
          <w:rFonts w:ascii="Times New Roman"/>
          <w:b w:val="false"/>
          <w:i w:val="false"/>
          <w:color w:val="000000"/>
          <w:sz w:val="28"/>
        </w:rPr>
        <w:t>
      трансферттердің түсімдері – 110 740 мың теңге;</w:t>
      </w:r>
    </w:p>
    <w:bookmarkEnd w:id="116"/>
    <w:bookmarkStart w:name="z164" w:id="117"/>
    <w:p>
      <w:pPr>
        <w:spacing w:after="0"/>
        <w:ind w:left="0"/>
        <w:jc w:val="both"/>
      </w:pPr>
      <w:r>
        <w:rPr>
          <w:rFonts w:ascii="Times New Roman"/>
          <w:b w:val="false"/>
          <w:i w:val="false"/>
          <w:color w:val="000000"/>
          <w:sz w:val="28"/>
        </w:rPr>
        <w:t>
      2) шығындар – 119 873 мың теңге;</w:t>
      </w:r>
    </w:p>
    <w:bookmarkEnd w:id="117"/>
    <w:bookmarkStart w:name="z165"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66" w:id="119"/>
    <w:p>
      <w:pPr>
        <w:spacing w:after="0"/>
        <w:ind w:left="0"/>
        <w:jc w:val="both"/>
      </w:pPr>
      <w:r>
        <w:rPr>
          <w:rFonts w:ascii="Times New Roman"/>
          <w:b w:val="false"/>
          <w:i w:val="false"/>
          <w:color w:val="000000"/>
          <w:sz w:val="28"/>
        </w:rPr>
        <w:t>
      бюджеттік кредиттер – 0 мың теңге;</w:t>
      </w:r>
    </w:p>
    <w:bookmarkEnd w:id="119"/>
    <w:bookmarkStart w:name="z167"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68" w:id="12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21"/>
    <w:bookmarkStart w:name="z169"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70" w:id="12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3"/>
    <w:bookmarkStart w:name="z171" w:id="124"/>
    <w:p>
      <w:pPr>
        <w:spacing w:after="0"/>
        <w:ind w:left="0"/>
        <w:jc w:val="both"/>
      </w:pPr>
      <w:r>
        <w:rPr>
          <w:rFonts w:ascii="Times New Roman"/>
          <w:b w:val="false"/>
          <w:i w:val="false"/>
          <w:color w:val="000000"/>
          <w:sz w:val="28"/>
        </w:rPr>
        <w:t>
      5) бюджеттің тапшылығы (профициті) - - 2 308 мың теңге;</w:t>
      </w:r>
    </w:p>
    <w:bookmarkEnd w:id="124"/>
    <w:bookmarkStart w:name="z172" w:id="125"/>
    <w:p>
      <w:pPr>
        <w:spacing w:after="0"/>
        <w:ind w:left="0"/>
        <w:jc w:val="both"/>
      </w:pPr>
      <w:r>
        <w:rPr>
          <w:rFonts w:ascii="Times New Roman"/>
          <w:b w:val="false"/>
          <w:i w:val="false"/>
          <w:color w:val="000000"/>
          <w:sz w:val="28"/>
        </w:rPr>
        <w:t>
      6) бюджет тапшылығын қаржыландыру (профицитті пайдалану) – 2 308 мың теңге;</w:t>
      </w:r>
    </w:p>
    <w:bookmarkEnd w:id="125"/>
    <w:bookmarkStart w:name="z173" w:id="126"/>
    <w:p>
      <w:pPr>
        <w:spacing w:after="0"/>
        <w:ind w:left="0"/>
        <w:jc w:val="both"/>
      </w:pPr>
      <w:r>
        <w:rPr>
          <w:rFonts w:ascii="Times New Roman"/>
          <w:b w:val="false"/>
          <w:i w:val="false"/>
          <w:color w:val="000000"/>
          <w:sz w:val="28"/>
        </w:rPr>
        <w:t>
      қарыздар түсімі - 0 мың теңге;</w:t>
      </w:r>
    </w:p>
    <w:bookmarkEnd w:id="126"/>
    <w:bookmarkStart w:name="z174" w:id="127"/>
    <w:p>
      <w:pPr>
        <w:spacing w:after="0"/>
        <w:ind w:left="0"/>
        <w:jc w:val="both"/>
      </w:pPr>
      <w:r>
        <w:rPr>
          <w:rFonts w:ascii="Times New Roman"/>
          <w:b w:val="false"/>
          <w:i w:val="false"/>
          <w:color w:val="000000"/>
          <w:sz w:val="28"/>
        </w:rPr>
        <w:t>
      қарыздарды өтеу - 0 мың теңге;</w:t>
      </w:r>
    </w:p>
    <w:bookmarkEnd w:id="127"/>
    <w:bookmarkStart w:name="z175" w:id="128"/>
    <w:p>
      <w:pPr>
        <w:spacing w:after="0"/>
        <w:ind w:left="0"/>
        <w:jc w:val="both"/>
      </w:pPr>
      <w:r>
        <w:rPr>
          <w:rFonts w:ascii="Times New Roman"/>
          <w:b w:val="false"/>
          <w:i w:val="false"/>
          <w:color w:val="000000"/>
          <w:sz w:val="28"/>
        </w:rPr>
        <w:t>
      бюджет қаражатының пайдаланылатын қалдықтары – 2 308 мың теңге.</w:t>
      </w:r>
    </w:p>
    <w:bookmarkEnd w:id="128"/>
    <w:bookmarkStart w:name="z176" w:id="129"/>
    <w:p>
      <w:pPr>
        <w:spacing w:after="0"/>
        <w:ind w:left="0"/>
        <w:jc w:val="both"/>
      </w:pPr>
      <w:r>
        <w:rPr>
          <w:rFonts w:ascii="Times New Roman"/>
          <w:b w:val="false"/>
          <w:i w:val="false"/>
          <w:color w:val="000000"/>
          <w:sz w:val="28"/>
        </w:rPr>
        <w:t>
      1.8. Көгершін ауылдық округі бойынша:</w:t>
      </w:r>
    </w:p>
    <w:bookmarkEnd w:id="129"/>
    <w:bookmarkStart w:name="z177" w:id="130"/>
    <w:p>
      <w:pPr>
        <w:spacing w:after="0"/>
        <w:ind w:left="0"/>
        <w:jc w:val="both"/>
      </w:pPr>
      <w:r>
        <w:rPr>
          <w:rFonts w:ascii="Times New Roman"/>
          <w:b w:val="false"/>
          <w:i w:val="false"/>
          <w:color w:val="000000"/>
          <w:sz w:val="28"/>
        </w:rPr>
        <w:t>
      1) кірістер – 86 816 мың теңге, оның ішінде:</w:t>
      </w:r>
    </w:p>
    <w:bookmarkEnd w:id="130"/>
    <w:bookmarkStart w:name="z178" w:id="131"/>
    <w:p>
      <w:pPr>
        <w:spacing w:after="0"/>
        <w:ind w:left="0"/>
        <w:jc w:val="both"/>
      </w:pPr>
      <w:r>
        <w:rPr>
          <w:rFonts w:ascii="Times New Roman"/>
          <w:b w:val="false"/>
          <w:i w:val="false"/>
          <w:color w:val="000000"/>
          <w:sz w:val="28"/>
        </w:rPr>
        <w:t>
      салықтық түсімдер – 10 626 мың теңге;</w:t>
      </w:r>
    </w:p>
    <w:bookmarkEnd w:id="131"/>
    <w:bookmarkStart w:name="z179" w:id="132"/>
    <w:p>
      <w:pPr>
        <w:spacing w:after="0"/>
        <w:ind w:left="0"/>
        <w:jc w:val="both"/>
      </w:pPr>
      <w:r>
        <w:rPr>
          <w:rFonts w:ascii="Times New Roman"/>
          <w:b w:val="false"/>
          <w:i w:val="false"/>
          <w:color w:val="000000"/>
          <w:sz w:val="28"/>
        </w:rPr>
        <w:t>
      салықтық емес түсімдер – 32 мың теңге;</w:t>
      </w:r>
    </w:p>
    <w:bookmarkEnd w:id="132"/>
    <w:bookmarkStart w:name="z180"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81" w:id="134"/>
    <w:p>
      <w:pPr>
        <w:spacing w:after="0"/>
        <w:ind w:left="0"/>
        <w:jc w:val="both"/>
      </w:pPr>
      <w:r>
        <w:rPr>
          <w:rFonts w:ascii="Times New Roman"/>
          <w:b w:val="false"/>
          <w:i w:val="false"/>
          <w:color w:val="000000"/>
          <w:sz w:val="28"/>
        </w:rPr>
        <w:t>
      трансферттердің түсімдері – 76 237 мың теңге;</w:t>
      </w:r>
    </w:p>
    <w:bookmarkEnd w:id="134"/>
    <w:bookmarkStart w:name="z182" w:id="135"/>
    <w:p>
      <w:pPr>
        <w:spacing w:after="0"/>
        <w:ind w:left="0"/>
        <w:jc w:val="both"/>
      </w:pPr>
      <w:r>
        <w:rPr>
          <w:rFonts w:ascii="Times New Roman"/>
          <w:b w:val="false"/>
          <w:i w:val="false"/>
          <w:color w:val="000000"/>
          <w:sz w:val="28"/>
        </w:rPr>
        <w:t>
      2) шығындар – 88 925 мың теңге;</w:t>
      </w:r>
    </w:p>
    <w:bookmarkEnd w:id="135"/>
    <w:bookmarkStart w:name="z183"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84" w:id="137"/>
    <w:p>
      <w:pPr>
        <w:spacing w:after="0"/>
        <w:ind w:left="0"/>
        <w:jc w:val="both"/>
      </w:pPr>
      <w:r>
        <w:rPr>
          <w:rFonts w:ascii="Times New Roman"/>
          <w:b w:val="false"/>
          <w:i w:val="false"/>
          <w:color w:val="000000"/>
          <w:sz w:val="28"/>
        </w:rPr>
        <w:t>
      бюджеттік кредиттер – 0 мың теңге;</w:t>
      </w:r>
    </w:p>
    <w:bookmarkEnd w:id="137"/>
    <w:bookmarkStart w:name="z185"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86" w:id="13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39"/>
    <w:bookmarkStart w:name="z187"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88" w:id="14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1"/>
    <w:bookmarkStart w:name="z189" w:id="142"/>
    <w:p>
      <w:pPr>
        <w:spacing w:after="0"/>
        <w:ind w:left="0"/>
        <w:jc w:val="both"/>
      </w:pPr>
      <w:r>
        <w:rPr>
          <w:rFonts w:ascii="Times New Roman"/>
          <w:b w:val="false"/>
          <w:i w:val="false"/>
          <w:color w:val="000000"/>
          <w:sz w:val="28"/>
        </w:rPr>
        <w:t>
      5) бюджеттің тапшылығы (профициті) - - 2 109 мың теңге;</w:t>
      </w:r>
    </w:p>
    <w:bookmarkEnd w:id="142"/>
    <w:bookmarkStart w:name="z190" w:id="143"/>
    <w:p>
      <w:pPr>
        <w:spacing w:after="0"/>
        <w:ind w:left="0"/>
        <w:jc w:val="both"/>
      </w:pPr>
      <w:r>
        <w:rPr>
          <w:rFonts w:ascii="Times New Roman"/>
          <w:b w:val="false"/>
          <w:i w:val="false"/>
          <w:color w:val="000000"/>
          <w:sz w:val="28"/>
        </w:rPr>
        <w:t>
      6) бюджет тапшылығын қаржыландыру (профицитті пайдалану) – 2 109 мың теңге;</w:t>
      </w:r>
    </w:p>
    <w:bookmarkEnd w:id="143"/>
    <w:bookmarkStart w:name="z191" w:id="144"/>
    <w:p>
      <w:pPr>
        <w:spacing w:after="0"/>
        <w:ind w:left="0"/>
        <w:jc w:val="both"/>
      </w:pPr>
      <w:r>
        <w:rPr>
          <w:rFonts w:ascii="Times New Roman"/>
          <w:b w:val="false"/>
          <w:i w:val="false"/>
          <w:color w:val="000000"/>
          <w:sz w:val="28"/>
        </w:rPr>
        <w:t>
      қарыздар түсімі - 0 мың теңге;</w:t>
      </w:r>
    </w:p>
    <w:bookmarkEnd w:id="144"/>
    <w:bookmarkStart w:name="z192" w:id="145"/>
    <w:p>
      <w:pPr>
        <w:spacing w:after="0"/>
        <w:ind w:left="0"/>
        <w:jc w:val="both"/>
      </w:pPr>
      <w:r>
        <w:rPr>
          <w:rFonts w:ascii="Times New Roman"/>
          <w:b w:val="false"/>
          <w:i w:val="false"/>
          <w:color w:val="000000"/>
          <w:sz w:val="28"/>
        </w:rPr>
        <w:t>
      қарыздарды өтеу - 0 мың теңге;</w:t>
      </w:r>
    </w:p>
    <w:bookmarkEnd w:id="145"/>
    <w:bookmarkStart w:name="z193" w:id="146"/>
    <w:p>
      <w:pPr>
        <w:spacing w:after="0"/>
        <w:ind w:left="0"/>
        <w:jc w:val="both"/>
      </w:pPr>
      <w:r>
        <w:rPr>
          <w:rFonts w:ascii="Times New Roman"/>
          <w:b w:val="false"/>
          <w:i w:val="false"/>
          <w:color w:val="000000"/>
          <w:sz w:val="28"/>
        </w:rPr>
        <w:t>
      бюджет қаражатының пайдаланылатын қалдықтары – 2 109 мың теңге.</w:t>
      </w:r>
    </w:p>
    <w:bookmarkEnd w:id="146"/>
    <w:bookmarkStart w:name="z194" w:id="147"/>
    <w:p>
      <w:pPr>
        <w:spacing w:after="0"/>
        <w:ind w:left="0"/>
        <w:jc w:val="both"/>
      </w:pPr>
      <w:r>
        <w:rPr>
          <w:rFonts w:ascii="Times New Roman"/>
          <w:b w:val="false"/>
          <w:i w:val="false"/>
          <w:color w:val="000000"/>
          <w:sz w:val="28"/>
        </w:rPr>
        <w:t>
      1.9. Құмарық ауылдық округі бойынша:</w:t>
      </w:r>
    </w:p>
    <w:bookmarkEnd w:id="147"/>
    <w:bookmarkStart w:name="z195" w:id="148"/>
    <w:p>
      <w:pPr>
        <w:spacing w:after="0"/>
        <w:ind w:left="0"/>
        <w:jc w:val="both"/>
      </w:pPr>
      <w:r>
        <w:rPr>
          <w:rFonts w:ascii="Times New Roman"/>
          <w:b w:val="false"/>
          <w:i w:val="false"/>
          <w:color w:val="000000"/>
          <w:sz w:val="28"/>
        </w:rPr>
        <w:t>
      1) кірістер – 66 943 мың теңге, оның ішінде:</w:t>
      </w:r>
    </w:p>
    <w:bookmarkEnd w:id="148"/>
    <w:bookmarkStart w:name="z196" w:id="149"/>
    <w:p>
      <w:pPr>
        <w:spacing w:after="0"/>
        <w:ind w:left="0"/>
        <w:jc w:val="both"/>
      </w:pPr>
      <w:r>
        <w:rPr>
          <w:rFonts w:ascii="Times New Roman"/>
          <w:b w:val="false"/>
          <w:i w:val="false"/>
          <w:color w:val="000000"/>
          <w:sz w:val="28"/>
        </w:rPr>
        <w:t>
      салықтық түсімдер – 6 112 мың теңге;</w:t>
      </w:r>
    </w:p>
    <w:bookmarkEnd w:id="149"/>
    <w:bookmarkStart w:name="z197" w:id="150"/>
    <w:p>
      <w:pPr>
        <w:spacing w:after="0"/>
        <w:ind w:left="0"/>
        <w:jc w:val="both"/>
      </w:pPr>
      <w:r>
        <w:rPr>
          <w:rFonts w:ascii="Times New Roman"/>
          <w:b w:val="false"/>
          <w:i w:val="false"/>
          <w:color w:val="000000"/>
          <w:sz w:val="28"/>
        </w:rPr>
        <w:t>
      салықтық емес түсімдер – 0 мың теңге;</w:t>
      </w:r>
    </w:p>
    <w:bookmarkEnd w:id="150"/>
    <w:bookmarkStart w:name="z198"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99" w:id="152"/>
    <w:p>
      <w:pPr>
        <w:spacing w:after="0"/>
        <w:ind w:left="0"/>
        <w:jc w:val="both"/>
      </w:pPr>
      <w:r>
        <w:rPr>
          <w:rFonts w:ascii="Times New Roman"/>
          <w:b w:val="false"/>
          <w:i w:val="false"/>
          <w:color w:val="000000"/>
          <w:sz w:val="28"/>
        </w:rPr>
        <w:t>
      трансферттердің түсімдері – 60 621 мың теңге;</w:t>
      </w:r>
    </w:p>
    <w:bookmarkEnd w:id="152"/>
    <w:bookmarkStart w:name="z200" w:id="153"/>
    <w:p>
      <w:pPr>
        <w:spacing w:after="0"/>
        <w:ind w:left="0"/>
        <w:jc w:val="both"/>
      </w:pPr>
      <w:r>
        <w:rPr>
          <w:rFonts w:ascii="Times New Roman"/>
          <w:b w:val="false"/>
          <w:i w:val="false"/>
          <w:color w:val="000000"/>
          <w:sz w:val="28"/>
        </w:rPr>
        <w:t>
      2) шығындар – 69 596 мың теңге;</w:t>
      </w:r>
    </w:p>
    <w:bookmarkEnd w:id="153"/>
    <w:bookmarkStart w:name="z201"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202" w:id="155"/>
    <w:p>
      <w:pPr>
        <w:spacing w:after="0"/>
        <w:ind w:left="0"/>
        <w:jc w:val="both"/>
      </w:pPr>
      <w:r>
        <w:rPr>
          <w:rFonts w:ascii="Times New Roman"/>
          <w:b w:val="false"/>
          <w:i w:val="false"/>
          <w:color w:val="000000"/>
          <w:sz w:val="28"/>
        </w:rPr>
        <w:t>
      бюджеттік кредиттер – 0 мың теңге;</w:t>
      </w:r>
    </w:p>
    <w:bookmarkEnd w:id="155"/>
    <w:bookmarkStart w:name="z203"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204" w:id="15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57"/>
    <w:bookmarkStart w:name="z205"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206" w:id="15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9"/>
    <w:bookmarkStart w:name="z207" w:id="160"/>
    <w:p>
      <w:pPr>
        <w:spacing w:after="0"/>
        <w:ind w:left="0"/>
        <w:jc w:val="both"/>
      </w:pPr>
      <w:r>
        <w:rPr>
          <w:rFonts w:ascii="Times New Roman"/>
          <w:b w:val="false"/>
          <w:i w:val="false"/>
          <w:color w:val="000000"/>
          <w:sz w:val="28"/>
        </w:rPr>
        <w:t>
      5) бюджеттің тапшылығы (профициті) - - 2 653 мың теңге;</w:t>
      </w:r>
    </w:p>
    <w:bookmarkEnd w:id="160"/>
    <w:bookmarkStart w:name="z208" w:id="161"/>
    <w:p>
      <w:pPr>
        <w:spacing w:after="0"/>
        <w:ind w:left="0"/>
        <w:jc w:val="both"/>
      </w:pPr>
      <w:r>
        <w:rPr>
          <w:rFonts w:ascii="Times New Roman"/>
          <w:b w:val="false"/>
          <w:i w:val="false"/>
          <w:color w:val="000000"/>
          <w:sz w:val="28"/>
        </w:rPr>
        <w:t>
      6) бюджет тапшылығын қаржыландыру (профицитті пайдалану) – 2 653 мың теңге;</w:t>
      </w:r>
    </w:p>
    <w:bookmarkEnd w:id="161"/>
    <w:bookmarkStart w:name="z209" w:id="162"/>
    <w:p>
      <w:pPr>
        <w:spacing w:after="0"/>
        <w:ind w:left="0"/>
        <w:jc w:val="both"/>
      </w:pPr>
      <w:r>
        <w:rPr>
          <w:rFonts w:ascii="Times New Roman"/>
          <w:b w:val="false"/>
          <w:i w:val="false"/>
          <w:color w:val="000000"/>
          <w:sz w:val="28"/>
        </w:rPr>
        <w:t>
      қарыздар түсімі - 0 мың теңге;</w:t>
      </w:r>
    </w:p>
    <w:bookmarkEnd w:id="162"/>
    <w:bookmarkStart w:name="z210" w:id="163"/>
    <w:p>
      <w:pPr>
        <w:spacing w:after="0"/>
        <w:ind w:left="0"/>
        <w:jc w:val="both"/>
      </w:pPr>
      <w:r>
        <w:rPr>
          <w:rFonts w:ascii="Times New Roman"/>
          <w:b w:val="false"/>
          <w:i w:val="false"/>
          <w:color w:val="000000"/>
          <w:sz w:val="28"/>
        </w:rPr>
        <w:t>
      қарыздарды өтеу - 0 мың теңге;</w:t>
      </w:r>
    </w:p>
    <w:bookmarkEnd w:id="163"/>
    <w:bookmarkStart w:name="z211" w:id="164"/>
    <w:p>
      <w:pPr>
        <w:spacing w:after="0"/>
        <w:ind w:left="0"/>
        <w:jc w:val="both"/>
      </w:pPr>
      <w:r>
        <w:rPr>
          <w:rFonts w:ascii="Times New Roman"/>
          <w:b w:val="false"/>
          <w:i w:val="false"/>
          <w:color w:val="000000"/>
          <w:sz w:val="28"/>
        </w:rPr>
        <w:t>
      бюджет қаражатының пайдаланылатын қалдықтары – 2 653 мың теңге.</w:t>
      </w:r>
    </w:p>
    <w:bookmarkEnd w:id="164"/>
    <w:bookmarkStart w:name="z212" w:id="165"/>
    <w:p>
      <w:pPr>
        <w:spacing w:after="0"/>
        <w:ind w:left="0"/>
        <w:jc w:val="both"/>
      </w:pPr>
      <w:r>
        <w:rPr>
          <w:rFonts w:ascii="Times New Roman"/>
          <w:b w:val="false"/>
          <w:i w:val="false"/>
          <w:color w:val="000000"/>
          <w:sz w:val="28"/>
        </w:rPr>
        <w:t>
      1.10. Ақыртөбе ауылдық округі бойынша:</w:t>
      </w:r>
    </w:p>
    <w:bookmarkEnd w:id="165"/>
    <w:bookmarkStart w:name="z213" w:id="166"/>
    <w:p>
      <w:pPr>
        <w:spacing w:after="0"/>
        <w:ind w:left="0"/>
        <w:jc w:val="both"/>
      </w:pPr>
      <w:r>
        <w:rPr>
          <w:rFonts w:ascii="Times New Roman"/>
          <w:b w:val="false"/>
          <w:i w:val="false"/>
          <w:color w:val="000000"/>
          <w:sz w:val="28"/>
        </w:rPr>
        <w:t>
      1) кірістер – 96 841 мың теңге, оның ішінде:</w:t>
      </w:r>
    </w:p>
    <w:bookmarkEnd w:id="166"/>
    <w:bookmarkStart w:name="z214" w:id="167"/>
    <w:p>
      <w:pPr>
        <w:spacing w:after="0"/>
        <w:ind w:left="0"/>
        <w:jc w:val="both"/>
      </w:pPr>
      <w:r>
        <w:rPr>
          <w:rFonts w:ascii="Times New Roman"/>
          <w:b w:val="false"/>
          <w:i w:val="false"/>
          <w:color w:val="000000"/>
          <w:sz w:val="28"/>
        </w:rPr>
        <w:t>
      салықтық түсімдер – 4 506 мың теңге;</w:t>
      </w:r>
    </w:p>
    <w:bookmarkEnd w:id="167"/>
    <w:bookmarkStart w:name="z215" w:id="168"/>
    <w:p>
      <w:pPr>
        <w:spacing w:after="0"/>
        <w:ind w:left="0"/>
        <w:jc w:val="both"/>
      </w:pPr>
      <w:r>
        <w:rPr>
          <w:rFonts w:ascii="Times New Roman"/>
          <w:b w:val="false"/>
          <w:i w:val="false"/>
          <w:color w:val="000000"/>
          <w:sz w:val="28"/>
        </w:rPr>
        <w:t>
      салықтық емес түсімдер – 0 мың теңге;</w:t>
      </w:r>
    </w:p>
    <w:bookmarkEnd w:id="168"/>
    <w:bookmarkStart w:name="z216"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217" w:id="170"/>
    <w:p>
      <w:pPr>
        <w:spacing w:after="0"/>
        <w:ind w:left="0"/>
        <w:jc w:val="both"/>
      </w:pPr>
      <w:r>
        <w:rPr>
          <w:rFonts w:ascii="Times New Roman"/>
          <w:b w:val="false"/>
          <w:i w:val="false"/>
          <w:color w:val="000000"/>
          <w:sz w:val="28"/>
        </w:rPr>
        <w:t>
      трансферттердің түсімдері – 90 521 мың теңге;</w:t>
      </w:r>
    </w:p>
    <w:bookmarkEnd w:id="170"/>
    <w:bookmarkStart w:name="z218" w:id="171"/>
    <w:p>
      <w:pPr>
        <w:spacing w:after="0"/>
        <w:ind w:left="0"/>
        <w:jc w:val="both"/>
      </w:pPr>
      <w:r>
        <w:rPr>
          <w:rFonts w:ascii="Times New Roman"/>
          <w:b w:val="false"/>
          <w:i w:val="false"/>
          <w:color w:val="000000"/>
          <w:sz w:val="28"/>
        </w:rPr>
        <w:t>
      2) шығындар – 98 610 мың теңге;</w:t>
      </w:r>
    </w:p>
    <w:bookmarkEnd w:id="171"/>
    <w:bookmarkStart w:name="z219"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220" w:id="173"/>
    <w:p>
      <w:pPr>
        <w:spacing w:after="0"/>
        <w:ind w:left="0"/>
        <w:jc w:val="both"/>
      </w:pPr>
      <w:r>
        <w:rPr>
          <w:rFonts w:ascii="Times New Roman"/>
          <w:b w:val="false"/>
          <w:i w:val="false"/>
          <w:color w:val="000000"/>
          <w:sz w:val="28"/>
        </w:rPr>
        <w:t>
      бюджеттік кредиттер – 0 мың теңге;</w:t>
      </w:r>
    </w:p>
    <w:bookmarkEnd w:id="173"/>
    <w:bookmarkStart w:name="z221"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222" w:id="175"/>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75"/>
    <w:bookmarkStart w:name="z223"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224" w:id="17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7"/>
    <w:bookmarkStart w:name="z225" w:id="178"/>
    <w:p>
      <w:pPr>
        <w:spacing w:after="0"/>
        <w:ind w:left="0"/>
        <w:jc w:val="both"/>
      </w:pPr>
      <w:r>
        <w:rPr>
          <w:rFonts w:ascii="Times New Roman"/>
          <w:b w:val="false"/>
          <w:i w:val="false"/>
          <w:color w:val="000000"/>
          <w:sz w:val="28"/>
        </w:rPr>
        <w:t>
      5) бюджеттің тапшылығы (профициті) - - 1 769 мың теңге;</w:t>
      </w:r>
    </w:p>
    <w:bookmarkEnd w:id="178"/>
    <w:bookmarkStart w:name="z226" w:id="179"/>
    <w:p>
      <w:pPr>
        <w:spacing w:after="0"/>
        <w:ind w:left="0"/>
        <w:jc w:val="both"/>
      </w:pPr>
      <w:r>
        <w:rPr>
          <w:rFonts w:ascii="Times New Roman"/>
          <w:b w:val="false"/>
          <w:i w:val="false"/>
          <w:color w:val="000000"/>
          <w:sz w:val="28"/>
        </w:rPr>
        <w:t>
      6) бюджет тапшылығын қаржыландыру (профицитті пайдалану) – 1 769 мың теңге;</w:t>
      </w:r>
    </w:p>
    <w:bookmarkEnd w:id="179"/>
    <w:bookmarkStart w:name="z227" w:id="180"/>
    <w:p>
      <w:pPr>
        <w:spacing w:after="0"/>
        <w:ind w:left="0"/>
        <w:jc w:val="both"/>
      </w:pPr>
      <w:r>
        <w:rPr>
          <w:rFonts w:ascii="Times New Roman"/>
          <w:b w:val="false"/>
          <w:i w:val="false"/>
          <w:color w:val="000000"/>
          <w:sz w:val="28"/>
        </w:rPr>
        <w:t>
      қарыздар түсімі - 0 мың теңге;</w:t>
      </w:r>
    </w:p>
    <w:bookmarkEnd w:id="180"/>
    <w:bookmarkStart w:name="z228" w:id="181"/>
    <w:p>
      <w:pPr>
        <w:spacing w:after="0"/>
        <w:ind w:left="0"/>
        <w:jc w:val="both"/>
      </w:pPr>
      <w:r>
        <w:rPr>
          <w:rFonts w:ascii="Times New Roman"/>
          <w:b w:val="false"/>
          <w:i w:val="false"/>
          <w:color w:val="000000"/>
          <w:sz w:val="28"/>
        </w:rPr>
        <w:t>
      қарыздарды өтеу - 0 мың теңге;</w:t>
      </w:r>
    </w:p>
    <w:bookmarkEnd w:id="181"/>
    <w:bookmarkStart w:name="z229" w:id="182"/>
    <w:p>
      <w:pPr>
        <w:spacing w:after="0"/>
        <w:ind w:left="0"/>
        <w:jc w:val="both"/>
      </w:pPr>
      <w:r>
        <w:rPr>
          <w:rFonts w:ascii="Times New Roman"/>
          <w:b w:val="false"/>
          <w:i w:val="false"/>
          <w:color w:val="000000"/>
          <w:sz w:val="28"/>
        </w:rPr>
        <w:t>
      бюджет қаражатының пайдаланылатын қалдықтары – 1 769 мың теңге.</w:t>
      </w:r>
    </w:p>
    <w:bookmarkEnd w:id="182"/>
    <w:bookmarkStart w:name="z230" w:id="183"/>
    <w:p>
      <w:pPr>
        <w:spacing w:after="0"/>
        <w:ind w:left="0"/>
        <w:jc w:val="both"/>
      </w:pPr>
      <w:r>
        <w:rPr>
          <w:rFonts w:ascii="Times New Roman"/>
          <w:b w:val="false"/>
          <w:i w:val="false"/>
          <w:color w:val="000000"/>
          <w:sz w:val="28"/>
        </w:rPr>
        <w:t>
      1.11. Өрнек ауылдық округі бойынша:</w:t>
      </w:r>
    </w:p>
    <w:bookmarkEnd w:id="183"/>
    <w:bookmarkStart w:name="z231" w:id="184"/>
    <w:p>
      <w:pPr>
        <w:spacing w:after="0"/>
        <w:ind w:left="0"/>
        <w:jc w:val="both"/>
      </w:pPr>
      <w:r>
        <w:rPr>
          <w:rFonts w:ascii="Times New Roman"/>
          <w:b w:val="false"/>
          <w:i w:val="false"/>
          <w:color w:val="000000"/>
          <w:sz w:val="28"/>
        </w:rPr>
        <w:t>
      1) кірістер – 72 956 мың теңге, оның ішінде:</w:t>
      </w:r>
    </w:p>
    <w:bookmarkEnd w:id="184"/>
    <w:bookmarkStart w:name="z232" w:id="185"/>
    <w:p>
      <w:pPr>
        <w:spacing w:after="0"/>
        <w:ind w:left="0"/>
        <w:jc w:val="both"/>
      </w:pPr>
      <w:r>
        <w:rPr>
          <w:rFonts w:ascii="Times New Roman"/>
          <w:b w:val="false"/>
          <w:i w:val="false"/>
          <w:color w:val="000000"/>
          <w:sz w:val="28"/>
        </w:rPr>
        <w:t>
      салықтық түсімдер – 5 317 мың теңге;</w:t>
      </w:r>
    </w:p>
    <w:bookmarkEnd w:id="185"/>
    <w:bookmarkStart w:name="z233" w:id="186"/>
    <w:p>
      <w:pPr>
        <w:spacing w:after="0"/>
        <w:ind w:left="0"/>
        <w:jc w:val="both"/>
      </w:pPr>
      <w:r>
        <w:rPr>
          <w:rFonts w:ascii="Times New Roman"/>
          <w:b w:val="false"/>
          <w:i w:val="false"/>
          <w:color w:val="000000"/>
          <w:sz w:val="28"/>
        </w:rPr>
        <w:t>
      салықтық емес түсімдер – 0 мың теңге;</w:t>
      </w:r>
    </w:p>
    <w:bookmarkEnd w:id="186"/>
    <w:bookmarkStart w:name="z234"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235" w:id="188"/>
    <w:p>
      <w:pPr>
        <w:spacing w:after="0"/>
        <w:ind w:left="0"/>
        <w:jc w:val="both"/>
      </w:pPr>
      <w:r>
        <w:rPr>
          <w:rFonts w:ascii="Times New Roman"/>
          <w:b w:val="false"/>
          <w:i w:val="false"/>
          <w:color w:val="000000"/>
          <w:sz w:val="28"/>
        </w:rPr>
        <w:t>
      трансферттердің түсімдері – 67 308 мың теңге;</w:t>
      </w:r>
    </w:p>
    <w:bookmarkEnd w:id="188"/>
    <w:bookmarkStart w:name="z236" w:id="189"/>
    <w:p>
      <w:pPr>
        <w:spacing w:after="0"/>
        <w:ind w:left="0"/>
        <w:jc w:val="both"/>
      </w:pPr>
      <w:r>
        <w:rPr>
          <w:rFonts w:ascii="Times New Roman"/>
          <w:b w:val="false"/>
          <w:i w:val="false"/>
          <w:color w:val="000000"/>
          <w:sz w:val="28"/>
        </w:rPr>
        <w:t>
      2) шығындар – 74 281 мың теңге;</w:t>
      </w:r>
    </w:p>
    <w:bookmarkEnd w:id="189"/>
    <w:bookmarkStart w:name="z237"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238" w:id="191"/>
    <w:p>
      <w:pPr>
        <w:spacing w:after="0"/>
        <w:ind w:left="0"/>
        <w:jc w:val="both"/>
      </w:pPr>
      <w:r>
        <w:rPr>
          <w:rFonts w:ascii="Times New Roman"/>
          <w:b w:val="false"/>
          <w:i w:val="false"/>
          <w:color w:val="000000"/>
          <w:sz w:val="28"/>
        </w:rPr>
        <w:t>
      бюджеттік кредиттер – 0 мың теңге;</w:t>
      </w:r>
    </w:p>
    <w:bookmarkEnd w:id="191"/>
    <w:bookmarkStart w:name="z23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40" w:id="19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93"/>
    <w:bookmarkStart w:name="z241"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42" w:id="19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5"/>
    <w:bookmarkStart w:name="z243" w:id="196"/>
    <w:p>
      <w:pPr>
        <w:spacing w:after="0"/>
        <w:ind w:left="0"/>
        <w:jc w:val="both"/>
      </w:pPr>
      <w:r>
        <w:rPr>
          <w:rFonts w:ascii="Times New Roman"/>
          <w:b w:val="false"/>
          <w:i w:val="false"/>
          <w:color w:val="000000"/>
          <w:sz w:val="28"/>
        </w:rPr>
        <w:t>
      5) бюджеттің тапшылығы (профициті) - - 1 325 мың теңге;</w:t>
      </w:r>
    </w:p>
    <w:bookmarkEnd w:id="196"/>
    <w:bookmarkStart w:name="z244" w:id="197"/>
    <w:p>
      <w:pPr>
        <w:spacing w:after="0"/>
        <w:ind w:left="0"/>
        <w:jc w:val="both"/>
      </w:pPr>
      <w:r>
        <w:rPr>
          <w:rFonts w:ascii="Times New Roman"/>
          <w:b w:val="false"/>
          <w:i w:val="false"/>
          <w:color w:val="000000"/>
          <w:sz w:val="28"/>
        </w:rPr>
        <w:t>
      6) бюджет тапшылығын қаржыландыру (профицитті пайдалану) – 1 325 мың теңге;</w:t>
      </w:r>
    </w:p>
    <w:bookmarkEnd w:id="197"/>
    <w:bookmarkStart w:name="z245" w:id="198"/>
    <w:p>
      <w:pPr>
        <w:spacing w:after="0"/>
        <w:ind w:left="0"/>
        <w:jc w:val="both"/>
      </w:pPr>
      <w:r>
        <w:rPr>
          <w:rFonts w:ascii="Times New Roman"/>
          <w:b w:val="false"/>
          <w:i w:val="false"/>
          <w:color w:val="000000"/>
          <w:sz w:val="28"/>
        </w:rPr>
        <w:t>
      қарыздар түсімі - 0 мың теңге;</w:t>
      </w:r>
    </w:p>
    <w:bookmarkEnd w:id="198"/>
    <w:bookmarkStart w:name="z246" w:id="199"/>
    <w:p>
      <w:pPr>
        <w:spacing w:after="0"/>
        <w:ind w:left="0"/>
        <w:jc w:val="both"/>
      </w:pPr>
      <w:r>
        <w:rPr>
          <w:rFonts w:ascii="Times New Roman"/>
          <w:b w:val="false"/>
          <w:i w:val="false"/>
          <w:color w:val="000000"/>
          <w:sz w:val="28"/>
        </w:rPr>
        <w:t>
      қарыздарды өтеу - 0 мың теңге;</w:t>
      </w:r>
    </w:p>
    <w:bookmarkEnd w:id="199"/>
    <w:bookmarkStart w:name="z247" w:id="200"/>
    <w:p>
      <w:pPr>
        <w:spacing w:after="0"/>
        <w:ind w:left="0"/>
        <w:jc w:val="both"/>
      </w:pPr>
      <w:r>
        <w:rPr>
          <w:rFonts w:ascii="Times New Roman"/>
          <w:b w:val="false"/>
          <w:i w:val="false"/>
          <w:color w:val="000000"/>
          <w:sz w:val="28"/>
        </w:rPr>
        <w:t>
      бюджет қаражатының пайдаланылатын қалдықтары – 1 325 мың теңге.</w:t>
      </w:r>
    </w:p>
    <w:bookmarkEnd w:id="200"/>
    <w:bookmarkStart w:name="z248" w:id="201"/>
    <w:p>
      <w:pPr>
        <w:spacing w:after="0"/>
        <w:ind w:left="0"/>
        <w:jc w:val="both"/>
      </w:pPr>
      <w:r>
        <w:rPr>
          <w:rFonts w:ascii="Times New Roman"/>
          <w:b w:val="false"/>
          <w:i w:val="false"/>
          <w:color w:val="000000"/>
          <w:sz w:val="28"/>
        </w:rPr>
        <w:t>
      1.12. Тереңөзек ауылдық округі бойынша:</w:t>
      </w:r>
    </w:p>
    <w:bookmarkEnd w:id="201"/>
    <w:bookmarkStart w:name="z249" w:id="202"/>
    <w:p>
      <w:pPr>
        <w:spacing w:after="0"/>
        <w:ind w:left="0"/>
        <w:jc w:val="both"/>
      </w:pPr>
      <w:r>
        <w:rPr>
          <w:rFonts w:ascii="Times New Roman"/>
          <w:b w:val="false"/>
          <w:i w:val="false"/>
          <w:color w:val="000000"/>
          <w:sz w:val="28"/>
        </w:rPr>
        <w:t>
      1) кірістер – 93 596 мың теңге, оның ішінде:</w:t>
      </w:r>
    </w:p>
    <w:bookmarkEnd w:id="202"/>
    <w:bookmarkStart w:name="z250" w:id="203"/>
    <w:p>
      <w:pPr>
        <w:spacing w:after="0"/>
        <w:ind w:left="0"/>
        <w:jc w:val="both"/>
      </w:pPr>
      <w:r>
        <w:rPr>
          <w:rFonts w:ascii="Times New Roman"/>
          <w:b w:val="false"/>
          <w:i w:val="false"/>
          <w:color w:val="000000"/>
          <w:sz w:val="28"/>
        </w:rPr>
        <w:t>
      салықтық түсімдер – 1 686 мың теңге;</w:t>
      </w:r>
    </w:p>
    <w:bookmarkEnd w:id="203"/>
    <w:bookmarkStart w:name="z251" w:id="204"/>
    <w:p>
      <w:pPr>
        <w:spacing w:after="0"/>
        <w:ind w:left="0"/>
        <w:jc w:val="both"/>
      </w:pPr>
      <w:r>
        <w:rPr>
          <w:rFonts w:ascii="Times New Roman"/>
          <w:b w:val="false"/>
          <w:i w:val="false"/>
          <w:color w:val="000000"/>
          <w:sz w:val="28"/>
        </w:rPr>
        <w:t>
      салықтық емес түсімдер – 0 мың теңге;</w:t>
      </w:r>
    </w:p>
    <w:bookmarkEnd w:id="204"/>
    <w:bookmarkStart w:name="z252"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53" w:id="206"/>
    <w:p>
      <w:pPr>
        <w:spacing w:after="0"/>
        <w:ind w:left="0"/>
        <w:jc w:val="both"/>
      </w:pPr>
      <w:r>
        <w:rPr>
          <w:rFonts w:ascii="Times New Roman"/>
          <w:b w:val="false"/>
          <w:i w:val="false"/>
          <w:color w:val="000000"/>
          <w:sz w:val="28"/>
        </w:rPr>
        <w:t>
      трансферттердің түсімдері – 89 207 мың теңге;</w:t>
      </w:r>
    </w:p>
    <w:bookmarkEnd w:id="206"/>
    <w:bookmarkStart w:name="z254" w:id="207"/>
    <w:p>
      <w:pPr>
        <w:spacing w:after="0"/>
        <w:ind w:left="0"/>
        <w:jc w:val="both"/>
      </w:pPr>
      <w:r>
        <w:rPr>
          <w:rFonts w:ascii="Times New Roman"/>
          <w:b w:val="false"/>
          <w:i w:val="false"/>
          <w:color w:val="000000"/>
          <w:sz w:val="28"/>
        </w:rPr>
        <w:t>
      2) шығындар – 94 375 мың теңге;</w:t>
      </w:r>
    </w:p>
    <w:bookmarkEnd w:id="207"/>
    <w:bookmarkStart w:name="z255"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56" w:id="209"/>
    <w:p>
      <w:pPr>
        <w:spacing w:after="0"/>
        <w:ind w:left="0"/>
        <w:jc w:val="both"/>
      </w:pPr>
      <w:r>
        <w:rPr>
          <w:rFonts w:ascii="Times New Roman"/>
          <w:b w:val="false"/>
          <w:i w:val="false"/>
          <w:color w:val="000000"/>
          <w:sz w:val="28"/>
        </w:rPr>
        <w:t>
      бюджеттік кредиттер – 0 мың теңге;</w:t>
      </w:r>
    </w:p>
    <w:bookmarkEnd w:id="209"/>
    <w:bookmarkStart w:name="z257"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58" w:id="21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211"/>
    <w:bookmarkStart w:name="z259"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60" w:id="21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3"/>
    <w:bookmarkStart w:name="z261" w:id="214"/>
    <w:p>
      <w:pPr>
        <w:spacing w:after="0"/>
        <w:ind w:left="0"/>
        <w:jc w:val="both"/>
      </w:pPr>
      <w:r>
        <w:rPr>
          <w:rFonts w:ascii="Times New Roman"/>
          <w:b w:val="false"/>
          <w:i w:val="false"/>
          <w:color w:val="000000"/>
          <w:sz w:val="28"/>
        </w:rPr>
        <w:t>
      5) бюджеттің тапшылығы (профициті) - - 779 мың теңге;</w:t>
      </w:r>
    </w:p>
    <w:bookmarkEnd w:id="214"/>
    <w:bookmarkStart w:name="z262" w:id="215"/>
    <w:p>
      <w:pPr>
        <w:spacing w:after="0"/>
        <w:ind w:left="0"/>
        <w:jc w:val="both"/>
      </w:pPr>
      <w:r>
        <w:rPr>
          <w:rFonts w:ascii="Times New Roman"/>
          <w:b w:val="false"/>
          <w:i w:val="false"/>
          <w:color w:val="000000"/>
          <w:sz w:val="28"/>
        </w:rPr>
        <w:t>
      6) бюджет тапшылығын қаржыландыру (профицитті пайдалану) – 779 мың теңге;</w:t>
      </w:r>
    </w:p>
    <w:bookmarkEnd w:id="215"/>
    <w:bookmarkStart w:name="z263" w:id="216"/>
    <w:p>
      <w:pPr>
        <w:spacing w:after="0"/>
        <w:ind w:left="0"/>
        <w:jc w:val="both"/>
      </w:pPr>
      <w:r>
        <w:rPr>
          <w:rFonts w:ascii="Times New Roman"/>
          <w:b w:val="false"/>
          <w:i w:val="false"/>
          <w:color w:val="000000"/>
          <w:sz w:val="28"/>
        </w:rPr>
        <w:t>
      қарыздар түсімі - 0 мың теңге;</w:t>
      </w:r>
    </w:p>
    <w:bookmarkEnd w:id="216"/>
    <w:bookmarkStart w:name="z264" w:id="217"/>
    <w:p>
      <w:pPr>
        <w:spacing w:after="0"/>
        <w:ind w:left="0"/>
        <w:jc w:val="both"/>
      </w:pPr>
      <w:r>
        <w:rPr>
          <w:rFonts w:ascii="Times New Roman"/>
          <w:b w:val="false"/>
          <w:i w:val="false"/>
          <w:color w:val="000000"/>
          <w:sz w:val="28"/>
        </w:rPr>
        <w:t>
      қарыздарды өтеу - 0 мың теңге;</w:t>
      </w:r>
    </w:p>
    <w:bookmarkEnd w:id="217"/>
    <w:bookmarkStart w:name="z265" w:id="218"/>
    <w:p>
      <w:pPr>
        <w:spacing w:after="0"/>
        <w:ind w:left="0"/>
        <w:jc w:val="both"/>
      </w:pPr>
      <w:r>
        <w:rPr>
          <w:rFonts w:ascii="Times New Roman"/>
          <w:b w:val="false"/>
          <w:i w:val="false"/>
          <w:color w:val="000000"/>
          <w:sz w:val="28"/>
        </w:rPr>
        <w:t>
      бюджет қаражатының пайдаланылатын қалдықтары - 779 мың теңге.</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өзгерсітер енгізілді – Жамбыл облысы Т. Рысқұлов аудандық мәслихатының 09.04.2019 </w:t>
      </w:r>
      <w:r>
        <w:rPr>
          <w:rFonts w:ascii="Times New Roman"/>
          <w:b w:val="false"/>
          <w:i w:val="false"/>
          <w:color w:val="000000"/>
          <w:sz w:val="28"/>
        </w:rPr>
        <w:t>№ 40-4</w:t>
      </w:r>
      <w:r>
        <w:rPr>
          <w:rFonts w:ascii="Times New Roman"/>
          <w:b w:val="false"/>
          <w:i w:val="false"/>
          <w:color w:val="ff0000"/>
          <w:sz w:val="28"/>
        </w:rPr>
        <w:t xml:space="preserve"> (бастап қолданысқа енгізіледі); 21.05.2019 </w:t>
      </w:r>
      <w:r>
        <w:rPr>
          <w:rFonts w:ascii="Times New Roman"/>
          <w:b w:val="false"/>
          <w:i w:val="false"/>
          <w:color w:val="000000"/>
          <w:sz w:val="28"/>
        </w:rPr>
        <w:t>№ 42-4</w:t>
      </w:r>
      <w:r>
        <w:rPr>
          <w:rFonts w:ascii="Times New Roman"/>
          <w:b w:val="false"/>
          <w:i w:val="false"/>
          <w:color w:val="ff0000"/>
          <w:sz w:val="28"/>
        </w:rPr>
        <w:t xml:space="preserve"> (бастап қолданысқа енгізіледі); 29.07.2019 </w:t>
      </w:r>
      <w:r>
        <w:rPr>
          <w:rFonts w:ascii="Times New Roman"/>
          <w:b w:val="false"/>
          <w:i w:val="false"/>
          <w:color w:val="000000"/>
          <w:sz w:val="28"/>
        </w:rPr>
        <w:t>№ 45-4</w:t>
      </w:r>
      <w:r>
        <w:rPr>
          <w:rFonts w:ascii="Times New Roman"/>
          <w:b w:val="false"/>
          <w:i w:val="false"/>
          <w:color w:val="ff0000"/>
          <w:sz w:val="28"/>
        </w:rPr>
        <w:t xml:space="preserve"> (бастап қолданысқа енгізіледі); 30.10.2019 </w:t>
      </w:r>
      <w:r>
        <w:rPr>
          <w:rFonts w:ascii="Times New Roman"/>
          <w:b w:val="false"/>
          <w:i w:val="false"/>
          <w:color w:val="000000"/>
          <w:sz w:val="28"/>
        </w:rPr>
        <w:t>№ 47-4</w:t>
      </w:r>
      <w:r>
        <w:rPr>
          <w:rFonts w:ascii="Times New Roman"/>
          <w:b w:val="false"/>
          <w:i w:val="false"/>
          <w:color w:val="ff0000"/>
          <w:sz w:val="28"/>
        </w:rPr>
        <w:t xml:space="preserve"> (бастап қолданысқа енгізіледі); 25.11.2019 </w:t>
      </w:r>
      <w:r>
        <w:rPr>
          <w:rFonts w:ascii="Times New Roman"/>
          <w:b w:val="false"/>
          <w:i w:val="false"/>
          <w:color w:val="000000"/>
          <w:sz w:val="28"/>
        </w:rPr>
        <w:t>№ 49-4</w:t>
      </w:r>
      <w:r>
        <w:rPr>
          <w:rFonts w:ascii="Times New Roman"/>
          <w:b w:val="false"/>
          <w:i w:val="false"/>
          <w:color w:val="ff0000"/>
          <w:sz w:val="28"/>
        </w:rPr>
        <w:t xml:space="preserve"> (бастап қолданысқа енгізіледі) шешімдерімен.</w:t>
      </w:r>
      <w:r>
        <w:br/>
      </w:r>
      <w:r>
        <w:rPr>
          <w:rFonts w:ascii="Times New Roman"/>
          <w:b w:val="false"/>
          <w:i w:val="false"/>
          <w:color w:val="000000"/>
          <w:sz w:val="28"/>
        </w:rPr>
        <w:t>
</w:t>
      </w:r>
    </w:p>
    <w:bookmarkStart w:name="z266" w:id="219"/>
    <w:p>
      <w:pPr>
        <w:spacing w:after="0"/>
        <w:ind w:left="0"/>
        <w:jc w:val="both"/>
      </w:pPr>
      <w:r>
        <w:rPr>
          <w:rFonts w:ascii="Times New Roman"/>
          <w:b w:val="false"/>
          <w:i w:val="false"/>
          <w:color w:val="000000"/>
          <w:sz w:val="28"/>
        </w:rPr>
        <w:t>
      2. 2019 жылы аудандық бюджеттен ауылдық округтердің бюджеттеріне берілетін субвенция 588756 мың теңге сомасында белгіленсін, оның ішінде:</w:t>
      </w:r>
    </w:p>
    <w:bookmarkEnd w:id="219"/>
    <w:bookmarkStart w:name="z267" w:id="220"/>
    <w:p>
      <w:pPr>
        <w:spacing w:after="0"/>
        <w:ind w:left="0"/>
        <w:jc w:val="both"/>
      </w:pPr>
      <w:r>
        <w:rPr>
          <w:rFonts w:ascii="Times New Roman"/>
          <w:b w:val="false"/>
          <w:i w:val="false"/>
          <w:color w:val="000000"/>
          <w:sz w:val="28"/>
        </w:rPr>
        <w:t>
      Құлан ауылдық округіне – 198 656 мың теңге;</w:t>
      </w:r>
    </w:p>
    <w:bookmarkEnd w:id="220"/>
    <w:bookmarkStart w:name="z268" w:id="221"/>
    <w:p>
      <w:pPr>
        <w:spacing w:after="0"/>
        <w:ind w:left="0"/>
        <w:jc w:val="both"/>
      </w:pPr>
      <w:r>
        <w:rPr>
          <w:rFonts w:ascii="Times New Roman"/>
          <w:b w:val="false"/>
          <w:i w:val="false"/>
          <w:color w:val="000000"/>
          <w:sz w:val="28"/>
        </w:rPr>
        <w:t>
      Луговой ауылдық округіне – 119 426 мың теңге;</w:t>
      </w:r>
    </w:p>
    <w:bookmarkEnd w:id="221"/>
    <w:bookmarkStart w:name="z269" w:id="222"/>
    <w:p>
      <w:pPr>
        <w:spacing w:after="0"/>
        <w:ind w:left="0"/>
        <w:jc w:val="both"/>
      </w:pPr>
      <w:r>
        <w:rPr>
          <w:rFonts w:ascii="Times New Roman"/>
          <w:b w:val="false"/>
          <w:i w:val="false"/>
          <w:color w:val="000000"/>
          <w:sz w:val="28"/>
        </w:rPr>
        <w:t>
      Ақбұлақ ауылдық округіне – 30 886 мың теңге;</w:t>
      </w:r>
    </w:p>
    <w:bookmarkEnd w:id="222"/>
    <w:bookmarkStart w:name="z270" w:id="223"/>
    <w:p>
      <w:pPr>
        <w:spacing w:after="0"/>
        <w:ind w:left="0"/>
        <w:jc w:val="both"/>
      </w:pPr>
      <w:r>
        <w:rPr>
          <w:rFonts w:ascii="Times New Roman"/>
          <w:b w:val="false"/>
          <w:i w:val="false"/>
          <w:color w:val="000000"/>
          <w:sz w:val="28"/>
        </w:rPr>
        <w:t>
      Абай ауылдық округіне – 9 146 мың теңге;</w:t>
      </w:r>
    </w:p>
    <w:bookmarkEnd w:id="223"/>
    <w:bookmarkStart w:name="z271" w:id="224"/>
    <w:p>
      <w:pPr>
        <w:spacing w:after="0"/>
        <w:ind w:left="0"/>
        <w:jc w:val="both"/>
      </w:pPr>
      <w:r>
        <w:rPr>
          <w:rFonts w:ascii="Times New Roman"/>
          <w:b w:val="false"/>
          <w:i w:val="false"/>
          <w:color w:val="000000"/>
          <w:sz w:val="28"/>
        </w:rPr>
        <w:t>
      Қарақыстақ ауылдық округіне – 66 598 мың теңге;</w:t>
      </w:r>
    </w:p>
    <w:bookmarkEnd w:id="224"/>
    <w:bookmarkStart w:name="z272" w:id="225"/>
    <w:p>
      <w:pPr>
        <w:spacing w:after="0"/>
        <w:ind w:left="0"/>
        <w:jc w:val="both"/>
      </w:pPr>
      <w:r>
        <w:rPr>
          <w:rFonts w:ascii="Times New Roman"/>
          <w:b w:val="false"/>
          <w:i w:val="false"/>
          <w:color w:val="000000"/>
          <w:sz w:val="28"/>
        </w:rPr>
        <w:t>
      Жанатұрмыс ауылдық округіне – 31 122 мың теңге;</w:t>
      </w:r>
    </w:p>
    <w:bookmarkEnd w:id="225"/>
    <w:bookmarkStart w:name="z273" w:id="226"/>
    <w:p>
      <w:pPr>
        <w:spacing w:after="0"/>
        <w:ind w:left="0"/>
        <w:jc w:val="both"/>
      </w:pPr>
      <w:r>
        <w:rPr>
          <w:rFonts w:ascii="Times New Roman"/>
          <w:b w:val="false"/>
          <w:i w:val="false"/>
          <w:color w:val="000000"/>
          <w:sz w:val="28"/>
        </w:rPr>
        <w:t>
      Көкдөнен ауылдық округіне – 12 782 мың теңге;</w:t>
      </w:r>
    </w:p>
    <w:bookmarkEnd w:id="226"/>
    <w:bookmarkStart w:name="z274" w:id="227"/>
    <w:p>
      <w:pPr>
        <w:spacing w:after="0"/>
        <w:ind w:left="0"/>
        <w:jc w:val="both"/>
      </w:pPr>
      <w:r>
        <w:rPr>
          <w:rFonts w:ascii="Times New Roman"/>
          <w:b w:val="false"/>
          <w:i w:val="false"/>
          <w:color w:val="000000"/>
          <w:sz w:val="28"/>
        </w:rPr>
        <w:t>
      Көгершін ауылдық округіне – 33 503 мың теңге;</w:t>
      </w:r>
    </w:p>
    <w:bookmarkEnd w:id="227"/>
    <w:bookmarkStart w:name="z275" w:id="228"/>
    <w:p>
      <w:pPr>
        <w:spacing w:after="0"/>
        <w:ind w:left="0"/>
        <w:jc w:val="both"/>
      </w:pPr>
      <w:r>
        <w:rPr>
          <w:rFonts w:ascii="Times New Roman"/>
          <w:b w:val="false"/>
          <w:i w:val="false"/>
          <w:color w:val="000000"/>
          <w:sz w:val="28"/>
        </w:rPr>
        <w:t>
      Құмарық ауылдық округіне – 22 431 мың теңге;</w:t>
      </w:r>
    </w:p>
    <w:bookmarkEnd w:id="228"/>
    <w:bookmarkStart w:name="z276" w:id="229"/>
    <w:p>
      <w:pPr>
        <w:spacing w:after="0"/>
        <w:ind w:left="0"/>
        <w:jc w:val="both"/>
      </w:pPr>
      <w:r>
        <w:rPr>
          <w:rFonts w:ascii="Times New Roman"/>
          <w:b w:val="false"/>
          <w:i w:val="false"/>
          <w:color w:val="000000"/>
          <w:sz w:val="28"/>
        </w:rPr>
        <w:t>
      Ақыртөбе ауылдық округіне – 22 696 мың теңге;</w:t>
      </w:r>
    </w:p>
    <w:bookmarkEnd w:id="229"/>
    <w:bookmarkStart w:name="z277" w:id="230"/>
    <w:p>
      <w:pPr>
        <w:spacing w:after="0"/>
        <w:ind w:left="0"/>
        <w:jc w:val="both"/>
      </w:pPr>
      <w:r>
        <w:rPr>
          <w:rFonts w:ascii="Times New Roman"/>
          <w:b w:val="false"/>
          <w:i w:val="false"/>
          <w:color w:val="000000"/>
          <w:sz w:val="28"/>
        </w:rPr>
        <w:t>
      Өрнек ауылдық округіне – 24 865 мың теңге;</w:t>
      </w:r>
    </w:p>
    <w:bookmarkEnd w:id="230"/>
    <w:bookmarkStart w:name="z278" w:id="231"/>
    <w:p>
      <w:pPr>
        <w:spacing w:after="0"/>
        <w:ind w:left="0"/>
        <w:jc w:val="both"/>
      </w:pPr>
      <w:r>
        <w:rPr>
          <w:rFonts w:ascii="Times New Roman"/>
          <w:b w:val="false"/>
          <w:i w:val="false"/>
          <w:color w:val="000000"/>
          <w:sz w:val="28"/>
        </w:rPr>
        <w:t>
      Тереңөзек ауылдық округіне – 16 645 мың теңге;</w:t>
      </w:r>
    </w:p>
    <w:bookmarkEnd w:id="231"/>
    <w:bookmarkStart w:name="z279" w:id="232"/>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саласындағы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232"/>
    <w:bookmarkStart w:name="z280" w:id="233"/>
    <w:p>
      <w:pPr>
        <w:spacing w:after="0"/>
        <w:ind w:left="0"/>
        <w:jc w:val="both"/>
      </w:pPr>
      <w:r>
        <w:rPr>
          <w:rFonts w:ascii="Times New Roman"/>
          <w:b w:val="false"/>
          <w:i w:val="false"/>
          <w:color w:val="000000"/>
          <w:sz w:val="28"/>
        </w:rPr>
        <w:t>
      4. 2019 жылға арналған ауылдық округтердің бюджеттерінің атқарылу процесінде секвестрлеуге жатпайтын бюджеттік бағдарламалар көзделмеген.</w:t>
      </w:r>
    </w:p>
    <w:bookmarkEnd w:id="233"/>
    <w:bookmarkStart w:name="z281" w:id="234"/>
    <w:p>
      <w:pPr>
        <w:spacing w:after="0"/>
        <w:ind w:left="0"/>
        <w:jc w:val="both"/>
      </w:pPr>
      <w:r>
        <w:rPr>
          <w:rFonts w:ascii="Times New Roman"/>
          <w:b w:val="false"/>
          <w:i w:val="false"/>
          <w:color w:val="000000"/>
          <w:sz w:val="28"/>
        </w:rPr>
        <w:t>
      5. 2019 жылға арналған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w:t>
      </w:r>
    </w:p>
    <w:bookmarkEnd w:id="234"/>
    <w:bookmarkStart w:name="z282" w:id="235"/>
    <w:p>
      <w:pPr>
        <w:spacing w:after="0"/>
        <w:ind w:left="0"/>
        <w:jc w:val="both"/>
      </w:pPr>
      <w:r>
        <w:rPr>
          <w:rFonts w:ascii="Times New Roman"/>
          <w:b w:val="false"/>
          <w:i w:val="false"/>
          <w:color w:val="000000"/>
          <w:sz w:val="28"/>
        </w:rPr>
        <w:t>
      6. Осы шешімнің орындалуына бақылау және интернет ресурстарында жариялауды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235"/>
    <w:bookmarkStart w:name="z283" w:id="236"/>
    <w:p>
      <w:pPr>
        <w:spacing w:after="0"/>
        <w:ind w:left="0"/>
        <w:jc w:val="both"/>
      </w:pPr>
      <w:r>
        <w:rPr>
          <w:rFonts w:ascii="Times New Roman"/>
          <w:b w:val="false"/>
          <w:i w:val="false"/>
          <w:color w:val="000000"/>
          <w:sz w:val="28"/>
        </w:rPr>
        <w:t>
      7. Осы шешім әділет органдарында мемлекеттік тіркелген күнінен бастап күшіне енеді және 2019 жылдың 1 қантарынан бастап қолданысқа енгізіледі.</w:t>
      </w:r>
    </w:p>
    <w:bookmarkEnd w:id="2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Базаркулов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1 қосымша</w:t>
            </w:r>
          </w:p>
        </w:tc>
      </w:tr>
    </w:tbl>
    <w:p>
      <w:pPr>
        <w:spacing w:after="0"/>
        <w:ind w:left="0"/>
        <w:jc w:val="left"/>
      </w:pPr>
      <w:r>
        <w:rPr>
          <w:rFonts w:ascii="Times New Roman"/>
          <w:b/>
          <w:i w:val="false"/>
          <w:color w:val="000000"/>
        </w:rPr>
        <w:t xml:space="preserve"> Құлан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2"/>
        <w:gridCol w:w="6112"/>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2 қосымша</w:t>
            </w:r>
          </w:p>
        </w:tc>
      </w:tr>
    </w:tbl>
    <w:p>
      <w:pPr>
        <w:spacing w:after="0"/>
        <w:ind w:left="0"/>
        <w:jc w:val="left"/>
      </w:pPr>
      <w:r>
        <w:rPr>
          <w:rFonts w:ascii="Times New Roman"/>
          <w:b/>
          <w:i w:val="false"/>
          <w:color w:val="000000"/>
        </w:rPr>
        <w:t xml:space="preserve"> Луговой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1473"/>
        <w:gridCol w:w="4958"/>
        <w:gridCol w:w="23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266602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3 қосымша</w:t>
            </w:r>
          </w:p>
        </w:tc>
      </w:tr>
    </w:tbl>
    <w:p>
      <w:pPr>
        <w:spacing w:after="0"/>
        <w:ind w:left="0"/>
        <w:jc w:val="left"/>
      </w:pPr>
      <w:r>
        <w:rPr>
          <w:rFonts w:ascii="Times New Roman"/>
          <w:b/>
          <w:i w:val="false"/>
          <w:color w:val="000000"/>
        </w:rPr>
        <w:t xml:space="preserve"> Ақбұлақ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34"/>
        <w:gridCol w:w="1334"/>
        <w:gridCol w:w="1518"/>
        <w:gridCol w:w="5096"/>
        <w:gridCol w:w="20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4 қосымша</w:t>
            </w:r>
          </w:p>
        </w:tc>
      </w:tr>
    </w:tbl>
    <w:p>
      <w:pPr>
        <w:spacing w:after="0"/>
        <w:ind w:left="0"/>
        <w:jc w:val="left"/>
      </w:pPr>
      <w:r>
        <w:rPr>
          <w:rFonts w:ascii="Times New Roman"/>
          <w:b/>
          <w:i w:val="false"/>
          <w:color w:val="000000"/>
        </w:rPr>
        <w:t xml:space="preserve"> Абай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4 - қосымша жаңа редакцияда – Жамбыл облысы Т. Рысқұлов аудандық мәслихатының 29.11.2019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1161"/>
        <w:gridCol w:w="1164"/>
        <w:gridCol w:w="3972"/>
        <w:gridCol w:w="2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5 қосымша</w:t>
            </w:r>
          </w:p>
        </w:tc>
      </w:tr>
    </w:tbl>
    <w:p>
      <w:pPr>
        <w:spacing w:after="0"/>
        <w:ind w:left="0"/>
        <w:jc w:val="left"/>
      </w:pPr>
      <w:r>
        <w:rPr>
          <w:rFonts w:ascii="Times New Roman"/>
          <w:b/>
          <w:i w:val="false"/>
          <w:color w:val="000000"/>
        </w:rPr>
        <w:t xml:space="preserve"> Қарақыстақ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1394"/>
        <w:gridCol w:w="4720"/>
        <w:gridCol w:w="24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6 қосымша</w:t>
            </w:r>
          </w:p>
        </w:tc>
      </w:tr>
    </w:tbl>
    <w:p>
      <w:pPr>
        <w:spacing w:after="0"/>
        <w:ind w:left="0"/>
        <w:jc w:val="left"/>
      </w:pPr>
      <w:r>
        <w:rPr>
          <w:rFonts w:ascii="Times New Roman"/>
          <w:b/>
          <w:i w:val="false"/>
          <w:color w:val="000000"/>
        </w:rPr>
        <w:t xml:space="preserve"> Жаңатұрмыс ауылдық округінің 2019 жылға арналған бюджеті</w:t>
      </w:r>
    </w:p>
    <w:p>
      <w:pPr>
        <w:spacing w:after="0"/>
        <w:ind w:left="0"/>
        <w:jc w:val="both"/>
      </w:pPr>
      <w:r>
        <w:rPr>
          <w:rFonts w:ascii="Times New Roman"/>
          <w:b w:val="false"/>
          <w:i w:val="false"/>
          <w:color w:val="ff0000"/>
          <w:sz w:val="28"/>
        </w:rPr>
        <w:t xml:space="preserve">
      Ескерту. 6 -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1436"/>
        <w:gridCol w:w="4861"/>
        <w:gridCol w:w="2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7 қосымша</w:t>
            </w:r>
          </w:p>
        </w:tc>
      </w:tr>
    </w:tbl>
    <w:p>
      <w:pPr>
        <w:spacing w:after="0"/>
        <w:ind w:left="0"/>
        <w:jc w:val="left"/>
      </w:pPr>
      <w:r>
        <w:rPr>
          <w:rFonts w:ascii="Times New Roman"/>
          <w:b/>
          <w:i w:val="false"/>
          <w:color w:val="000000"/>
        </w:rPr>
        <w:t xml:space="preserve"> Көкдөнен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1394"/>
        <w:gridCol w:w="4720"/>
        <w:gridCol w:w="24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8 қосымша</w:t>
            </w:r>
          </w:p>
        </w:tc>
      </w:tr>
    </w:tbl>
    <w:p>
      <w:pPr>
        <w:spacing w:after="0"/>
        <w:ind w:left="0"/>
        <w:jc w:val="left"/>
      </w:pPr>
      <w:r>
        <w:rPr>
          <w:rFonts w:ascii="Times New Roman"/>
          <w:b/>
          <w:i w:val="false"/>
          <w:color w:val="000000"/>
        </w:rPr>
        <w:t xml:space="preserve"> Көгершін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8 -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34"/>
        <w:gridCol w:w="1334"/>
        <w:gridCol w:w="1518"/>
        <w:gridCol w:w="5096"/>
        <w:gridCol w:w="20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9 қосымша</w:t>
            </w:r>
          </w:p>
        </w:tc>
      </w:tr>
    </w:tbl>
    <w:p>
      <w:pPr>
        <w:spacing w:after="0"/>
        <w:ind w:left="0"/>
        <w:jc w:val="left"/>
      </w:pPr>
      <w:r>
        <w:rPr>
          <w:rFonts w:ascii="Times New Roman"/>
          <w:b/>
          <w:i w:val="false"/>
          <w:color w:val="000000"/>
        </w:rPr>
        <w:t xml:space="preserve"> Құмарық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9 -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1161"/>
        <w:gridCol w:w="1164"/>
        <w:gridCol w:w="3972"/>
        <w:gridCol w:w="2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10 қосымша</w:t>
            </w:r>
          </w:p>
        </w:tc>
      </w:tr>
    </w:tbl>
    <w:p>
      <w:pPr>
        <w:spacing w:after="0"/>
        <w:ind w:left="0"/>
        <w:jc w:val="left"/>
      </w:pPr>
      <w:r>
        <w:rPr>
          <w:rFonts w:ascii="Times New Roman"/>
          <w:b/>
          <w:i w:val="false"/>
          <w:color w:val="000000"/>
        </w:rPr>
        <w:t xml:space="preserve"> Ақыртөбе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10 -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34"/>
        <w:gridCol w:w="1334"/>
        <w:gridCol w:w="1518"/>
        <w:gridCol w:w="5096"/>
        <w:gridCol w:w="20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11 қосымша</w:t>
            </w:r>
          </w:p>
        </w:tc>
      </w:tr>
    </w:tbl>
    <w:p>
      <w:pPr>
        <w:spacing w:after="0"/>
        <w:ind w:left="0"/>
        <w:jc w:val="left"/>
      </w:pPr>
      <w:r>
        <w:rPr>
          <w:rFonts w:ascii="Times New Roman"/>
          <w:b/>
          <w:i w:val="false"/>
          <w:color w:val="000000"/>
        </w:rPr>
        <w:t xml:space="preserve"> Өрнек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11 -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35-4 шешіміне 12 қосымша</w:t>
            </w:r>
          </w:p>
        </w:tc>
      </w:tr>
    </w:tbl>
    <w:p>
      <w:pPr>
        <w:spacing w:after="0"/>
        <w:ind w:left="0"/>
        <w:jc w:val="left"/>
      </w:pPr>
      <w:r>
        <w:rPr>
          <w:rFonts w:ascii="Times New Roman"/>
          <w:b/>
          <w:i w:val="false"/>
          <w:color w:val="000000"/>
        </w:rPr>
        <w:t xml:space="preserve"> Тереңөзек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12 - қосымша жаңа редакцияда – Жамбыл облысы Т. Рысқұлов аудандық мәслихатының 25.11.2019 </w:t>
      </w:r>
      <w:r>
        <w:rPr>
          <w:rFonts w:ascii="Times New Roman"/>
          <w:b w:val="false"/>
          <w:i w:val="false"/>
          <w:color w:val="ff0000"/>
          <w:sz w:val="28"/>
        </w:rPr>
        <w:t>№ 49-4</w:t>
      </w:r>
      <w:r>
        <w:rPr>
          <w:rFonts w:ascii="Times New Roman"/>
          <w:b w:val="false"/>
          <w:i w:val="false"/>
          <w:color w:val="ff0000"/>
          <w:sz w:val="28"/>
        </w:rPr>
        <w:t xml:space="preserve">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1436"/>
        <w:gridCol w:w="4861"/>
        <w:gridCol w:w="2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35-4 шешіміне 13 қосымша</w:t>
            </w:r>
          </w:p>
        </w:tc>
      </w:tr>
    </w:tbl>
    <w:bookmarkStart w:name="z337" w:id="237"/>
    <w:p>
      <w:pPr>
        <w:spacing w:after="0"/>
        <w:ind w:left="0"/>
        <w:jc w:val="left"/>
      </w:pPr>
      <w:r>
        <w:rPr>
          <w:rFonts w:ascii="Times New Roman"/>
          <w:b/>
          <w:i w:val="false"/>
          <w:color w:val="000000"/>
        </w:rPr>
        <w:t xml:space="preserve"> Құлан ауылдық округінің 2020 жылға арналған бюджеті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788"/>
        <w:gridCol w:w="2660"/>
        <w:gridCol w:w="4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667"/>
        <w:gridCol w:w="700"/>
        <w:gridCol w:w="21"/>
        <w:gridCol w:w="1346"/>
        <w:gridCol w:w="6115"/>
        <w:gridCol w:w="24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8" w:id="238"/>
    <w:p>
      <w:pPr>
        <w:spacing w:after="0"/>
        <w:ind w:left="0"/>
        <w:jc w:val="left"/>
      </w:pPr>
      <w:r>
        <w:rPr>
          <w:rFonts w:ascii="Times New Roman"/>
          <w:b/>
          <w:i w:val="false"/>
          <w:color w:val="000000"/>
        </w:rPr>
        <w:t xml:space="preserve"> Луговой ауылдық округінің 2020 жылға арналған бюджеті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1657"/>
        <w:gridCol w:w="5576"/>
        <w:gridCol w:w="26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9" w:id="239"/>
    <w:p>
      <w:pPr>
        <w:spacing w:after="0"/>
        <w:ind w:left="0"/>
        <w:jc w:val="left"/>
      </w:pPr>
      <w:r>
        <w:rPr>
          <w:rFonts w:ascii="Times New Roman"/>
          <w:b/>
          <w:i w:val="false"/>
          <w:color w:val="000000"/>
        </w:rPr>
        <w:t xml:space="preserve"> Ақбұлақ ауылдық округінің 2020 жылға арналған бюджеті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20"/>
        <w:gridCol w:w="7445"/>
        <w:gridCol w:w="2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0" w:id="240"/>
    <w:p>
      <w:pPr>
        <w:spacing w:after="0"/>
        <w:ind w:left="0"/>
        <w:jc w:val="left"/>
      </w:pPr>
      <w:r>
        <w:rPr>
          <w:rFonts w:ascii="Times New Roman"/>
          <w:b/>
          <w:i w:val="false"/>
          <w:color w:val="000000"/>
        </w:rPr>
        <w:t xml:space="preserve"> Абай ауылдық округінің 2020 жылға арналған бюджеті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378"/>
        <w:gridCol w:w="30"/>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947"/>
        <w:gridCol w:w="1899"/>
        <w:gridCol w:w="2600"/>
        <w:gridCol w:w="29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1" w:id="241"/>
    <w:p>
      <w:pPr>
        <w:spacing w:after="0"/>
        <w:ind w:left="0"/>
        <w:jc w:val="left"/>
      </w:pPr>
      <w:r>
        <w:rPr>
          <w:rFonts w:ascii="Times New Roman"/>
          <w:b/>
          <w:i w:val="false"/>
          <w:color w:val="000000"/>
        </w:rPr>
        <w:t xml:space="preserve"> Қарақыстақ ауылдық округінің 2020 жылға арналған бюджеті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788"/>
        <w:gridCol w:w="2660"/>
        <w:gridCol w:w="45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2" w:id="242"/>
    <w:p>
      <w:pPr>
        <w:spacing w:after="0"/>
        <w:ind w:left="0"/>
        <w:jc w:val="left"/>
      </w:pPr>
      <w:r>
        <w:rPr>
          <w:rFonts w:ascii="Times New Roman"/>
          <w:b/>
          <w:i w:val="false"/>
          <w:color w:val="000000"/>
        </w:rPr>
        <w:t xml:space="preserve"> Жаңатұрмыс ауылдық округінің 2020 жылға арналған бюджеті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29"/>
        <w:gridCol w:w="1742"/>
        <w:gridCol w:w="3743"/>
        <w:gridCol w:w="2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3" w:id="243"/>
    <w:p>
      <w:pPr>
        <w:spacing w:after="0"/>
        <w:ind w:left="0"/>
        <w:jc w:val="left"/>
      </w:pPr>
      <w:r>
        <w:rPr>
          <w:rFonts w:ascii="Times New Roman"/>
          <w:b/>
          <w:i w:val="false"/>
          <w:color w:val="000000"/>
        </w:rPr>
        <w:t xml:space="preserve"> Көкдөнен ауылдық округінің 2020 жылға арналған бюджеті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5740"/>
        <w:gridCol w:w="19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4" w:id="244"/>
    <w:p>
      <w:pPr>
        <w:spacing w:after="0"/>
        <w:ind w:left="0"/>
        <w:jc w:val="left"/>
      </w:pPr>
      <w:r>
        <w:rPr>
          <w:rFonts w:ascii="Times New Roman"/>
          <w:b/>
          <w:i w:val="false"/>
          <w:color w:val="000000"/>
        </w:rPr>
        <w:t xml:space="preserve"> Көгершін ауылдық округінің 2020 жылға арналған бюджеті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1713"/>
        <w:gridCol w:w="5752"/>
        <w:gridCol w:w="2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5" w:id="245"/>
    <w:p>
      <w:pPr>
        <w:spacing w:after="0"/>
        <w:ind w:left="0"/>
        <w:jc w:val="left"/>
      </w:pPr>
      <w:r>
        <w:rPr>
          <w:rFonts w:ascii="Times New Roman"/>
          <w:b/>
          <w:i w:val="false"/>
          <w:color w:val="000000"/>
        </w:rPr>
        <w:t xml:space="preserve"> Құмарық ауылдық округінің 2020 жылға арналған бюджеті</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679"/>
        <w:gridCol w:w="679"/>
        <w:gridCol w:w="2287"/>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5740"/>
        <w:gridCol w:w="19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6" w:id="246"/>
    <w:p>
      <w:pPr>
        <w:spacing w:after="0"/>
        <w:ind w:left="0"/>
        <w:jc w:val="left"/>
      </w:pPr>
      <w:r>
        <w:rPr>
          <w:rFonts w:ascii="Times New Roman"/>
          <w:b/>
          <w:i w:val="false"/>
          <w:color w:val="000000"/>
        </w:rPr>
        <w:t xml:space="preserve"> Ақыртөбе ауылдық округінің 2020 жылға арналған бюджеті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7" w:id="247"/>
    <w:p>
      <w:pPr>
        <w:spacing w:after="0"/>
        <w:ind w:left="0"/>
        <w:jc w:val="left"/>
      </w:pPr>
      <w:r>
        <w:rPr>
          <w:rFonts w:ascii="Times New Roman"/>
          <w:b/>
          <w:i w:val="false"/>
          <w:color w:val="000000"/>
        </w:rPr>
        <w:t xml:space="preserve"> Өрнек ауылдық округінің 2020 жылға арналған бюджеті</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8" w:id="248"/>
    <w:p>
      <w:pPr>
        <w:spacing w:after="0"/>
        <w:ind w:left="0"/>
        <w:jc w:val="left"/>
      </w:pPr>
      <w:r>
        <w:rPr>
          <w:rFonts w:ascii="Times New Roman"/>
          <w:b/>
          <w:i w:val="false"/>
          <w:color w:val="000000"/>
        </w:rPr>
        <w:t xml:space="preserve"> Тереңөзек ауылдық округінің 2020 жылға арналған бюджеті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35-4 шешіміне 14 қосымша</w:t>
            </w:r>
          </w:p>
        </w:tc>
      </w:tr>
    </w:tbl>
    <w:bookmarkStart w:name="z352" w:id="249"/>
    <w:p>
      <w:pPr>
        <w:spacing w:after="0"/>
        <w:ind w:left="0"/>
        <w:jc w:val="left"/>
      </w:pPr>
      <w:r>
        <w:rPr>
          <w:rFonts w:ascii="Times New Roman"/>
          <w:b/>
          <w:i w:val="false"/>
          <w:color w:val="000000"/>
        </w:rPr>
        <w:t xml:space="preserve"> Құлан ауылдық округінің 2021 жылға арналған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788"/>
        <w:gridCol w:w="2660"/>
        <w:gridCol w:w="4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3" w:id="250"/>
    <w:p>
      <w:pPr>
        <w:spacing w:after="0"/>
        <w:ind w:left="0"/>
        <w:jc w:val="left"/>
      </w:pPr>
      <w:r>
        <w:rPr>
          <w:rFonts w:ascii="Times New Roman"/>
          <w:b/>
          <w:i w:val="false"/>
          <w:color w:val="000000"/>
        </w:rPr>
        <w:t xml:space="preserve"> Луговой ауылдық округінің 2021 жылға арналған бюджеті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1657"/>
        <w:gridCol w:w="5576"/>
        <w:gridCol w:w="26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193969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193969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193969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4" w:id="251"/>
    <w:p>
      <w:pPr>
        <w:spacing w:after="0"/>
        <w:ind w:left="0"/>
        <w:jc w:val="left"/>
      </w:pPr>
      <w:r>
        <w:rPr>
          <w:rFonts w:ascii="Times New Roman"/>
          <w:b/>
          <w:i w:val="false"/>
          <w:color w:val="000000"/>
        </w:rPr>
        <w:t xml:space="preserve"> Ақбұлақ ауылдық округінің 2021 жылға арналған бюджеті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1713"/>
        <w:gridCol w:w="5752"/>
        <w:gridCol w:w="22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5" w:id="252"/>
    <w:p>
      <w:pPr>
        <w:spacing w:after="0"/>
        <w:ind w:left="0"/>
        <w:jc w:val="left"/>
      </w:pPr>
      <w:r>
        <w:rPr>
          <w:rFonts w:ascii="Times New Roman"/>
          <w:b/>
          <w:i w:val="false"/>
          <w:color w:val="000000"/>
        </w:rPr>
        <w:t xml:space="preserve"> Абай ауылдық округінің 2021 жылға арналған бюджеті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6" w:id="253"/>
    <w:p>
      <w:pPr>
        <w:spacing w:after="0"/>
        <w:ind w:left="0"/>
        <w:jc w:val="left"/>
      </w:pPr>
      <w:r>
        <w:rPr>
          <w:rFonts w:ascii="Times New Roman"/>
          <w:b/>
          <w:i w:val="false"/>
          <w:color w:val="000000"/>
        </w:rPr>
        <w:t xml:space="preserve"> Қарақыстақ ауылдық округінің 2021 жылға арналған бюджеті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788"/>
        <w:gridCol w:w="2660"/>
        <w:gridCol w:w="45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29"/>
        <w:gridCol w:w="1742"/>
        <w:gridCol w:w="3743"/>
        <w:gridCol w:w="2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7" w:id="254"/>
    <w:p>
      <w:pPr>
        <w:spacing w:after="0"/>
        <w:ind w:left="0"/>
        <w:jc w:val="left"/>
      </w:pPr>
      <w:r>
        <w:rPr>
          <w:rFonts w:ascii="Times New Roman"/>
          <w:b/>
          <w:i w:val="false"/>
          <w:color w:val="000000"/>
        </w:rPr>
        <w:t xml:space="preserve"> Жаңатұрмыс ауылдық округінің 2021 жылға арналған бюджеті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29"/>
        <w:gridCol w:w="1839"/>
        <w:gridCol w:w="1868"/>
        <w:gridCol w:w="4337"/>
        <w:gridCol w:w="28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29"/>
        <w:gridCol w:w="1742"/>
        <w:gridCol w:w="3743"/>
        <w:gridCol w:w="2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8" w:id="255"/>
    <w:p>
      <w:pPr>
        <w:spacing w:after="0"/>
        <w:ind w:left="0"/>
        <w:jc w:val="left"/>
      </w:pPr>
      <w:r>
        <w:rPr>
          <w:rFonts w:ascii="Times New Roman"/>
          <w:b/>
          <w:i w:val="false"/>
          <w:color w:val="000000"/>
        </w:rPr>
        <w:t xml:space="preserve"> Көкдөнен ауылдық округінің 2021 жылға арналған бюджеті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29"/>
        <w:gridCol w:w="1839"/>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9" w:id="256"/>
    <w:p>
      <w:pPr>
        <w:spacing w:after="0"/>
        <w:ind w:left="0"/>
        <w:jc w:val="left"/>
      </w:pPr>
      <w:r>
        <w:rPr>
          <w:rFonts w:ascii="Times New Roman"/>
          <w:b/>
          <w:i w:val="false"/>
          <w:color w:val="000000"/>
        </w:rPr>
        <w:t xml:space="preserve"> Көгершін ауылдық округінің 2021 жылға арналған бюджеті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1713"/>
        <w:gridCol w:w="5752"/>
        <w:gridCol w:w="2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0" w:id="257"/>
    <w:p>
      <w:pPr>
        <w:spacing w:after="0"/>
        <w:ind w:left="0"/>
        <w:jc w:val="left"/>
      </w:pPr>
      <w:r>
        <w:rPr>
          <w:rFonts w:ascii="Times New Roman"/>
          <w:b/>
          <w:i w:val="false"/>
          <w:color w:val="000000"/>
        </w:rPr>
        <w:t xml:space="preserve"> Құмарық ауылдық округінің 2021 жылға арналған бюджеті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679"/>
        <w:gridCol w:w="679"/>
        <w:gridCol w:w="2287"/>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1" w:id="258"/>
    <w:p>
      <w:pPr>
        <w:spacing w:after="0"/>
        <w:ind w:left="0"/>
        <w:jc w:val="left"/>
      </w:pPr>
      <w:r>
        <w:rPr>
          <w:rFonts w:ascii="Times New Roman"/>
          <w:b/>
          <w:i w:val="false"/>
          <w:color w:val="000000"/>
        </w:rPr>
        <w:t xml:space="preserve"> Ақыртөбе ауылдық округінің 2021 жылға арналған бюджеті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2" w:id="259"/>
    <w:p>
      <w:pPr>
        <w:spacing w:after="0"/>
        <w:ind w:left="0"/>
        <w:jc w:val="left"/>
      </w:pPr>
      <w:r>
        <w:rPr>
          <w:rFonts w:ascii="Times New Roman"/>
          <w:b/>
          <w:i w:val="false"/>
          <w:color w:val="000000"/>
        </w:rPr>
        <w:t xml:space="preserve"> Өрнек ауылдық округінің 2021 жылға арналған бюджеті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687"/>
        <w:gridCol w:w="720"/>
        <w:gridCol w:w="1408"/>
        <w:gridCol w:w="6298"/>
        <w:gridCol w:w="2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және мектерке дейін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3" w:id="260"/>
    <w:p>
      <w:pPr>
        <w:spacing w:after="0"/>
        <w:ind w:left="0"/>
        <w:jc w:val="left"/>
      </w:pPr>
      <w:r>
        <w:rPr>
          <w:rFonts w:ascii="Times New Roman"/>
          <w:b/>
          <w:i w:val="false"/>
          <w:color w:val="000000"/>
        </w:rPr>
        <w:t xml:space="preserve"> Тереңөзек ауылдық округінің 2021 жылға арналған бюджеті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833"/>
        <w:gridCol w:w="2812"/>
        <w:gridCol w:w="4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482"/>
        <w:gridCol w:w="5959"/>
        <w:gridCol w:w="1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66"/>
        <w:gridCol w:w="1847"/>
        <w:gridCol w:w="2360"/>
        <w:gridCol w:w="23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