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4b96" w14:textId="9b74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Көгершін ауылдық округі әкімінің 2018 жылғы 16 наурыздағы № 10 шешімі. Жамбыл облысы Әділет департаментінде 2018 жылғы 2 сәуірде № 3769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2017 жылғы 24 қарашадағы қорытындысы негізінде және тиісті аумақ халқының пікірін ескере отырып, Көгершін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Көгершін ауылдық округінің Көгершін ауылындағы Кірпіш көшесі Достық көшесі болып өзгертілсін.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Көгершін ауылдық округі әкімі аппаратының бас маманы Таңат Талант Талғатұлына жүктелсін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Көгершін 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Кесикбаев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