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20917e" w14:textId="f2091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"2018-2020 жылдарға арналған аудандық бюджет туралы" Сарысу аудандық мәслихатының 2017 жылғы 20 желтоқсандағы № 25-3 шешіміне өзгерістер енгізу туралы</w:t>
      </w:r>
    </w:p>
    <w:p>
      <w:pPr>
        <w:spacing w:after="0"/>
        <w:ind w:left="0"/>
        <w:jc w:val="both"/>
      </w:pPr>
      <w:r>
        <w:rPr>
          <w:rFonts w:ascii="Times New Roman"/>
          <w:b w:val="false"/>
          <w:i w:val="false"/>
          <w:color w:val="000000"/>
          <w:sz w:val="28"/>
        </w:rPr>
        <w:t>Жамбыл облысы Сарысу аудандық мәслихатының 2018 жылғы 12 наурыздағы № 30-2 шешімі. Жамбыл облысы Әділет департаментінде 2018 жылғы 15 наурызда № 3733 болып тіркелді</w:t>
      </w:r>
    </w:p>
    <w:p>
      <w:pPr>
        <w:spacing w:after="0"/>
        <w:ind w:left="0"/>
        <w:jc w:val="both"/>
      </w:pPr>
      <w:bookmarkStart w:name="z4" w:id="0"/>
      <w:r>
        <w:rPr>
          <w:rFonts w:ascii="Times New Roman"/>
          <w:b w:val="false"/>
          <w:i w:val="false"/>
          <w:color w:val="ff0000"/>
          <w:sz w:val="28"/>
        </w:rPr>
        <w:t>
      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тұпнұсқаның пунктуациясы мен орфографиясы сақталған.</w:t>
      </w:r>
    </w:p>
    <w:bookmarkEnd w:id="0"/>
    <w:bookmarkStart w:name="z6"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109 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және "2018-2020 жылдарға арналған облыстық бюджет туралы" Жамбыл облыстық мәслихатының 2017 жылғы 11 желтоқсандағы №18-3 шешіміне өзгерістер енгізу туралы" Жамбыл облыстық мәслихатының 2018 жылғы 5 наурыздағы </w:t>
      </w:r>
      <w:r>
        <w:rPr>
          <w:rFonts w:ascii="Times New Roman"/>
          <w:b w:val="false"/>
          <w:i w:val="false"/>
          <w:color w:val="000000"/>
          <w:sz w:val="28"/>
        </w:rPr>
        <w:t>№ 21-2</w:t>
      </w:r>
      <w:r>
        <w:rPr>
          <w:rFonts w:ascii="Times New Roman"/>
          <w:b w:val="false"/>
          <w:i w:val="false"/>
          <w:color w:val="000000"/>
          <w:sz w:val="28"/>
        </w:rPr>
        <w:t xml:space="preserve"> шешімі (Нормативтік құқықтық актілерді мемлекеттік тіркеу тізілімінде </w:t>
      </w:r>
      <w:r>
        <w:rPr>
          <w:rFonts w:ascii="Times New Roman"/>
          <w:b w:val="false"/>
          <w:i w:val="false"/>
          <w:color w:val="000000"/>
          <w:sz w:val="28"/>
        </w:rPr>
        <w:t>№ 3726</w:t>
      </w:r>
      <w:r>
        <w:rPr>
          <w:rFonts w:ascii="Times New Roman"/>
          <w:b w:val="false"/>
          <w:i w:val="false"/>
          <w:color w:val="000000"/>
          <w:sz w:val="28"/>
        </w:rPr>
        <w:t xml:space="preserve"> болып тіркелген) негізінде, аудандық мәслихат </w:t>
      </w:r>
      <w:r>
        <w:rPr>
          <w:rFonts w:ascii="Times New Roman"/>
          <w:b/>
          <w:i w:val="false"/>
          <w:color w:val="000000"/>
          <w:sz w:val="28"/>
        </w:rPr>
        <w:t>Шешім ҚАБЫЛДАДЫ</w:t>
      </w:r>
      <w:r>
        <w:rPr>
          <w:rFonts w:ascii="Times New Roman"/>
          <w:b w:val="false"/>
          <w:i w:val="false"/>
          <w:color w:val="000000"/>
          <w:sz w:val="28"/>
        </w:rPr>
        <w:t>:</w:t>
      </w:r>
    </w:p>
    <w:bookmarkEnd w:id="1"/>
    <w:bookmarkStart w:name="z7" w:id="2"/>
    <w:p>
      <w:pPr>
        <w:spacing w:after="0"/>
        <w:ind w:left="0"/>
        <w:jc w:val="both"/>
      </w:pPr>
      <w:r>
        <w:rPr>
          <w:rFonts w:ascii="Times New Roman"/>
          <w:b w:val="false"/>
          <w:i w:val="false"/>
          <w:color w:val="000000"/>
          <w:sz w:val="28"/>
        </w:rPr>
        <w:t xml:space="preserve">
      1. "2018 - 2020 жылдарға арналған аудандық бюджет туралы" Сарысу аудандық мәслихатының 2017 жылғы 20 желтоқсандағы </w:t>
      </w:r>
      <w:r>
        <w:rPr>
          <w:rFonts w:ascii="Times New Roman"/>
          <w:b w:val="false"/>
          <w:i w:val="false"/>
          <w:color w:val="000000"/>
          <w:sz w:val="28"/>
        </w:rPr>
        <w:t>№ 25-3</w:t>
      </w:r>
      <w:r>
        <w:rPr>
          <w:rFonts w:ascii="Times New Roman"/>
          <w:b w:val="false"/>
          <w:i w:val="false"/>
          <w:color w:val="000000"/>
          <w:sz w:val="28"/>
        </w:rPr>
        <w:t xml:space="preserve"> шешіміне (нормативтік құқықтық кесімдерді мемлекеттік тіркеу тізілімінде </w:t>
      </w:r>
      <w:r>
        <w:rPr>
          <w:rFonts w:ascii="Times New Roman"/>
          <w:b w:val="false"/>
          <w:i w:val="false"/>
          <w:color w:val="000000"/>
          <w:sz w:val="28"/>
        </w:rPr>
        <w:t>№3647</w:t>
      </w:r>
      <w:r>
        <w:rPr>
          <w:rFonts w:ascii="Times New Roman"/>
          <w:b w:val="false"/>
          <w:i w:val="false"/>
          <w:color w:val="000000"/>
          <w:sz w:val="28"/>
        </w:rPr>
        <w:t xml:space="preserve"> болып тіркелген, 2018 жылғы 29 желтоқсандағы аудандық "Сарысу" газетінде жарияланған) келесі өзгерістер енгізілсін:</w:t>
      </w:r>
    </w:p>
    <w:bookmarkEnd w:id="2"/>
    <w:bookmarkStart w:name="z8" w:id="3"/>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тармағы</w:t>
      </w:r>
      <w:r>
        <w:rPr>
          <w:rFonts w:ascii="Times New Roman"/>
          <w:b w:val="false"/>
          <w:i w:val="false"/>
          <w:color w:val="000000"/>
          <w:sz w:val="28"/>
        </w:rPr>
        <w:t xml:space="preserve"> жаңа редакцияда жазылсын: </w:t>
      </w:r>
    </w:p>
    <w:bookmarkEnd w:id="3"/>
    <w:bookmarkStart w:name="z9" w:id="4"/>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1. 2018-2020 жылдарға арналған аудандық бюджет 1, 2, 3 - қосымшаларға сәйкес, оның ішінде 2018 жылға мынадай көлемдерде бекітілсін:</w:t>
      </w:r>
    </w:p>
    <w:bookmarkEnd w:id="4"/>
    <w:bookmarkStart w:name="z10" w:id="5"/>
    <w:p>
      <w:pPr>
        <w:spacing w:after="0"/>
        <w:ind w:left="0"/>
        <w:jc w:val="both"/>
      </w:pPr>
      <w:r>
        <w:rPr>
          <w:rFonts w:ascii="Times New Roman"/>
          <w:b w:val="false"/>
          <w:i w:val="false"/>
          <w:color w:val="000000"/>
          <w:sz w:val="28"/>
        </w:rPr>
        <w:t>
      1) кірістер – 8 475 169 мың теңге, оның ішінде:</w:t>
      </w:r>
    </w:p>
    <w:bookmarkEnd w:id="5"/>
    <w:bookmarkStart w:name="z11" w:id="6"/>
    <w:p>
      <w:pPr>
        <w:spacing w:after="0"/>
        <w:ind w:left="0"/>
        <w:jc w:val="both"/>
      </w:pPr>
      <w:r>
        <w:rPr>
          <w:rFonts w:ascii="Times New Roman"/>
          <w:b w:val="false"/>
          <w:i w:val="false"/>
          <w:color w:val="000000"/>
          <w:sz w:val="28"/>
        </w:rPr>
        <w:t>
      салықтық түсімдер – 939 804 мың теңге;</w:t>
      </w:r>
    </w:p>
    <w:bookmarkEnd w:id="6"/>
    <w:bookmarkStart w:name="z12" w:id="7"/>
    <w:p>
      <w:pPr>
        <w:spacing w:after="0"/>
        <w:ind w:left="0"/>
        <w:jc w:val="both"/>
      </w:pPr>
      <w:r>
        <w:rPr>
          <w:rFonts w:ascii="Times New Roman"/>
          <w:b w:val="false"/>
          <w:i w:val="false"/>
          <w:color w:val="000000"/>
          <w:sz w:val="28"/>
        </w:rPr>
        <w:t xml:space="preserve">
      салықтық емес түсімдер – 11 238 мың теңге; </w:t>
      </w:r>
    </w:p>
    <w:bookmarkEnd w:id="7"/>
    <w:bookmarkStart w:name="z13" w:id="8"/>
    <w:p>
      <w:pPr>
        <w:spacing w:after="0"/>
        <w:ind w:left="0"/>
        <w:jc w:val="both"/>
      </w:pPr>
      <w:r>
        <w:rPr>
          <w:rFonts w:ascii="Times New Roman"/>
          <w:b w:val="false"/>
          <w:i w:val="false"/>
          <w:color w:val="000000"/>
          <w:sz w:val="28"/>
        </w:rPr>
        <w:t>
      негізгі капиталды сатудан түсетін түсімдер – 18 220 мың теңге;</w:t>
      </w:r>
    </w:p>
    <w:bookmarkEnd w:id="8"/>
    <w:bookmarkStart w:name="z14" w:id="9"/>
    <w:p>
      <w:pPr>
        <w:spacing w:after="0"/>
        <w:ind w:left="0"/>
        <w:jc w:val="both"/>
      </w:pPr>
      <w:r>
        <w:rPr>
          <w:rFonts w:ascii="Times New Roman"/>
          <w:b w:val="false"/>
          <w:i w:val="false"/>
          <w:color w:val="000000"/>
          <w:sz w:val="28"/>
        </w:rPr>
        <w:t>
      трансферттер түсімі – 7 505 907 мың теңге;</w:t>
      </w:r>
    </w:p>
    <w:bookmarkEnd w:id="9"/>
    <w:bookmarkStart w:name="z15" w:id="10"/>
    <w:p>
      <w:pPr>
        <w:spacing w:after="0"/>
        <w:ind w:left="0"/>
        <w:jc w:val="both"/>
      </w:pPr>
      <w:r>
        <w:rPr>
          <w:rFonts w:ascii="Times New Roman"/>
          <w:b w:val="false"/>
          <w:i w:val="false"/>
          <w:color w:val="000000"/>
          <w:sz w:val="28"/>
        </w:rPr>
        <w:t>
      шығындар – 8 502 593 мың теңге;</w:t>
      </w:r>
    </w:p>
    <w:bookmarkEnd w:id="10"/>
    <w:bookmarkStart w:name="z16" w:id="11"/>
    <w:p>
      <w:pPr>
        <w:spacing w:after="0"/>
        <w:ind w:left="0"/>
        <w:jc w:val="both"/>
      </w:pPr>
      <w:r>
        <w:rPr>
          <w:rFonts w:ascii="Times New Roman"/>
          <w:b w:val="false"/>
          <w:i w:val="false"/>
          <w:color w:val="000000"/>
          <w:sz w:val="28"/>
        </w:rPr>
        <w:t>
      таза бюджеттік кредиттеу – 64 070 мың теңге;</w:t>
      </w:r>
    </w:p>
    <w:bookmarkEnd w:id="11"/>
    <w:bookmarkStart w:name="z17" w:id="12"/>
    <w:p>
      <w:pPr>
        <w:spacing w:after="0"/>
        <w:ind w:left="0"/>
        <w:jc w:val="both"/>
      </w:pPr>
      <w:r>
        <w:rPr>
          <w:rFonts w:ascii="Times New Roman"/>
          <w:b w:val="false"/>
          <w:i w:val="false"/>
          <w:color w:val="000000"/>
          <w:sz w:val="28"/>
        </w:rPr>
        <w:t>
      бюджеттік кредиттер – 142 038 мың теңге;</w:t>
      </w:r>
    </w:p>
    <w:bookmarkEnd w:id="12"/>
    <w:bookmarkStart w:name="z18" w:id="13"/>
    <w:p>
      <w:pPr>
        <w:spacing w:after="0"/>
        <w:ind w:left="0"/>
        <w:jc w:val="both"/>
      </w:pPr>
      <w:r>
        <w:rPr>
          <w:rFonts w:ascii="Times New Roman"/>
          <w:b w:val="false"/>
          <w:i w:val="false"/>
          <w:color w:val="000000"/>
          <w:sz w:val="28"/>
        </w:rPr>
        <w:t>
      бюджеттік кредиттерді өтеу – 77 968 мың теңге;</w:t>
      </w:r>
    </w:p>
    <w:bookmarkEnd w:id="13"/>
    <w:bookmarkStart w:name="z19" w:id="14"/>
    <w:p>
      <w:pPr>
        <w:spacing w:after="0"/>
        <w:ind w:left="0"/>
        <w:jc w:val="both"/>
      </w:pPr>
      <w:r>
        <w:rPr>
          <w:rFonts w:ascii="Times New Roman"/>
          <w:b w:val="false"/>
          <w:i w:val="false"/>
          <w:color w:val="000000"/>
          <w:sz w:val="28"/>
        </w:rPr>
        <w:t>
      қаржы активтерімен операциялар бойынша сальдо – 0 теңге;</w:t>
      </w:r>
    </w:p>
    <w:bookmarkEnd w:id="14"/>
    <w:bookmarkStart w:name="z20" w:id="15"/>
    <w:p>
      <w:pPr>
        <w:spacing w:after="0"/>
        <w:ind w:left="0"/>
        <w:jc w:val="both"/>
      </w:pPr>
      <w:r>
        <w:rPr>
          <w:rFonts w:ascii="Times New Roman"/>
          <w:b w:val="false"/>
          <w:i w:val="false"/>
          <w:color w:val="000000"/>
          <w:sz w:val="28"/>
        </w:rPr>
        <w:t>
      қаржы активтерін сатып алу – 0 теңге;</w:t>
      </w:r>
    </w:p>
    <w:bookmarkEnd w:id="15"/>
    <w:bookmarkStart w:name="z21" w:id="16"/>
    <w:p>
      <w:pPr>
        <w:spacing w:after="0"/>
        <w:ind w:left="0"/>
        <w:jc w:val="both"/>
      </w:pPr>
      <w:r>
        <w:rPr>
          <w:rFonts w:ascii="Times New Roman"/>
          <w:b w:val="false"/>
          <w:i w:val="false"/>
          <w:color w:val="000000"/>
          <w:sz w:val="28"/>
        </w:rPr>
        <w:t xml:space="preserve">
      мемлекеттің қаржы активтерін сатудан түсетін түсімдер – 0 теңге; </w:t>
      </w:r>
    </w:p>
    <w:bookmarkEnd w:id="16"/>
    <w:bookmarkStart w:name="z22" w:id="17"/>
    <w:p>
      <w:pPr>
        <w:spacing w:after="0"/>
        <w:ind w:left="0"/>
        <w:jc w:val="both"/>
      </w:pPr>
      <w:r>
        <w:rPr>
          <w:rFonts w:ascii="Times New Roman"/>
          <w:b w:val="false"/>
          <w:i w:val="false"/>
          <w:color w:val="000000"/>
          <w:sz w:val="28"/>
        </w:rPr>
        <w:t>
      5) бюджет тапшылығы (профициті) – - 91 494 мың теңге;</w:t>
      </w:r>
    </w:p>
    <w:bookmarkEnd w:id="17"/>
    <w:bookmarkStart w:name="z23" w:id="18"/>
    <w:p>
      <w:pPr>
        <w:spacing w:after="0"/>
        <w:ind w:left="0"/>
        <w:jc w:val="both"/>
      </w:pPr>
      <w:r>
        <w:rPr>
          <w:rFonts w:ascii="Times New Roman"/>
          <w:b w:val="false"/>
          <w:i w:val="false"/>
          <w:color w:val="000000"/>
          <w:sz w:val="28"/>
        </w:rPr>
        <w:t>
      6) бюджет тапшылығын қаржыландыру (профицитті пайдалану) – 91 494 мың теңге;</w:t>
      </w:r>
    </w:p>
    <w:bookmarkEnd w:id="18"/>
    <w:bookmarkStart w:name="z24" w:id="19"/>
    <w:p>
      <w:pPr>
        <w:spacing w:after="0"/>
        <w:ind w:left="0"/>
        <w:jc w:val="both"/>
      </w:pPr>
      <w:r>
        <w:rPr>
          <w:rFonts w:ascii="Times New Roman"/>
          <w:b w:val="false"/>
          <w:i w:val="false"/>
          <w:color w:val="000000"/>
          <w:sz w:val="28"/>
        </w:rPr>
        <w:t>
      қарыздар түсiмi – 142 038 мың теңге;</w:t>
      </w:r>
    </w:p>
    <w:bookmarkEnd w:id="19"/>
    <w:bookmarkStart w:name="z25" w:id="20"/>
    <w:p>
      <w:pPr>
        <w:spacing w:after="0"/>
        <w:ind w:left="0"/>
        <w:jc w:val="both"/>
      </w:pPr>
      <w:r>
        <w:rPr>
          <w:rFonts w:ascii="Times New Roman"/>
          <w:b w:val="false"/>
          <w:i w:val="false"/>
          <w:color w:val="000000"/>
          <w:sz w:val="28"/>
        </w:rPr>
        <w:t>
      қарыздарды өтеу – 77 968 мың теңге;</w:t>
      </w:r>
    </w:p>
    <w:bookmarkEnd w:id="20"/>
    <w:bookmarkStart w:name="z26" w:id="21"/>
    <w:p>
      <w:pPr>
        <w:spacing w:after="0"/>
        <w:ind w:left="0"/>
        <w:jc w:val="both"/>
      </w:pPr>
      <w:r>
        <w:rPr>
          <w:rFonts w:ascii="Times New Roman"/>
          <w:b w:val="false"/>
          <w:i w:val="false"/>
          <w:color w:val="000000"/>
          <w:sz w:val="28"/>
        </w:rPr>
        <w:t>
      бюджет қаражаттарының пайдаланылатын қалдықтары – 27 424 мың теңге.".</w:t>
      </w:r>
    </w:p>
    <w:bookmarkEnd w:id="21"/>
    <w:bookmarkStart w:name="z27" w:id="22"/>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мазмұндалсын.</w:t>
      </w:r>
    </w:p>
    <w:bookmarkEnd w:id="22"/>
    <w:bookmarkStart w:name="z28" w:id="23"/>
    <w:p>
      <w:pPr>
        <w:spacing w:after="0"/>
        <w:ind w:left="0"/>
        <w:jc w:val="both"/>
      </w:pPr>
      <w:r>
        <w:rPr>
          <w:rFonts w:ascii="Times New Roman"/>
          <w:b w:val="false"/>
          <w:i w:val="false"/>
          <w:color w:val="000000"/>
          <w:sz w:val="28"/>
        </w:rPr>
        <w:t>
      2. Осы шешімнің орындалуын бақылау аудандық мәслихаттың экономика, қаржы, бюджет, агроөнеркәсіп кешені, қоршаған ортаны қорғау мен табиғатты пайдалану, жергілікті өзін-өзі басқаруды дамыту мәселелері жөніндегі тұрақты комиссиясына жүктелсін.</w:t>
      </w:r>
    </w:p>
    <w:bookmarkEnd w:id="23"/>
    <w:bookmarkStart w:name="z29" w:id="24"/>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және 2018 жылдың 1 қаңтарынан қолданысқа енгізіледі.</w:t>
      </w:r>
    </w:p>
    <w:bookmarkEnd w:id="2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хатшысы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Л. Мырзабеков</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Бегеев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Сарысу аудандық мәслихатының</w:t>
            </w:r>
            <w:r>
              <w:br/>
            </w:r>
            <w:r>
              <w:rPr>
                <w:rFonts w:ascii="Times New Roman"/>
                <w:b w:val="false"/>
                <w:i w:val="false"/>
                <w:color w:val="000000"/>
                <w:sz w:val="20"/>
              </w:rPr>
              <w:t xml:space="preserve">2018 жылғы 12 наурыздағы </w:t>
            </w:r>
            <w:r>
              <w:br/>
            </w:r>
            <w:r>
              <w:rPr>
                <w:rFonts w:ascii="Times New Roman"/>
                <w:b w:val="false"/>
                <w:i w:val="false"/>
                <w:color w:val="000000"/>
                <w:sz w:val="20"/>
              </w:rPr>
              <w:t>№ 30-2 шешіміне 1 қосымша</w:t>
            </w:r>
          </w:p>
        </w:tc>
      </w:tr>
    </w:tbl>
    <w:bookmarkStart w:name="z34" w:id="25"/>
    <w:p>
      <w:pPr>
        <w:spacing w:after="0"/>
        <w:ind w:left="0"/>
        <w:jc w:val="left"/>
      </w:pPr>
      <w:r>
        <w:rPr>
          <w:rFonts w:ascii="Times New Roman"/>
          <w:b/>
          <w:i w:val="false"/>
          <w:color w:val="000000"/>
        </w:rPr>
        <w:t xml:space="preserve"> 2018 жылға арналған аудандық бюджет</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1"/>
        <w:gridCol w:w="1041"/>
        <w:gridCol w:w="671"/>
        <w:gridCol w:w="7014"/>
        <w:gridCol w:w="290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6"/>
          <w:p>
            <w:pPr>
              <w:spacing w:after="20"/>
              <w:ind w:left="20"/>
              <w:jc w:val="both"/>
            </w:pPr>
            <w:r>
              <w:rPr>
                <w:rFonts w:ascii="Times New Roman"/>
                <w:b w:val="false"/>
                <w:i w:val="false"/>
                <w:color w:val="000000"/>
                <w:sz w:val="20"/>
              </w:rPr>
              <w:t>
Санаты Атауы</w:t>
            </w:r>
          </w:p>
          <w:bookmarkEnd w:id="26"/>
        </w:tc>
        <w:tc>
          <w:tcPr>
            <w:tcW w:w="29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27"/>
          <w:p>
            <w:pPr>
              <w:spacing w:after="20"/>
              <w:ind w:left="20"/>
              <w:jc w:val="both"/>
            </w:pPr>
            <w:r>
              <w:rPr>
                <w:rFonts w:ascii="Times New Roman"/>
                <w:b w:val="false"/>
                <w:i w:val="false"/>
                <w:color w:val="000000"/>
                <w:sz w:val="20"/>
              </w:rPr>
              <w:t>
1</w:t>
            </w:r>
          </w:p>
          <w:bookmarkEnd w:id="27"/>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8475169</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28"/>
          <w:p>
            <w:pPr>
              <w:spacing w:after="20"/>
              <w:ind w:left="20"/>
              <w:jc w:val="both"/>
            </w:pPr>
            <w:r>
              <w:rPr>
                <w:rFonts w:ascii="Times New Roman"/>
                <w:b w:val="false"/>
                <w:i w:val="false"/>
                <w:color w:val="000000"/>
                <w:sz w:val="20"/>
              </w:rPr>
              <w:t>
1</w:t>
            </w:r>
          </w:p>
          <w:bookmarkEnd w:id="28"/>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939804</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284926</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284926</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248800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248800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352360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314600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7539</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29121</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46774</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7807</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8967</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6944</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6944</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29"/>
          <w:p>
            <w:pPr>
              <w:spacing w:after="20"/>
              <w:ind w:left="20"/>
              <w:jc w:val="both"/>
            </w:pPr>
            <w:r>
              <w:rPr>
                <w:rFonts w:ascii="Times New Roman"/>
                <w:b w:val="false"/>
                <w:i w:val="false"/>
                <w:color w:val="000000"/>
                <w:sz w:val="20"/>
              </w:rPr>
              <w:t>
2</w:t>
            </w:r>
          </w:p>
          <w:bookmarkEnd w:id="29"/>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11238</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заңды тұлғаларға қатысу үлестеріне кірістер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30"/>
          <w:p>
            <w:pPr>
              <w:spacing w:after="20"/>
              <w:ind w:left="20"/>
              <w:jc w:val="both"/>
            </w:pPr>
            <w:r>
              <w:rPr>
                <w:rFonts w:ascii="Times New Roman"/>
                <w:b w:val="false"/>
                <w:i w:val="false"/>
                <w:color w:val="000000"/>
                <w:sz w:val="20"/>
              </w:rPr>
              <w:t>
3</w:t>
            </w:r>
          </w:p>
          <w:bookmarkEnd w:id="30"/>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4127</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4127</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14093</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31"/>
          <w:p>
            <w:pPr>
              <w:spacing w:after="20"/>
              <w:ind w:left="20"/>
              <w:jc w:val="both"/>
            </w:pPr>
            <w:r>
              <w:rPr>
                <w:rFonts w:ascii="Times New Roman"/>
                <w:b w:val="false"/>
                <w:i w:val="false"/>
                <w:color w:val="000000"/>
                <w:sz w:val="20"/>
              </w:rPr>
              <w:t>
4</w:t>
            </w:r>
          </w:p>
          <w:bookmarkEnd w:id="31"/>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7505907</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7505907</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7505907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9"/>
        <w:gridCol w:w="1072"/>
        <w:gridCol w:w="1072"/>
        <w:gridCol w:w="7166"/>
        <w:gridCol w:w="220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32"/>
          <w:p>
            <w:pPr>
              <w:spacing w:after="20"/>
              <w:ind w:left="20"/>
              <w:jc w:val="both"/>
            </w:pPr>
            <w:r>
              <w:rPr>
                <w:rFonts w:ascii="Times New Roman"/>
                <w:b w:val="false"/>
                <w:i w:val="false"/>
                <w:color w:val="000000"/>
                <w:sz w:val="20"/>
              </w:rPr>
              <w:t>
Функционалдық топ</w:t>
            </w:r>
          </w:p>
          <w:bookmarkEnd w:id="32"/>
        </w:tc>
        <w:tc>
          <w:tcPr>
            <w:tcW w:w="22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33"/>
          <w:p>
            <w:pPr>
              <w:spacing w:after="20"/>
              <w:ind w:left="20"/>
              <w:jc w:val="both"/>
            </w:pPr>
            <w:r>
              <w:rPr>
                <w:rFonts w:ascii="Times New Roman"/>
                <w:b w:val="false"/>
                <w:i w:val="false"/>
                <w:color w:val="000000"/>
                <w:sz w:val="20"/>
              </w:rPr>
              <w:t>
1</w:t>
            </w:r>
          </w:p>
          <w:bookmarkEnd w:id="33"/>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8502593</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34"/>
          <w:p>
            <w:pPr>
              <w:spacing w:after="20"/>
              <w:ind w:left="20"/>
              <w:jc w:val="both"/>
            </w:pPr>
            <w:r>
              <w:rPr>
                <w:rFonts w:ascii="Times New Roman"/>
                <w:b w:val="false"/>
                <w:i w:val="false"/>
                <w:color w:val="000000"/>
                <w:sz w:val="20"/>
              </w:rPr>
              <w:t>
01</w:t>
            </w:r>
          </w:p>
          <w:bookmarkEnd w:id="34"/>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331933</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29488</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19698</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9790</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119925</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101783</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18142</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100010</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78893</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21117</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26345</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17068</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6590</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16010</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15485</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28297</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16674</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7673</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11858</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10833</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35"/>
          <w:p>
            <w:pPr>
              <w:spacing w:after="20"/>
              <w:ind w:left="20"/>
              <w:jc w:val="both"/>
            </w:pPr>
            <w:r>
              <w:rPr>
                <w:rFonts w:ascii="Times New Roman"/>
                <w:b w:val="false"/>
                <w:i w:val="false"/>
                <w:color w:val="000000"/>
                <w:sz w:val="20"/>
              </w:rPr>
              <w:t>
02</w:t>
            </w:r>
          </w:p>
          <w:bookmarkEnd w:id="35"/>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59093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20363</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20363</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38730</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37170</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 шаралар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36"/>
          <w:p>
            <w:pPr>
              <w:spacing w:after="20"/>
              <w:ind w:left="20"/>
              <w:jc w:val="both"/>
            </w:pPr>
            <w:r>
              <w:rPr>
                <w:rFonts w:ascii="Times New Roman"/>
                <w:b w:val="false"/>
                <w:i w:val="false"/>
                <w:color w:val="000000"/>
                <w:sz w:val="20"/>
              </w:rPr>
              <w:t>
03</w:t>
            </w:r>
          </w:p>
          <w:bookmarkEnd w:id="36"/>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8709</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2054</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жазасын өтеген адамдарды әлеуметтік бейімдеу мен оңалтуды ұйымдастыру және жүзеге асыру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2054</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6655</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6655</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37"/>
          <w:p>
            <w:pPr>
              <w:spacing w:after="20"/>
              <w:ind w:left="20"/>
              <w:jc w:val="both"/>
            </w:pPr>
            <w:r>
              <w:rPr>
                <w:rFonts w:ascii="Times New Roman"/>
                <w:b w:val="false"/>
                <w:i w:val="false"/>
                <w:color w:val="000000"/>
                <w:sz w:val="20"/>
              </w:rPr>
              <w:t>
04</w:t>
            </w:r>
          </w:p>
          <w:bookmarkEnd w:id="37"/>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4854942</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271951</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271951</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2566</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2566</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3660658</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3222663</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437995</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240420</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240420</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5870</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5870</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673477</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14292</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81884</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16025</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17025</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149253</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392998</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38"/>
          <w:p>
            <w:pPr>
              <w:spacing w:after="20"/>
              <w:ind w:left="20"/>
              <w:jc w:val="both"/>
            </w:pPr>
            <w:r>
              <w:rPr>
                <w:rFonts w:ascii="Times New Roman"/>
                <w:b w:val="false"/>
                <w:i w:val="false"/>
                <w:color w:val="000000"/>
                <w:sz w:val="20"/>
              </w:rPr>
              <w:t>
06</w:t>
            </w:r>
          </w:p>
          <w:bookmarkEnd w:id="38"/>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777726</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292706</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292706</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426516</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259477</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10197</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15270</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13762</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5827</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32241</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40626</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49116</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53994</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27823</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1916</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16870</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3185</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39"/>
          <w:p>
            <w:pPr>
              <w:spacing w:after="20"/>
              <w:ind w:left="20"/>
              <w:jc w:val="both"/>
            </w:pPr>
            <w:r>
              <w:rPr>
                <w:rFonts w:ascii="Times New Roman"/>
                <w:b w:val="false"/>
                <w:i w:val="false"/>
                <w:color w:val="000000"/>
                <w:sz w:val="20"/>
              </w:rPr>
              <w:t>
07</w:t>
            </w:r>
          </w:p>
          <w:bookmarkEnd w:id="39"/>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1008146</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объектісіне техникалық паспорттар дайындау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78721</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71424</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7297</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инспекциясы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8953</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8653</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359969</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жылумен жабдықтауды үздіксіз қамтамасыз ету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333000</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жүйесiнiң жұмыс істеуі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26969</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522716</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521432</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34287</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көшелерді жарықтандыру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7722</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26565</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40"/>
          <w:p>
            <w:pPr>
              <w:spacing w:after="20"/>
              <w:ind w:left="20"/>
              <w:jc w:val="both"/>
            </w:pPr>
            <w:r>
              <w:rPr>
                <w:rFonts w:ascii="Times New Roman"/>
                <w:b w:val="false"/>
                <w:i w:val="false"/>
                <w:color w:val="000000"/>
                <w:sz w:val="20"/>
              </w:rPr>
              <w:t>
08</w:t>
            </w:r>
          </w:p>
          <w:bookmarkEnd w:id="40"/>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466918</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204877</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204877</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26684</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9265</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12400</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12400</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110964</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110464</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27594</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27594</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34668</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23141</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органның күрделi шығыстары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11065</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49731</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21921</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25970</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41"/>
          <w:p>
            <w:pPr>
              <w:spacing w:after="20"/>
              <w:ind w:left="20"/>
              <w:jc w:val="both"/>
            </w:pPr>
            <w:r>
              <w:rPr>
                <w:rFonts w:ascii="Times New Roman"/>
                <w:b w:val="false"/>
                <w:i w:val="false"/>
                <w:color w:val="000000"/>
                <w:sz w:val="20"/>
              </w:rPr>
              <w:t>
9</w:t>
            </w:r>
          </w:p>
          <w:bookmarkEnd w:id="41"/>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42"/>
          <w:p>
            <w:pPr>
              <w:spacing w:after="20"/>
              <w:ind w:left="20"/>
              <w:jc w:val="both"/>
            </w:pPr>
            <w:r>
              <w:rPr>
                <w:rFonts w:ascii="Times New Roman"/>
                <w:b w:val="false"/>
                <w:i w:val="false"/>
                <w:color w:val="000000"/>
                <w:sz w:val="20"/>
              </w:rPr>
              <w:t>
10</w:t>
            </w:r>
          </w:p>
          <w:bookmarkEnd w:id="42"/>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193236</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19320</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15940</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3380</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133309</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13472</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3478</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7700</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3893</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1979</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96614</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25901</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11175</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10946</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3420</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14706</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14706</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43"/>
          <w:p>
            <w:pPr>
              <w:spacing w:after="20"/>
              <w:ind w:left="20"/>
              <w:jc w:val="both"/>
            </w:pPr>
            <w:r>
              <w:rPr>
                <w:rFonts w:ascii="Times New Roman"/>
                <w:b w:val="false"/>
                <w:i w:val="false"/>
                <w:color w:val="000000"/>
                <w:sz w:val="20"/>
              </w:rPr>
              <w:t>
11</w:t>
            </w:r>
          </w:p>
          <w:bookmarkEnd w:id="43"/>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27981</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27981</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елдi мекендерiнiң сәулеттiк бейнесiн жақсарту саласындағы мемлекеттiк саясатты iске асыру және ауданның (облыстық маңызы бар қаланың) аумағын оңтайлы және тиiмдi қала құрылыстық игерудi қамтамасыз ету жөнiндегi қызметтер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20624</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2504</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4853</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44"/>
          <w:p>
            <w:pPr>
              <w:spacing w:after="20"/>
              <w:ind w:left="20"/>
              <w:jc w:val="both"/>
            </w:pPr>
            <w:r>
              <w:rPr>
                <w:rFonts w:ascii="Times New Roman"/>
                <w:b w:val="false"/>
                <w:i w:val="false"/>
                <w:color w:val="000000"/>
                <w:sz w:val="20"/>
              </w:rPr>
              <w:t>
12</w:t>
            </w:r>
          </w:p>
          <w:bookmarkEnd w:id="44"/>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92952</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49224</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 көшелеріндегі автомобиль жолдарын күрделі және орташа жөндеу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49224</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27530</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3380</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24150</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16198</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16198</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45"/>
          <w:p>
            <w:pPr>
              <w:spacing w:after="20"/>
              <w:ind w:left="20"/>
              <w:jc w:val="both"/>
            </w:pPr>
            <w:r>
              <w:rPr>
                <w:rFonts w:ascii="Times New Roman"/>
                <w:b w:val="false"/>
                <w:i w:val="false"/>
                <w:color w:val="000000"/>
                <w:sz w:val="20"/>
              </w:rPr>
              <w:t>
13</w:t>
            </w:r>
          </w:p>
          <w:bookmarkEnd w:id="45"/>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47637</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16201</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индустриялық инфрақұрылымды дамыту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16201</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6898</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6898</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6553</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6553</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17985</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17985</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46"/>
          <w:p>
            <w:pPr>
              <w:spacing w:after="20"/>
              <w:ind w:left="20"/>
              <w:jc w:val="both"/>
            </w:pPr>
            <w:r>
              <w:rPr>
                <w:rFonts w:ascii="Times New Roman"/>
                <w:b w:val="false"/>
                <w:i w:val="false"/>
                <w:color w:val="000000"/>
                <w:sz w:val="20"/>
              </w:rPr>
              <w:t>
14</w:t>
            </w:r>
          </w:p>
          <w:bookmarkEnd w:id="46"/>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өзгеде төлемдерді төлеу бойынша борышына қызмет көрсету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47"/>
          <w:p>
            <w:pPr>
              <w:spacing w:after="20"/>
              <w:ind w:left="20"/>
              <w:jc w:val="both"/>
            </w:pPr>
            <w:r>
              <w:rPr>
                <w:rFonts w:ascii="Times New Roman"/>
                <w:b w:val="false"/>
                <w:i w:val="false"/>
                <w:color w:val="000000"/>
                <w:sz w:val="20"/>
              </w:rPr>
              <w:t>
15</w:t>
            </w:r>
          </w:p>
          <w:bookmarkEnd w:id="47"/>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631094</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631094</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2687</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214721</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410780</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 БЕРУ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64070</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142038</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48"/>
          <w:p>
            <w:pPr>
              <w:spacing w:after="20"/>
              <w:ind w:left="20"/>
              <w:jc w:val="both"/>
            </w:pPr>
            <w:r>
              <w:rPr>
                <w:rFonts w:ascii="Times New Roman"/>
                <w:b w:val="false"/>
                <w:i w:val="false"/>
                <w:color w:val="000000"/>
                <w:sz w:val="20"/>
              </w:rPr>
              <w:t>
10</w:t>
            </w:r>
          </w:p>
          <w:bookmarkEnd w:id="48"/>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142038</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142038</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142038</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49"/>
          <w:p>
            <w:pPr>
              <w:spacing w:after="20"/>
              <w:ind w:left="20"/>
              <w:jc w:val="both"/>
            </w:pPr>
            <w:r>
              <w:rPr>
                <w:rFonts w:ascii="Times New Roman"/>
                <w:b w:val="false"/>
                <w:i w:val="false"/>
                <w:color w:val="000000"/>
                <w:sz w:val="20"/>
              </w:rPr>
              <w:t>
5</w:t>
            </w:r>
          </w:p>
          <w:bookmarkEnd w:id="49"/>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77968</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77968</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77968</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ЖАСАЛАТЫН ОПЕРАЦИЯЛАР БОЙЫНША САЛЬДО</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-91494</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91494</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50"/>
          <w:p>
            <w:pPr>
              <w:spacing w:after="20"/>
              <w:ind w:left="20"/>
              <w:jc w:val="both"/>
            </w:pPr>
            <w:r>
              <w:rPr>
                <w:rFonts w:ascii="Times New Roman"/>
                <w:b w:val="false"/>
                <w:i w:val="false"/>
                <w:color w:val="000000"/>
                <w:sz w:val="20"/>
              </w:rPr>
              <w:t>
7</w:t>
            </w:r>
          </w:p>
          <w:bookmarkEnd w:id="50"/>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142038</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142038</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142038</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51"/>
          <w:p>
            <w:pPr>
              <w:spacing w:after="20"/>
              <w:ind w:left="20"/>
              <w:jc w:val="both"/>
            </w:pPr>
            <w:r>
              <w:rPr>
                <w:rFonts w:ascii="Times New Roman"/>
                <w:b w:val="false"/>
                <w:i w:val="false"/>
                <w:color w:val="000000"/>
                <w:sz w:val="20"/>
              </w:rPr>
              <w:t>
16</w:t>
            </w:r>
          </w:p>
          <w:bookmarkEnd w:id="51"/>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77968</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77968</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атқарушы органның жоғары тұрған бюджет алдындағы борышын өтеу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77968</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52"/>
          <w:p>
            <w:pPr>
              <w:spacing w:after="20"/>
              <w:ind w:left="20"/>
              <w:jc w:val="both"/>
            </w:pPr>
            <w:r>
              <w:rPr>
                <w:rFonts w:ascii="Times New Roman"/>
                <w:b w:val="false"/>
                <w:i w:val="false"/>
                <w:color w:val="000000"/>
                <w:sz w:val="20"/>
              </w:rPr>
              <w:t>
8</w:t>
            </w:r>
          </w:p>
          <w:bookmarkEnd w:id="52"/>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27424</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соңындағы бюджет қаражатының қалдықтары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27424</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соңындағы бюджет қаражатының қалдықтары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Сарысу аудандық мәслихатының</w:t>
            </w:r>
            <w:r>
              <w:br/>
            </w:r>
            <w:r>
              <w:rPr>
                <w:rFonts w:ascii="Times New Roman"/>
                <w:b w:val="false"/>
                <w:i w:val="false"/>
                <w:color w:val="000000"/>
                <w:sz w:val="20"/>
              </w:rPr>
              <w:t>2018 жылғы 12 наурыздағы</w:t>
            </w:r>
            <w:r>
              <w:br/>
            </w:r>
            <w:r>
              <w:rPr>
                <w:rFonts w:ascii="Times New Roman"/>
                <w:b w:val="false"/>
                <w:i w:val="false"/>
                <w:color w:val="000000"/>
                <w:sz w:val="20"/>
              </w:rPr>
              <w:t>№ 30-2 шешіміне 2 қосымша</w:t>
            </w:r>
          </w:p>
        </w:tc>
      </w:tr>
    </w:tbl>
    <w:bookmarkStart w:name="z279" w:id="53"/>
    <w:p>
      <w:pPr>
        <w:spacing w:after="0"/>
        <w:ind w:left="0"/>
        <w:jc w:val="left"/>
      </w:pPr>
      <w:r>
        <w:rPr>
          <w:rFonts w:ascii="Times New Roman"/>
          <w:b/>
          <w:i w:val="false"/>
          <w:color w:val="000000"/>
        </w:rPr>
        <w:t xml:space="preserve"> 2018 -2020 жылдарға арналған аудандық бюджеттен ауылдық округтерге бағдарламалар бойынша бөлінген қаражат көлемдерінің тізбесі</w:t>
      </w:r>
    </w:p>
    <w:bookmarkEnd w:id="53"/>
    <w:bookmarkStart w:name="z280" w:id="54"/>
    <w:p>
      <w:pPr>
        <w:spacing w:after="0"/>
        <w:ind w:left="0"/>
        <w:jc w:val="both"/>
      </w:pPr>
      <w:r>
        <w:rPr>
          <w:rFonts w:ascii="Times New Roman"/>
          <w:b w:val="false"/>
          <w:i w:val="false"/>
          <w:color w:val="000000"/>
          <w:sz w:val="28"/>
        </w:rPr>
        <w:t>
       мың теңге</w:t>
      </w:r>
      <w:r>
        <w:br/>
      </w:r>
      <w:r>
        <w:rPr>
          <w:rFonts w:ascii="Times New Roman"/>
          <w:b w:val="false"/>
          <w:i w:val="false"/>
          <w:color w:val="000000"/>
          <w:sz w:val="28"/>
        </w:rPr>
        <w:t>
</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4"/>
        <w:gridCol w:w="1208"/>
        <w:gridCol w:w="1208"/>
        <w:gridCol w:w="1209"/>
        <w:gridCol w:w="1209"/>
        <w:gridCol w:w="1209"/>
        <w:gridCol w:w="1209"/>
        <w:gridCol w:w="1104"/>
        <w:gridCol w:w="1105"/>
        <w:gridCol w:w="1105"/>
      </w:tblGrid>
      <w:tr>
        <w:trPr>
          <w:trHeight w:val="30" w:hRule="atLeast"/>
        </w:trPr>
        <w:tc>
          <w:tcPr>
            <w:tcW w:w="17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55"/>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bookmarkEnd w:id="55"/>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Бағдарламалар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"Қаладағы ауданның, аудандық маңызы бар қаланың, кенттің, ауылдың, ауылдық округтің әкімі аппаратының қызметін қамтамасыз ету"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 "Мемлекеттік органдардың күрделі шығыстары"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 "Елді мекендерде көшелерді жарықтандыру"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r>
      <w:tr>
        <w:trPr>
          <w:trHeight w:val="30" w:hRule="atLeast"/>
        </w:trPr>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56"/>
          <w:p>
            <w:pPr>
              <w:spacing w:after="20"/>
              <w:ind w:left="20"/>
              <w:jc w:val="both"/>
            </w:pPr>
            <w:r>
              <w:rPr>
                <w:rFonts w:ascii="Times New Roman"/>
                <w:b w:val="false"/>
                <w:i w:val="false"/>
                <w:color w:val="000000"/>
                <w:sz w:val="20"/>
              </w:rPr>
              <w:t>
"Cарысу ауданы Жаңарық ауылдық округінің аппараты" коммуналдық мемлекеттік мекемесі</w:t>
            </w:r>
          </w:p>
          <w:bookmarkEnd w:id="56"/>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17257</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16860</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16825</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4348</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3290</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3236</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w:t>
            </w:r>
          </w:p>
        </w:tc>
      </w:tr>
      <w:tr>
        <w:trPr>
          <w:trHeight w:val="30" w:hRule="atLeast"/>
        </w:trPr>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57"/>
          <w:p>
            <w:pPr>
              <w:spacing w:after="20"/>
              <w:ind w:left="20"/>
              <w:jc w:val="both"/>
            </w:pPr>
            <w:r>
              <w:rPr>
                <w:rFonts w:ascii="Times New Roman"/>
                <w:b w:val="false"/>
                <w:i w:val="false"/>
                <w:color w:val="000000"/>
                <w:sz w:val="20"/>
              </w:rPr>
              <w:t>
"Cарысу ауданы Жанаталап ауылдық округінің аппараты" коммуналдық мемлекеттік мекемесі</w:t>
            </w:r>
          </w:p>
          <w:bookmarkEnd w:id="57"/>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15116</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12119</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4138</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3807</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3090</w:t>
            </w:r>
          </w:p>
        </w:tc>
      </w:tr>
      <w:tr>
        <w:trPr>
          <w:trHeight w:val="30" w:hRule="atLeast"/>
        </w:trPr>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58"/>
          <w:p>
            <w:pPr>
              <w:spacing w:after="20"/>
              <w:ind w:left="20"/>
              <w:jc w:val="both"/>
            </w:pPr>
            <w:r>
              <w:rPr>
                <w:rFonts w:ascii="Times New Roman"/>
                <w:b w:val="false"/>
                <w:i w:val="false"/>
                <w:color w:val="000000"/>
                <w:sz w:val="20"/>
              </w:rPr>
              <w:t>
"Cарысу ауданы Қамқалы ауылдық округінің аппараты" коммуналдық мемлекеттік мекемесі</w:t>
            </w:r>
          </w:p>
          <w:bookmarkEnd w:id="58"/>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15373</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13589</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4493</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59"/>
          <w:p>
            <w:pPr>
              <w:spacing w:after="20"/>
              <w:ind w:left="20"/>
              <w:jc w:val="both"/>
            </w:pPr>
            <w:r>
              <w:rPr>
                <w:rFonts w:ascii="Times New Roman"/>
                <w:b w:val="false"/>
                <w:i w:val="false"/>
                <w:color w:val="000000"/>
                <w:sz w:val="20"/>
              </w:rPr>
              <w:t>
"Cарысу ауданы Түркістан ауылдық округінің аппараты" коммуналдық мемлекеттік мекемесі</w:t>
            </w:r>
          </w:p>
          <w:bookmarkEnd w:id="59"/>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15467</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13355</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13320</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3796</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60"/>
          <w:p>
            <w:pPr>
              <w:spacing w:after="20"/>
              <w:ind w:left="20"/>
              <w:jc w:val="both"/>
            </w:pPr>
            <w:r>
              <w:rPr>
                <w:rFonts w:ascii="Times New Roman"/>
                <w:b w:val="false"/>
                <w:i w:val="false"/>
                <w:color w:val="000000"/>
                <w:sz w:val="20"/>
              </w:rPr>
              <w:t>
"Cарысу ауданы Досбол ауылдық округінің аппараты" коммуналдық мемлекеттік мекемесі</w:t>
            </w:r>
          </w:p>
          <w:bookmarkEnd w:id="60"/>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15680</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12810</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12775</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3625</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3376</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r>
      <w:tr>
        <w:trPr>
          <w:trHeight w:val="30" w:hRule="atLeast"/>
        </w:trPr>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61"/>
          <w:p>
            <w:pPr>
              <w:spacing w:after="20"/>
              <w:ind w:left="20"/>
              <w:jc w:val="both"/>
            </w:pPr>
            <w:r>
              <w:rPr>
                <w:rFonts w:ascii="Times New Roman"/>
                <w:b w:val="false"/>
                <w:i w:val="false"/>
                <w:color w:val="000000"/>
                <w:sz w:val="20"/>
              </w:rPr>
              <w:t>
Барлығы:</w:t>
            </w:r>
          </w:p>
          <w:bookmarkEnd w:id="61"/>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78893</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68733</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68558</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21117</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18841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18708</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7722</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7722</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7722</w:t>
            </w:r>
          </w:p>
        </w:tc>
      </w:tr>
    </w:tbl>
    <w:bookmarkStart w:name="z290" w:id="62"/>
    <w:p>
      <w:pPr>
        <w:spacing w:after="0"/>
        <w:ind w:left="0"/>
        <w:jc w:val="both"/>
      </w:pPr>
      <w:r>
        <w:rPr>
          <w:rFonts w:ascii="Times New Roman"/>
          <w:b w:val="false"/>
          <w:i w:val="false"/>
          <w:color w:val="000000"/>
          <w:sz w:val="28"/>
        </w:rPr>
        <w:t xml:space="preserve">
      Кесте жалғасы </w:t>
      </w:r>
      <w:r>
        <w:br/>
      </w:r>
      <w:r>
        <w:rPr>
          <w:rFonts w:ascii="Times New Roman"/>
          <w:b w:val="false"/>
          <w:i w:val="false"/>
          <w:color w:val="000000"/>
          <w:sz w:val="28"/>
        </w:rPr>
        <w:t>
</w:t>
      </w:r>
    </w:p>
    <w:bookmarkEnd w:id="62"/>
    <w:bookmarkStart w:name="z291" w:id="63"/>
    <w:p>
      <w:pPr>
        <w:spacing w:after="0"/>
        <w:ind w:left="0"/>
        <w:jc w:val="both"/>
      </w:pPr>
      <w:r>
        <w:rPr>
          <w:rFonts w:ascii="Times New Roman"/>
          <w:b w:val="false"/>
          <w:i w:val="false"/>
          <w:color w:val="000000"/>
          <w:sz w:val="28"/>
        </w:rPr>
        <w:t>
      мың теңге</w:t>
      </w:r>
      <w:r>
        <w:br/>
      </w:r>
      <w:r>
        <w:rPr>
          <w:rFonts w:ascii="Times New Roman"/>
          <w:b w:val="false"/>
          <w:i w:val="false"/>
          <w:color w:val="000000"/>
          <w:sz w:val="28"/>
        </w:rPr>
        <w:t>
</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5"/>
        <w:gridCol w:w="1143"/>
        <w:gridCol w:w="1143"/>
        <w:gridCol w:w="1143"/>
        <w:gridCol w:w="1251"/>
        <w:gridCol w:w="1143"/>
        <w:gridCol w:w="1251"/>
        <w:gridCol w:w="1143"/>
        <w:gridCol w:w="1144"/>
        <w:gridCol w:w="1144"/>
      </w:tblGrid>
      <w:tr>
        <w:trPr>
          <w:trHeight w:val="30" w:hRule="atLeast"/>
        </w:trPr>
        <w:tc>
          <w:tcPr>
            <w:tcW w:w="1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64"/>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bookmarkEnd w:id="64"/>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Бағдарламалар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"Ауылдық жерлерде балаларды мектепке дейін тегін алып баруды және кері алып келуді ұйымдастыру"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 "Елді-мекендер көшелеріндегі автомобиль жолдарын күрделі және орташа жөндеу"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 " Елді мекендердің санитариясын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r>
      <w:tr>
        <w:trPr>
          <w:trHeight w:val="30" w:hRule="atLeast"/>
        </w:trPr>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65"/>
          <w:p>
            <w:pPr>
              <w:spacing w:after="20"/>
              <w:ind w:left="20"/>
              <w:jc w:val="both"/>
            </w:pPr>
            <w:r>
              <w:rPr>
                <w:rFonts w:ascii="Times New Roman"/>
                <w:b w:val="false"/>
                <w:i w:val="false"/>
                <w:color w:val="000000"/>
                <w:sz w:val="20"/>
              </w:rPr>
              <w:t>
"Cарысу ауданы Жаңарық ауылдық округінің аппараты" коммуналдық мемлекеттік мекемесі</w:t>
            </w:r>
          </w:p>
          <w:bookmarkEnd w:id="65"/>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16151</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66"/>
          <w:p>
            <w:pPr>
              <w:spacing w:after="20"/>
              <w:ind w:left="20"/>
              <w:jc w:val="both"/>
            </w:pPr>
            <w:r>
              <w:rPr>
                <w:rFonts w:ascii="Times New Roman"/>
                <w:b w:val="false"/>
                <w:i w:val="false"/>
                <w:color w:val="000000"/>
                <w:sz w:val="20"/>
              </w:rPr>
              <w:t>
"Cарысу ауданы Жанаталап ауылдық округінің аппараты" коммуналдық мемлекеттік мекемесі</w:t>
            </w:r>
          </w:p>
          <w:bookmarkEnd w:id="66"/>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21273</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67"/>
          <w:p>
            <w:pPr>
              <w:spacing w:after="20"/>
              <w:ind w:left="20"/>
              <w:jc w:val="both"/>
            </w:pPr>
            <w:r>
              <w:rPr>
                <w:rFonts w:ascii="Times New Roman"/>
                <w:b w:val="false"/>
                <w:i w:val="false"/>
                <w:color w:val="000000"/>
                <w:sz w:val="20"/>
              </w:rPr>
              <w:t>
"Cарысу ауданы Қамқалы ауылдық округінің аппараты" коммуналдық мемлекеттік мекемесі</w:t>
            </w:r>
          </w:p>
          <w:bookmarkEnd w:id="67"/>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68"/>
          <w:p>
            <w:pPr>
              <w:spacing w:after="20"/>
              <w:ind w:left="20"/>
              <w:jc w:val="both"/>
            </w:pPr>
            <w:r>
              <w:rPr>
                <w:rFonts w:ascii="Times New Roman"/>
                <w:b w:val="false"/>
                <w:i w:val="false"/>
                <w:color w:val="000000"/>
                <w:sz w:val="20"/>
              </w:rPr>
              <w:t>
"Cарысу ауданы Түркістан ауылдық округінің аппараты" коммуналдық мемлекеттік мекемесі</w:t>
            </w:r>
          </w:p>
          <w:bookmarkEnd w:id="68"/>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11800</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69"/>
          <w:p>
            <w:pPr>
              <w:spacing w:after="20"/>
              <w:ind w:left="20"/>
              <w:jc w:val="both"/>
            </w:pPr>
            <w:r>
              <w:rPr>
                <w:rFonts w:ascii="Times New Roman"/>
                <w:b w:val="false"/>
                <w:i w:val="false"/>
                <w:color w:val="000000"/>
                <w:sz w:val="20"/>
              </w:rPr>
              <w:t>
"Cарысу ауданы Досбол ауылдық округінің аппараты" коммуналдық мемлекеттік мекемесі</w:t>
            </w:r>
          </w:p>
          <w:bookmarkEnd w:id="69"/>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25893</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70"/>
          <w:p>
            <w:pPr>
              <w:spacing w:after="20"/>
              <w:ind w:left="20"/>
              <w:jc w:val="both"/>
            </w:pPr>
            <w:r>
              <w:rPr>
                <w:rFonts w:ascii="Times New Roman"/>
                <w:b w:val="false"/>
                <w:i w:val="false"/>
                <w:color w:val="000000"/>
                <w:sz w:val="20"/>
              </w:rPr>
              <w:t>
Барлығы:</w:t>
            </w:r>
          </w:p>
          <w:bookmarkEnd w:id="70"/>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2566</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2566</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2566</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49224</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25893</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301" w:id="71"/>
    <w:p>
      <w:pPr>
        <w:spacing w:after="0"/>
        <w:ind w:left="0"/>
        <w:jc w:val="both"/>
      </w:pPr>
      <w:r>
        <w:rPr>
          <w:rFonts w:ascii="Times New Roman"/>
          <w:b w:val="false"/>
          <w:i w:val="false"/>
          <w:color w:val="000000"/>
          <w:sz w:val="28"/>
        </w:rPr>
        <w:t xml:space="preserve">
      Кесте жалғасы </w:t>
      </w:r>
      <w:r>
        <w:br/>
      </w:r>
      <w:r>
        <w:rPr>
          <w:rFonts w:ascii="Times New Roman"/>
          <w:b w:val="false"/>
          <w:i w:val="false"/>
          <w:color w:val="000000"/>
          <w:sz w:val="28"/>
        </w:rPr>
        <w:t>
</w:t>
      </w:r>
    </w:p>
    <w:bookmarkEnd w:id="71"/>
    <w:bookmarkStart w:name="z302" w:id="72"/>
    <w:p>
      <w:pPr>
        <w:spacing w:after="0"/>
        <w:ind w:left="0"/>
        <w:jc w:val="both"/>
      </w:pPr>
      <w:r>
        <w:rPr>
          <w:rFonts w:ascii="Times New Roman"/>
          <w:b w:val="false"/>
          <w:i w:val="false"/>
          <w:color w:val="000000"/>
          <w:sz w:val="28"/>
        </w:rPr>
        <w:t>
      мың теңге</w:t>
      </w:r>
      <w:r>
        <w:br/>
      </w:r>
      <w:r>
        <w:rPr>
          <w:rFonts w:ascii="Times New Roman"/>
          <w:b w:val="false"/>
          <w:i w:val="false"/>
          <w:color w:val="000000"/>
          <w:sz w:val="28"/>
        </w:rPr>
        <w:t>
</w:t>
      </w:r>
    </w:p>
    <w:bookmarkEnd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0"/>
        <w:gridCol w:w="1143"/>
        <w:gridCol w:w="1143"/>
        <w:gridCol w:w="1143"/>
        <w:gridCol w:w="1365"/>
        <w:gridCol w:w="1365"/>
        <w:gridCol w:w="1365"/>
        <w:gridCol w:w="1045"/>
        <w:gridCol w:w="1045"/>
        <w:gridCol w:w="1046"/>
      </w:tblGrid>
      <w:tr>
        <w:trPr>
          <w:trHeight w:val="30" w:hRule="atLeast"/>
        </w:trPr>
        <w:tc>
          <w:tcPr>
            <w:tcW w:w="1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73"/>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bookmarkEnd w:id="73"/>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Бағдарламалар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011"Елді мекендерді абаттандыру мен көгалдандыру"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 "Республикалық бюджеттен нысаналы трансферттер ретінде "Өңірлерді дамыту" бағдарламасы шеңберінде өңірлердің экономикалық дамуына жәрдемдесу жөніндегі шараларды іске асыруда ауылдық округтарды жайластыру мәселелерін шешу үшін іс-шараларды іске асыру"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 "Жерлеу орындарын күтіп-ұстау және туысы жоқ адамдарды жерлеу"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r>
      <w:tr>
        <w:trPr>
          <w:trHeight w:val="30" w:hRule="atLeast"/>
        </w:trPr>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74"/>
          <w:p>
            <w:pPr>
              <w:spacing w:after="20"/>
              <w:ind w:left="20"/>
              <w:jc w:val="both"/>
            </w:pPr>
            <w:r>
              <w:rPr>
                <w:rFonts w:ascii="Times New Roman"/>
                <w:b w:val="false"/>
                <w:i w:val="false"/>
                <w:color w:val="000000"/>
                <w:sz w:val="20"/>
              </w:rPr>
              <w:t>
"Cарысу ауданы Жаңарық ауылдық округінің аппараты" коммуналдық мемлекеттік мекемесі</w:t>
            </w:r>
          </w:p>
          <w:bookmarkEnd w:id="74"/>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3135</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3135</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3135</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75"/>
          <w:p>
            <w:pPr>
              <w:spacing w:after="20"/>
              <w:ind w:left="20"/>
              <w:jc w:val="both"/>
            </w:pPr>
            <w:r>
              <w:rPr>
                <w:rFonts w:ascii="Times New Roman"/>
                <w:b w:val="false"/>
                <w:i w:val="false"/>
                <w:color w:val="000000"/>
                <w:sz w:val="20"/>
              </w:rPr>
              <w:t>
"Cарысу ауданы Жанаталап ауылдық округінің аппараты" коммуналдық мемлекеттік мекемесі</w:t>
            </w:r>
          </w:p>
          <w:bookmarkEnd w:id="75"/>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3906</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9906</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9906</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1664</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1664</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1664</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76"/>
          <w:p>
            <w:pPr>
              <w:spacing w:after="20"/>
              <w:ind w:left="20"/>
              <w:jc w:val="both"/>
            </w:pPr>
            <w:r>
              <w:rPr>
                <w:rFonts w:ascii="Times New Roman"/>
                <w:b w:val="false"/>
                <w:i w:val="false"/>
                <w:color w:val="000000"/>
                <w:sz w:val="20"/>
              </w:rPr>
              <w:t>
"Cарысу ауданы Қамқалы ауылдық округінің аппараты" коммуналдық мемлекеттік мекемесі</w:t>
            </w:r>
          </w:p>
          <w:bookmarkEnd w:id="76"/>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77"/>
          <w:p>
            <w:pPr>
              <w:spacing w:after="20"/>
              <w:ind w:left="20"/>
              <w:jc w:val="both"/>
            </w:pPr>
            <w:r>
              <w:rPr>
                <w:rFonts w:ascii="Times New Roman"/>
                <w:b w:val="false"/>
                <w:i w:val="false"/>
                <w:color w:val="000000"/>
                <w:sz w:val="20"/>
              </w:rPr>
              <w:t>
"Cарысу ауданы Түркістан ауылдық округінің аппараты" коммуналдық мемлекеттік мекемесі</w:t>
            </w:r>
          </w:p>
          <w:bookmarkEnd w:id="77"/>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11850</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11850</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11850</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78"/>
          <w:p>
            <w:pPr>
              <w:spacing w:after="20"/>
              <w:ind w:left="20"/>
              <w:jc w:val="both"/>
            </w:pPr>
            <w:r>
              <w:rPr>
                <w:rFonts w:ascii="Times New Roman"/>
                <w:b w:val="false"/>
                <w:i w:val="false"/>
                <w:color w:val="000000"/>
                <w:sz w:val="20"/>
              </w:rPr>
              <w:t>
"Cарысу ауданы Досбол ауылдық округінің аппараты" коммуналдық мемлекеттік мекемесі</w:t>
            </w:r>
          </w:p>
          <w:bookmarkEnd w:id="78"/>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7674</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7674</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7674</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79"/>
          <w:p>
            <w:pPr>
              <w:spacing w:after="20"/>
              <w:ind w:left="20"/>
              <w:jc w:val="both"/>
            </w:pPr>
            <w:r>
              <w:rPr>
                <w:rFonts w:ascii="Times New Roman"/>
                <w:b w:val="false"/>
                <w:i w:val="false"/>
                <w:color w:val="000000"/>
                <w:sz w:val="20"/>
              </w:rPr>
              <w:t>
Барлығы:</w:t>
            </w:r>
          </w:p>
          <w:bookmarkEnd w:id="79"/>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26565</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32565</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32565</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6553</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6553</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6553</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