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a393" w14:textId="5a5a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әкімдігінің 2018 жылғы 27 наурыздағы № 53 қаулысы. Жамбыл облысы Әділет департаментінің 2018 жылғы 17 сәуірдегі № 3791 болып тіркелді. Күші жойылды - Жамбыл облысы Сарысу аудандық әкімдігінің 2023 жылғы 18 мамырдағы № 87 қаулысымен</w:t>
      </w:r>
    </w:p>
    <w:p>
      <w:pPr>
        <w:spacing w:after="0"/>
        <w:ind w:left="0"/>
        <w:jc w:val="both"/>
      </w:pPr>
      <w:bookmarkStart w:name="z6" w:id="0"/>
      <w:r>
        <w:rPr>
          <w:rFonts w:ascii="Times New Roman"/>
          <w:b w:val="false"/>
          <w:i w:val="false"/>
          <w:color w:val="ff0000"/>
          <w:sz w:val="28"/>
        </w:rPr>
        <w:t xml:space="preserve">
      Ескерту. Күші жойылды - Жамбыл облысы Сарысу аудандық әкімдігінің 23.05.2023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сәйкес Сарысу ауданының әкімдігі ҚАУЛЫ ЕТЕДІ:</w:t>
      </w:r>
    </w:p>
    <w:bookmarkEnd w:id="1"/>
    <w:bookmarkStart w:name="z9" w:id="2"/>
    <w:p>
      <w:pPr>
        <w:spacing w:after="0"/>
        <w:ind w:left="0"/>
        <w:jc w:val="both"/>
      </w:pPr>
      <w:r>
        <w:rPr>
          <w:rFonts w:ascii="Times New Roman"/>
          <w:b w:val="false"/>
          <w:i w:val="false"/>
          <w:color w:val="000000"/>
          <w:sz w:val="28"/>
        </w:rPr>
        <w:t xml:space="preserve">
      1. Қоса беріліп отырған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10" w:id="3"/>
    <w:p>
      <w:pPr>
        <w:spacing w:after="0"/>
        <w:ind w:left="0"/>
        <w:jc w:val="both"/>
      </w:pPr>
      <w:r>
        <w:rPr>
          <w:rFonts w:ascii="Times New Roman"/>
          <w:b w:val="false"/>
          <w:i w:val="false"/>
          <w:color w:val="000000"/>
          <w:sz w:val="28"/>
        </w:rPr>
        <w:t>
      2. Сарысу ауданы әкімінің аппараты заңнамада бегіленген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3" w:id="6"/>
    <w:p>
      <w:pPr>
        <w:spacing w:after="0"/>
        <w:ind w:left="0"/>
        <w:jc w:val="both"/>
      </w:pPr>
      <w:r>
        <w:rPr>
          <w:rFonts w:ascii="Times New Roman"/>
          <w:b w:val="false"/>
          <w:i w:val="false"/>
          <w:color w:val="000000"/>
          <w:sz w:val="28"/>
        </w:rPr>
        <w:t>
      3) осы қаулының мемлекеттік тіркеуден өткеннен кейін Сарысу ауданы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xml:space="preserve">
      3.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бекіту туралы Сарысу ауданы әкімдігінің 2017 жылғы 1 наурыздағы </w:t>
      </w:r>
      <w:r>
        <w:rPr>
          <w:rFonts w:ascii="Times New Roman"/>
          <w:b w:val="false"/>
          <w:i w:val="false"/>
          <w:color w:val="000000"/>
          <w:sz w:val="28"/>
        </w:rPr>
        <w:t>№ 30</w:t>
      </w:r>
      <w:r>
        <w:rPr>
          <w:rFonts w:ascii="Times New Roman"/>
          <w:b w:val="false"/>
          <w:i w:val="false"/>
          <w:color w:val="000000"/>
          <w:sz w:val="28"/>
        </w:rPr>
        <w:t xml:space="preserve"> қаулысының (Нормативтік құқықтық актілердің мемлекеттік тіркеу тізілімінде 2017 жылғы 17 наурызда </w:t>
      </w:r>
      <w:r>
        <w:rPr>
          <w:rFonts w:ascii="Times New Roman"/>
          <w:b w:val="false"/>
          <w:i w:val="false"/>
          <w:color w:val="000000"/>
          <w:sz w:val="28"/>
        </w:rPr>
        <w:t>№ 3356</w:t>
      </w:r>
      <w:r>
        <w:rPr>
          <w:rFonts w:ascii="Times New Roman"/>
          <w:b w:val="false"/>
          <w:i w:val="false"/>
          <w:color w:val="000000"/>
          <w:sz w:val="28"/>
        </w:rPr>
        <w:t xml:space="preserve"> болып тіркелген, 2017 жылдың 29 наурызында аудандық "Сарысу" газетінде жарияланған) күші жойылды деп танылсын. </w:t>
      </w:r>
    </w:p>
    <w:bookmarkEnd w:id="8"/>
    <w:bookmarkStart w:name="z16"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Ж. Жарықбасовқа жүктелсін.</w:t>
      </w:r>
    </w:p>
    <w:bookmarkEnd w:id="9"/>
    <w:bookmarkStart w:name="z17"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 әкімдігінің</w:t>
            </w:r>
            <w:r>
              <w:br/>
            </w:r>
            <w:r>
              <w:rPr>
                <w:rFonts w:ascii="Times New Roman"/>
                <w:b w:val="false"/>
                <w:i w:val="false"/>
                <w:color w:val="000000"/>
                <w:sz w:val="20"/>
              </w:rPr>
              <w:t>2018 жылғы "27" наурыздағы</w:t>
            </w:r>
            <w:r>
              <w:br/>
            </w:r>
            <w:r>
              <w:rPr>
                <w:rFonts w:ascii="Times New Roman"/>
                <w:b w:val="false"/>
                <w:i w:val="false"/>
                <w:color w:val="000000"/>
                <w:sz w:val="20"/>
              </w:rPr>
              <w:t>№ 53 қаулысымен бекітілген</w:t>
            </w:r>
          </w:p>
        </w:tc>
      </w:tr>
    </w:tbl>
    <w:bookmarkStart w:name="z20" w:id="11"/>
    <w:p>
      <w:pPr>
        <w:spacing w:after="0"/>
        <w:ind w:left="0"/>
        <w:jc w:val="left"/>
      </w:pPr>
      <w:r>
        <w:rPr>
          <w:rFonts w:ascii="Times New Roman"/>
          <w:b/>
          <w:i w:val="false"/>
          <w:color w:val="000000"/>
        </w:rPr>
        <w:t xml:space="preserve">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11"/>
    <w:bookmarkStart w:name="z21" w:id="12"/>
    <w:p>
      <w:pPr>
        <w:spacing w:after="0"/>
        <w:ind w:left="0"/>
        <w:jc w:val="left"/>
      </w:pPr>
      <w:r>
        <w:rPr>
          <w:rFonts w:ascii="Times New Roman"/>
          <w:b/>
          <w:i w:val="false"/>
          <w:color w:val="000000"/>
        </w:rPr>
        <w:t xml:space="preserve"> 1. Жалпы ережелер</w:t>
      </w:r>
    </w:p>
    <w:bookmarkEnd w:id="12"/>
    <w:bookmarkStart w:name="z22" w:id="13"/>
    <w:p>
      <w:pPr>
        <w:spacing w:after="0"/>
        <w:ind w:left="0"/>
        <w:jc w:val="both"/>
      </w:pPr>
      <w:r>
        <w:rPr>
          <w:rFonts w:ascii="Times New Roman"/>
          <w:b w:val="false"/>
          <w:i w:val="false"/>
          <w:color w:val="000000"/>
          <w:sz w:val="28"/>
        </w:rPr>
        <w:t xml:space="preserve">
      1. Осы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13"/>
    <w:bookmarkStart w:name="z23"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24" w:id="1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5"/>
    <w:bookmarkStart w:name="z25" w:id="1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6"/>
    <w:bookmarkStart w:name="z26" w:id="17"/>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7" w:id="1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8"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9"/>
    <w:bookmarkStart w:name="z29" w:id="20"/>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20"/>
    <w:bookmarkStart w:name="z30"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1"/>
    <w:bookmarkStart w:name="z31"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2"/>
    <w:bookmarkStart w:name="z32" w:id="23"/>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3"/>
    <w:bookmarkStart w:name="z33" w:id="24"/>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4"/>
    <w:bookmarkStart w:name="z34" w:id="2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5"/>
    <w:bookmarkStart w:name="z35"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6" w:id="27"/>
    <w:p>
      <w:pPr>
        <w:spacing w:after="0"/>
        <w:ind w:left="0"/>
        <w:jc w:val="both"/>
      </w:pPr>
      <w:r>
        <w:rPr>
          <w:rFonts w:ascii="Times New Roman"/>
          <w:b w:val="false"/>
          <w:i w:val="false"/>
          <w:color w:val="000000"/>
          <w:sz w:val="28"/>
        </w:rPr>
        <w:t>
      1) НМИ жетістіктерін бағалау;</w:t>
      </w:r>
    </w:p>
    <w:bookmarkEnd w:id="27"/>
    <w:bookmarkStart w:name="z37" w:id="28"/>
    <w:p>
      <w:pPr>
        <w:spacing w:after="0"/>
        <w:ind w:left="0"/>
        <w:jc w:val="both"/>
      </w:pPr>
      <w:r>
        <w:rPr>
          <w:rFonts w:ascii="Times New Roman"/>
          <w:b w:val="false"/>
          <w:i w:val="false"/>
          <w:color w:val="000000"/>
          <w:sz w:val="28"/>
        </w:rPr>
        <w:t>
      2) "Б" корпусы қызметшілерінің құзыреттерін бағалау.</w:t>
      </w:r>
    </w:p>
    <w:bookmarkEnd w:id="28"/>
    <w:bookmarkStart w:name="z38" w:id="29"/>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9"/>
    <w:bookmarkStart w:name="z39" w:id="30"/>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30"/>
    <w:bookmarkStart w:name="z40" w:id="3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1"/>
    <w:bookmarkStart w:name="z41" w:id="32"/>
    <w:p>
      <w:pPr>
        <w:spacing w:after="0"/>
        <w:ind w:left="0"/>
        <w:jc w:val="left"/>
      </w:pPr>
      <w:r>
        <w:rPr>
          <w:rFonts w:ascii="Times New Roman"/>
          <w:b/>
          <w:i w:val="false"/>
          <w:color w:val="000000"/>
        </w:rPr>
        <w:t xml:space="preserve"> 2. НМИ анықтау тәртібі</w:t>
      </w:r>
    </w:p>
    <w:bookmarkEnd w:id="32"/>
    <w:bookmarkStart w:name="z42"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3"/>
    <w:bookmarkStart w:name="z43" w:id="34"/>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4"/>
    <w:bookmarkStart w:name="z44" w:id="35"/>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5"/>
    <w:bookmarkStart w:name="z45" w:id="3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6"/>
    <w:bookmarkStart w:name="z46"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7"/>
    <w:bookmarkStart w:name="z47" w:id="38"/>
    <w:p>
      <w:pPr>
        <w:spacing w:after="0"/>
        <w:ind w:left="0"/>
        <w:jc w:val="both"/>
      </w:pPr>
      <w:r>
        <w:rPr>
          <w:rFonts w:ascii="Times New Roman"/>
          <w:b w:val="false"/>
          <w:i w:val="false"/>
          <w:color w:val="000000"/>
          <w:sz w:val="28"/>
        </w:rPr>
        <w:t>
      13. НМИ:</w:t>
      </w:r>
    </w:p>
    <w:bookmarkEnd w:id="38"/>
    <w:bookmarkStart w:name="z48" w:id="3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w:t>
      </w:r>
    </w:p>
    <w:bookmarkEnd w:id="39"/>
    <w:bookmarkStart w:name="z49" w:id="4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0"/>
    <w:bookmarkStart w:name="z50" w:id="4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1"/>
    <w:bookmarkStart w:name="z51" w:id="4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2"/>
    <w:bookmarkStart w:name="z52" w:id="43"/>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3"/>
    <w:bookmarkStart w:name="z53" w:id="44"/>
    <w:p>
      <w:pPr>
        <w:spacing w:after="0"/>
        <w:ind w:left="0"/>
        <w:jc w:val="both"/>
      </w:pPr>
      <w:r>
        <w:rPr>
          <w:rFonts w:ascii="Times New Roman"/>
          <w:b w:val="false"/>
          <w:i w:val="false"/>
          <w:color w:val="000000"/>
          <w:sz w:val="28"/>
        </w:rPr>
        <w:t xml:space="preserve">
      14. НМИ саны 5 құрайды. </w:t>
      </w:r>
    </w:p>
    <w:bookmarkEnd w:id="44"/>
    <w:bookmarkStart w:name="z54" w:id="45"/>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5"/>
    <w:bookmarkStart w:name="z55" w:id="46"/>
    <w:p>
      <w:pPr>
        <w:spacing w:after="0"/>
        <w:ind w:left="0"/>
        <w:jc w:val="left"/>
      </w:pPr>
      <w:r>
        <w:rPr>
          <w:rFonts w:ascii="Times New Roman"/>
          <w:b/>
          <w:i w:val="false"/>
          <w:color w:val="000000"/>
        </w:rPr>
        <w:t xml:space="preserve"> 3. НМИ жетістігін бағалау тәртібі</w:t>
      </w:r>
    </w:p>
    <w:bookmarkEnd w:id="46"/>
    <w:bookmarkStart w:name="z56" w:id="47"/>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7"/>
    <w:bookmarkStart w:name="z57"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8"/>
    <w:bookmarkStart w:name="z58" w:id="49"/>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9"/>
    <w:bookmarkStart w:name="z59"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60"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61"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2"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3"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4"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5"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6" w:id="5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7"/>
    <w:bookmarkStart w:name="z67"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8" w:id="59"/>
    <w:p>
      <w:pPr>
        <w:spacing w:after="0"/>
        <w:ind w:left="0"/>
        <w:jc w:val="both"/>
      </w:pPr>
      <w:r>
        <w:rPr>
          <w:rFonts w:ascii="Times New Roman"/>
          <w:b w:val="false"/>
          <w:i w:val="false"/>
          <w:color w:val="000000"/>
          <w:sz w:val="28"/>
        </w:rPr>
        <w:t>
      1) бағалаумен келісу;</w:t>
      </w:r>
    </w:p>
    <w:bookmarkEnd w:id="59"/>
    <w:bookmarkStart w:name="z69" w:id="60"/>
    <w:p>
      <w:pPr>
        <w:spacing w:after="0"/>
        <w:ind w:left="0"/>
        <w:jc w:val="both"/>
      </w:pPr>
      <w:r>
        <w:rPr>
          <w:rFonts w:ascii="Times New Roman"/>
          <w:b w:val="false"/>
          <w:i w:val="false"/>
          <w:color w:val="000000"/>
          <w:sz w:val="28"/>
        </w:rPr>
        <w:t xml:space="preserve">
      2) түзетуге жіберу. </w:t>
      </w:r>
    </w:p>
    <w:bookmarkEnd w:id="60"/>
    <w:bookmarkStart w:name="z70" w:id="6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71" w:id="62"/>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2"/>
    <w:bookmarkStart w:name="z72" w:id="6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3" w:id="64"/>
    <w:p>
      <w:pPr>
        <w:spacing w:after="0"/>
        <w:ind w:left="0"/>
        <w:jc w:val="left"/>
      </w:pPr>
      <w:r>
        <w:rPr>
          <w:rFonts w:ascii="Times New Roman"/>
          <w:b/>
          <w:i w:val="false"/>
          <w:color w:val="000000"/>
        </w:rPr>
        <w:t xml:space="preserve"> 4. Құзыреттерді бағалау тәртібі</w:t>
      </w:r>
    </w:p>
    <w:bookmarkEnd w:id="64"/>
    <w:bookmarkStart w:name="z74" w:id="6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5"/>
    <w:bookmarkStart w:name="z75" w:id="6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6"/>
    <w:bookmarkStart w:name="z76" w:id="6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7"/>
    <w:bookmarkStart w:name="z77" w:id="6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8"/>
    <w:bookmarkStart w:name="z78" w:id="6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9"/>
    <w:bookmarkStart w:name="z79" w:id="7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0"/>
    <w:bookmarkStart w:name="z80" w:id="71"/>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1"/>
    <w:bookmarkStart w:name="z81" w:id="7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2"/>
    <w:bookmarkStart w:name="z82" w:id="7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3"/>
    <w:bookmarkStart w:name="z83" w:id="7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4"/>
    <w:bookmarkStart w:name="z84" w:id="7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5"/>
    <w:bookmarkStart w:name="z85" w:id="7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6"/>
    <w:bookmarkStart w:name="z86" w:id="77"/>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7"/>
    <w:bookmarkStart w:name="z87" w:id="78"/>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8"/>
    <w:bookmarkStart w:name="z88" w:id="79"/>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9"/>
    <w:bookmarkStart w:name="z89" w:id="80"/>
    <w:p>
      <w:pPr>
        <w:spacing w:after="0"/>
        <w:ind w:left="0"/>
        <w:jc w:val="both"/>
      </w:pPr>
      <w:r>
        <w:rPr>
          <w:rFonts w:ascii="Times New Roman"/>
          <w:b w:val="false"/>
          <w:i w:val="false"/>
          <w:color w:val="000000"/>
          <w:sz w:val="28"/>
        </w:rPr>
        <w:t>
      1) толтырылған бағалау парақтарын;</w:t>
      </w:r>
    </w:p>
    <w:bookmarkEnd w:id="80"/>
    <w:bookmarkStart w:name="z90" w:id="8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1"/>
    <w:bookmarkStart w:name="z91" w:id="8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2"/>
    <w:bookmarkStart w:name="z92" w:id="83"/>
    <w:p>
      <w:pPr>
        <w:spacing w:after="0"/>
        <w:ind w:left="0"/>
        <w:jc w:val="both"/>
      </w:pPr>
      <w:r>
        <w:rPr>
          <w:rFonts w:ascii="Times New Roman"/>
          <w:b w:val="false"/>
          <w:i w:val="false"/>
          <w:color w:val="000000"/>
          <w:sz w:val="28"/>
        </w:rPr>
        <w:t>
      1) бағалау нәтижелерін бекіту;</w:t>
      </w:r>
    </w:p>
    <w:bookmarkEnd w:id="83"/>
    <w:bookmarkStart w:name="z93" w:id="84"/>
    <w:p>
      <w:pPr>
        <w:spacing w:after="0"/>
        <w:ind w:left="0"/>
        <w:jc w:val="both"/>
      </w:pPr>
      <w:r>
        <w:rPr>
          <w:rFonts w:ascii="Times New Roman"/>
          <w:b w:val="false"/>
          <w:i w:val="false"/>
          <w:color w:val="000000"/>
          <w:sz w:val="28"/>
        </w:rPr>
        <w:t>
      2) бағалау нәтижелерін қайта қарау.</w:t>
      </w:r>
    </w:p>
    <w:bookmarkEnd w:id="84"/>
    <w:bookmarkStart w:name="z94" w:id="8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5"/>
    <w:bookmarkStart w:name="z95" w:id="8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6"/>
    <w:bookmarkStart w:name="z96" w:id="8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7"/>
    <w:bookmarkStart w:name="z97" w:id="8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8"/>
    <w:bookmarkStart w:name="z98" w:id="8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9"/>
    <w:bookmarkStart w:name="z99" w:id="9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0"/>
    <w:bookmarkStart w:name="z100" w:id="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1"/>
    <w:bookmarkStart w:name="z101" w:id="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2"/>
    <w:bookmarkStart w:name="z102" w:id="9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 қала,</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p>
    <w:bookmarkStart w:name="z105" w:id="9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4"/>
    <w:p>
      <w:pPr>
        <w:spacing w:after="0"/>
        <w:ind w:left="0"/>
        <w:jc w:val="both"/>
      </w:pPr>
      <w:bookmarkStart w:name="z106" w:id="95"/>
      <w:r>
        <w:rPr>
          <w:rFonts w:ascii="Times New Roman"/>
          <w:b w:val="false"/>
          <w:i w:val="false"/>
          <w:color w:val="000000"/>
          <w:sz w:val="28"/>
        </w:rPr>
        <w:t>
      __________________________________ жыл (жеке жоспар құрастырылатын кезең)</w:t>
      </w:r>
    </w:p>
    <w:bookmarkEnd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 п/п</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 қала,</w:t>
            </w:r>
            <w:r>
              <w:br/>
            </w:r>
            <w:r>
              <w:rPr>
                <w:rFonts w:ascii="Times New Roman"/>
                <w:b w:val="false"/>
                <w:i w:val="false"/>
                <w:color w:val="000000"/>
                <w:sz w:val="20"/>
              </w:rPr>
              <w:t>ауылдық 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22" w:id="99"/>
    <w:p>
      <w:pPr>
        <w:spacing w:after="0"/>
        <w:ind w:left="0"/>
        <w:jc w:val="left"/>
      </w:pPr>
      <w:r>
        <w:rPr>
          <w:rFonts w:ascii="Times New Roman"/>
          <w:b/>
          <w:i w:val="false"/>
          <w:color w:val="000000"/>
        </w:rPr>
        <w:t xml:space="preserve"> НМИ бойынша бағалау парағы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____________________________________________________</w:t>
            </w:r>
          </w:p>
          <w:bookmarkEnd w:id="100"/>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 п/п</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Өлшем</w:t>
            </w:r>
          </w:p>
          <w:bookmarkEnd w:id="10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04"/>
    <w:p>
      <w:pPr>
        <w:spacing w:after="0"/>
        <w:ind w:left="0"/>
        <w:jc w:val="both"/>
      </w:pPr>
      <w:r>
        <w:rPr>
          <w:rFonts w:ascii="Times New Roman"/>
          <w:b w:val="false"/>
          <w:i w:val="false"/>
          <w:color w:val="000000"/>
          <w:sz w:val="28"/>
        </w:rPr>
        <w:t>
      Бағалау нәтижесі ___________________________________________________________</w:t>
      </w:r>
    </w:p>
    <w:bookmarkEnd w:id="104"/>
    <w:bookmarkStart w:name="z128" w:id="10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Қызметші</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Тікелей басшы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 қала,</w:t>
            </w:r>
            <w:r>
              <w:br/>
            </w:r>
            <w:r>
              <w:rPr>
                <w:rFonts w:ascii="Times New Roman"/>
                <w:b w:val="false"/>
                <w:i w:val="false"/>
                <w:color w:val="000000"/>
                <w:sz w:val="20"/>
              </w:rPr>
              <w:t>ауылдық 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38" w:id="108"/>
    <w:p>
      <w:pPr>
        <w:spacing w:after="0"/>
        <w:ind w:left="0"/>
        <w:jc w:val="left"/>
      </w:pPr>
      <w:r>
        <w:rPr>
          <w:rFonts w:ascii="Times New Roman"/>
          <w:b/>
          <w:i w:val="false"/>
          <w:color w:val="000000"/>
        </w:rPr>
        <w:t xml:space="preserve"> Құзыреттер бойынша бағалау парағы </w:t>
      </w:r>
    </w:p>
    <w:bookmarkEnd w:id="108"/>
    <w:p>
      <w:pPr>
        <w:spacing w:after="0"/>
        <w:ind w:left="0"/>
        <w:jc w:val="both"/>
      </w:pPr>
      <w:bookmarkStart w:name="z139" w:id="109"/>
      <w:r>
        <w:rPr>
          <w:rFonts w:ascii="Times New Roman"/>
          <w:b w:val="false"/>
          <w:i w:val="false"/>
          <w:color w:val="000000"/>
          <w:sz w:val="28"/>
        </w:rPr>
        <w:t>
      _________________жыл (бағаланатын жыл)</w:t>
      </w:r>
    </w:p>
    <w:bookmarkEnd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(болған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 р/с</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2</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3"/>
          <w:p>
            <w:pPr>
              <w:spacing w:after="20"/>
              <w:ind w:left="20"/>
              <w:jc w:val="both"/>
            </w:pPr>
            <w:r>
              <w:rPr>
                <w:rFonts w:ascii="Times New Roman"/>
                <w:b w:val="false"/>
                <w:i w:val="false"/>
                <w:color w:val="000000"/>
                <w:sz w:val="20"/>
              </w:rPr>
              <w:t>
3</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4"/>
          <w:p>
            <w:pPr>
              <w:spacing w:after="20"/>
              <w:ind w:left="20"/>
              <w:jc w:val="both"/>
            </w:pPr>
            <w:r>
              <w:rPr>
                <w:rFonts w:ascii="Times New Roman"/>
                <w:b w:val="false"/>
                <w:i w:val="false"/>
                <w:color w:val="000000"/>
                <w:sz w:val="20"/>
              </w:rPr>
              <w:t>
4</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5"/>
          <w:p>
            <w:pPr>
              <w:spacing w:after="20"/>
              <w:ind w:left="20"/>
              <w:jc w:val="both"/>
            </w:pPr>
            <w:r>
              <w:rPr>
                <w:rFonts w:ascii="Times New Roman"/>
                <w:b w:val="false"/>
                <w:i w:val="false"/>
                <w:color w:val="000000"/>
                <w:sz w:val="20"/>
              </w:rPr>
              <w:t>
5</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6"/>
          <w:p>
            <w:pPr>
              <w:spacing w:after="20"/>
              <w:ind w:left="20"/>
              <w:jc w:val="both"/>
            </w:pPr>
            <w:r>
              <w:rPr>
                <w:rFonts w:ascii="Times New Roman"/>
                <w:b w:val="false"/>
                <w:i w:val="false"/>
                <w:color w:val="000000"/>
                <w:sz w:val="20"/>
              </w:rPr>
              <w:t>
6</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7"/>
          <w:p>
            <w:pPr>
              <w:spacing w:after="20"/>
              <w:ind w:left="20"/>
              <w:jc w:val="both"/>
            </w:pPr>
            <w:r>
              <w:rPr>
                <w:rFonts w:ascii="Times New Roman"/>
                <w:b w:val="false"/>
                <w:i w:val="false"/>
                <w:color w:val="000000"/>
                <w:sz w:val="20"/>
              </w:rPr>
              <w:t>
7</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8"/>
          <w:p>
            <w:pPr>
              <w:spacing w:after="20"/>
              <w:ind w:left="20"/>
              <w:jc w:val="both"/>
            </w:pPr>
            <w:r>
              <w:rPr>
                <w:rFonts w:ascii="Times New Roman"/>
                <w:b w:val="false"/>
                <w:i w:val="false"/>
                <w:color w:val="000000"/>
                <w:sz w:val="20"/>
              </w:rPr>
              <w:t>
8</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9</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0"/>
          <w:p>
            <w:pPr>
              <w:spacing w:after="20"/>
              <w:ind w:left="20"/>
              <w:jc w:val="both"/>
            </w:pPr>
            <w:r>
              <w:rPr>
                <w:rFonts w:ascii="Times New Roman"/>
                <w:b w:val="false"/>
                <w:i w:val="false"/>
                <w:color w:val="000000"/>
                <w:sz w:val="20"/>
              </w:rPr>
              <w:t>
10</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1"/>
          <w:p>
            <w:pPr>
              <w:spacing w:after="20"/>
              <w:ind w:left="20"/>
              <w:jc w:val="both"/>
            </w:pPr>
            <w:r>
              <w:rPr>
                <w:rFonts w:ascii="Times New Roman"/>
                <w:b w:val="false"/>
                <w:i w:val="false"/>
                <w:color w:val="000000"/>
                <w:sz w:val="20"/>
              </w:rPr>
              <w:t>
11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Қызметші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3"/>
          <w:p>
            <w:pPr>
              <w:spacing w:after="20"/>
              <w:ind w:left="20"/>
              <w:jc w:val="both"/>
            </w:pPr>
            <w:r>
              <w:rPr>
                <w:rFonts w:ascii="Times New Roman"/>
                <w:b w:val="false"/>
                <w:i w:val="false"/>
                <w:color w:val="000000"/>
                <w:sz w:val="20"/>
              </w:rPr>
              <w:t>
Тікелей басшы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 қала,</w:t>
            </w:r>
            <w:r>
              <w:br/>
            </w:r>
            <w:r>
              <w:rPr>
                <w:rFonts w:ascii="Times New Roman"/>
                <w:b w:val="false"/>
                <w:i w:val="false"/>
                <w:color w:val="000000"/>
                <w:sz w:val="20"/>
              </w:rPr>
              <w:t>ауылдық 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7" w:id="124"/>
    <w:p>
      <w:pPr>
        <w:spacing w:after="0"/>
        <w:ind w:left="0"/>
        <w:jc w:val="left"/>
      </w:pPr>
      <w:r>
        <w:rPr>
          <w:rFonts w:ascii="Times New Roman"/>
          <w:b/>
          <w:i w:val="false"/>
          <w:color w:val="000000"/>
        </w:rPr>
        <w:t xml:space="preserve"> Құзыреттердің мінез-құлық индикаторлары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5"/>
          <w:p>
            <w:pPr>
              <w:spacing w:after="20"/>
              <w:ind w:left="20"/>
              <w:jc w:val="both"/>
            </w:pPr>
            <w:r>
              <w:rPr>
                <w:rFonts w:ascii="Times New Roman"/>
                <w:b w:val="false"/>
                <w:i w:val="false"/>
                <w:color w:val="000000"/>
                <w:sz w:val="20"/>
              </w:rPr>
              <w:t>
Құзыреттер атауы</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6"/>
          <w:p>
            <w:pPr>
              <w:spacing w:after="20"/>
              <w:ind w:left="20"/>
              <w:jc w:val="both"/>
            </w:pPr>
            <w:r>
              <w:rPr>
                <w:rFonts w:ascii="Times New Roman"/>
                <w:b w:val="false"/>
                <w:i w:val="false"/>
                <w:color w:val="000000"/>
                <w:sz w:val="20"/>
              </w:rPr>
              <w:t>
қызметтік басқару</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7"/>
          <w:p>
            <w:pPr>
              <w:spacing w:after="20"/>
              <w:ind w:left="20"/>
              <w:jc w:val="both"/>
            </w:pPr>
            <w:r>
              <w:rPr>
                <w:rFonts w:ascii="Times New Roman"/>
                <w:b w:val="false"/>
                <w:i w:val="false"/>
                <w:color w:val="000000"/>
                <w:sz w:val="20"/>
              </w:rPr>
              <w:t>
E-2;</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8"/>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9"/>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2"/>
          <w:p>
            <w:pPr>
              <w:spacing w:after="20"/>
              <w:ind w:left="20"/>
              <w:jc w:val="both"/>
            </w:pPr>
            <w:r>
              <w:rPr>
                <w:rFonts w:ascii="Times New Roman"/>
                <w:b w:val="false"/>
                <w:i w:val="false"/>
                <w:color w:val="000000"/>
                <w:sz w:val="20"/>
              </w:rPr>
              <w:t xml:space="preserve">
Тапсырмаларды жүйесіз орындайды;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3"/>
          <w:p>
            <w:pPr>
              <w:spacing w:after="20"/>
              <w:ind w:left="20"/>
              <w:jc w:val="both"/>
            </w:pPr>
            <w:r>
              <w:rPr>
                <w:rFonts w:ascii="Times New Roman"/>
                <w:b w:val="false"/>
                <w:i w:val="false"/>
                <w:color w:val="000000"/>
                <w:sz w:val="20"/>
              </w:rPr>
              <w:t>
ЫНТЫМАҚТАСТЫҚ</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4"/>
          <w:p>
            <w:pPr>
              <w:spacing w:after="20"/>
              <w:ind w:left="20"/>
              <w:jc w:val="both"/>
            </w:pPr>
            <w:r>
              <w:rPr>
                <w:rFonts w:ascii="Times New Roman"/>
                <w:b w:val="false"/>
                <w:i w:val="false"/>
                <w:color w:val="000000"/>
                <w:sz w:val="20"/>
              </w:rPr>
              <w:t>
E-2;</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5"/>
          <w:p>
            <w:pPr>
              <w:spacing w:after="20"/>
              <w:ind w:left="20"/>
              <w:jc w:val="both"/>
            </w:pPr>
            <w:r>
              <w:rPr>
                <w:rFonts w:ascii="Times New Roman"/>
                <w:b w:val="false"/>
                <w:i w:val="false"/>
                <w:color w:val="000000"/>
                <w:sz w:val="20"/>
              </w:rPr>
              <w:t>
Ұжымда сенімді қарым-қатынас орнатады;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6"/>
          <w:p>
            <w:pPr>
              <w:spacing w:after="20"/>
              <w:ind w:left="20"/>
              <w:jc w:val="both"/>
            </w:pPr>
            <w:r>
              <w:rPr>
                <w:rFonts w:ascii="Times New Roman"/>
                <w:b w:val="false"/>
                <w:i w:val="false"/>
                <w:color w:val="000000"/>
                <w:sz w:val="20"/>
              </w:rPr>
              <w:t>
Ұжымда өзара сенімсіз қарым-қатынас орнатады;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w:spacing w:after="20"/>
              <w:ind w:left="20"/>
              <w:jc w:val="both"/>
            </w:pPr>
            <w:r>
              <w:rPr>
                <w:rFonts w:ascii="Times New Roman"/>
                <w:b w:val="false"/>
                <w:i w:val="false"/>
                <w:color w:val="000000"/>
                <w:sz w:val="20"/>
              </w:rPr>
              <w:t>
E-3;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0"/>
          <w:p>
            <w:pPr>
              <w:spacing w:after="20"/>
              <w:ind w:left="20"/>
              <w:jc w:val="both"/>
            </w:pPr>
            <w:r>
              <w:rPr>
                <w:rFonts w:ascii="Times New Roman"/>
                <w:b w:val="false"/>
                <w:i w:val="false"/>
                <w:color w:val="000000"/>
                <w:sz w:val="20"/>
              </w:rPr>
              <w:t>
ШЕШІМ ҚАБЫЛДАУ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1"/>
          <w:p>
            <w:pPr>
              <w:spacing w:after="20"/>
              <w:ind w:left="20"/>
              <w:jc w:val="both"/>
            </w:pPr>
            <w:r>
              <w:rPr>
                <w:rFonts w:ascii="Times New Roman"/>
                <w:b w:val="false"/>
                <w:i w:val="false"/>
                <w:color w:val="000000"/>
                <w:sz w:val="20"/>
              </w:rPr>
              <w:t>
E-R-2;</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3"/>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4"/>
          <w:p>
            <w:pPr>
              <w:spacing w:after="20"/>
              <w:ind w:left="20"/>
              <w:jc w:val="both"/>
            </w:pPr>
            <w:r>
              <w:rPr>
                <w:rFonts w:ascii="Times New Roman"/>
                <w:b w:val="false"/>
                <w:i w:val="false"/>
                <w:color w:val="000000"/>
                <w:sz w:val="20"/>
              </w:rPr>
              <w:t>
E-3;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5"/>
          <w:p>
            <w:pPr>
              <w:spacing w:after="20"/>
              <w:ind w:left="20"/>
              <w:jc w:val="both"/>
            </w:pPr>
            <w:r>
              <w:rPr>
                <w:rFonts w:ascii="Times New Roman"/>
                <w:b w:val="false"/>
                <w:i w:val="false"/>
                <w:color w:val="000000"/>
                <w:sz w:val="20"/>
              </w:rPr>
              <w:t xml:space="preserve">
Қажетті мәліметтерді таба алады;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6"/>
          <w:p>
            <w:pPr>
              <w:spacing w:after="20"/>
              <w:ind w:left="20"/>
              <w:jc w:val="both"/>
            </w:pPr>
            <w:r>
              <w:rPr>
                <w:rFonts w:ascii="Times New Roman"/>
                <w:b w:val="false"/>
                <w:i w:val="false"/>
                <w:color w:val="000000"/>
                <w:sz w:val="20"/>
              </w:rPr>
              <w:t xml:space="preserve">
Қажетті мәліметтерді таба алмайды;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7"/>
          <w:p>
            <w:pPr>
              <w:spacing w:after="20"/>
              <w:ind w:left="20"/>
              <w:jc w:val="both"/>
            </w:pPr>
            <w:r>
              <w:rPr>
                <w:rFonts w:ascii="Times New Roman"/>
                <w:b w:val="false"/>
                <w:i w:val="false"/>
                <w:color w:val="000000"/>
                <w:sz w:val="20"/>
              </w:rPr>
              <w:t>
ҚЫЗМЕТТІ ТҰТЫНУШЫҒА БАҒДАРЛАНУ</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8"/>
          <w:p>
            <w:pPr>
              <w:spacing w:after="20"/>
              <w:ind w:left="20"/>
              <w:jc w:val="both"/>
            </w:pPr>
            <w:r>
              <w:rPr>
                <w:rFonts w:ascii="Times New Roman"/>
                <w:b w:val="false"/>
                <w:i w:val="false"/>
                <w:color w:val="000000"/>
                <w:sz w:val="20"/>
              </w:rPr>
              <w:t>
E-2;</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9"/>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0"/>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1"/>
          <w:p>
            <w:pPr>
              <w:spacing w:after="20"/>
              <w:ind w:left="20"/>
              <w:jc w:val="both"/>
            </w:pPr>
            <w:r>
              <w:rPr>
                <w:rFonts w:ascii="Times New Roman"/>
                <w:b w:val="false"/>
                <w:i w:val="false"/>
                <w:color w:val="000000"/>
                <w:sz w:val="20"/>
              </w:rPr>
              <w:t>
E-3;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2"/>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3"/>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4"/>
          <w:p>
            <w:pPr>
              <w:spacing w:after="20"/>
              <w:ind w:left="20"/>
              <w:jc w:val="both"/>
            </w:pPr>
            <w:r>
              <w:rPr>
                <w:rFonts w:ascii="Times New Roman"/>
                <w:b w:val="false"/>
                <w:i w:val="false"/>
                <w:color w:val="000000"/>
                <w:sz w:val="20"/>
              </w:rPr>
              <w:t>
ҚЫЗМЕТТІ ТҰТЫНУШЫҒА АҚПАРАТТАНДЫРУ</w:t>
            </w:r>
          </w:p>
          <w:bookmarkEnd w:id="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5"/>
          <w:p>
            <w:pPr>
              <w:spacing w:after="20"/>
              <w:ind w:left="20"/>
              <w:jc w:val="both"/>
            </w:pPr>
            <w:r>
              <w:rPr>
                <w:rFonts w:ascii="Times New Roman"/>
                <w:b w:val="false"/>
                <w:i w:val="false"/>
                <w:color w:val="000000"/>
                <w:sz w:val="20"/>
              </w:rPr>
              <w:t>
E-2;</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6"/>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57"/>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9"/>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60"/>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1"/>
          <w:p>
            <w:pPr>
              <w:spacing w:after="20"/>
              <w:ind w:left="20"/>
              <w:jc w:val="both"/>
            </w:pPr>
            <w:r>
              <w:rPr>
                <w:rFonts w:ascii="Times New Roman"/>
                <w:b w:val="false"/>
                <w:i w:val="false"/>
                <w:color w:val="000000"/>
                <w:sz w:val="20"/>
              </w:rPr>
              <w:t>
ЖЕДЕЛДІЛІК</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2"/>
          <w:p>
            <w:pPr>
              <w:spacing w:after="20"/>
              <w:ind w:left="20"/>
              <w:jc w:val="both"/>
            </w:pPr>
            <w:r>
              <w:rPr>
                <w:rFonts w:ascii="Times New Roman"/>
                <w:b w:val="false"/>
                <w:i w:val="false"/>
                <w:color w:val="000000"/>
                <w:sz w:val="20"/>
              </w:rPr>
              <w:t>
E-2;</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3"/>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4"/>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5"/>
          <w:p>
            <w:pPr>
              <w:spacing w:after="20"/>
              <w:ind w:left="20"/>
              <w:jc w:val="both"/>
            </w:pPr>
            <w:r>
              <w:rPr>
                <w:rFonts w:ascii="Times New Roman"/>
                <w:b w:val="false"/>
                <w:i w:val="false"/>
                <w:color w:val="000000"/>
                <w:sz w:val="20"/>
              </w:rPr>
              <w:t>
E-3;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66"/>
          <w:p>
            <w:pPr>
              <w:spacing w:after="20"/>
              <w:ind w:left="20"/>
              <w:jc w:val="both"/>
            </w:pPr>
            <w:r>
              <w:rPr>
                <w:rFonts w:ascii="Times New Roman"/>
                <w:b w:val="false"/>
                <w:i w:val="false"/>
                <w:color w:val="000000"/>
                <w:sz w:val="20"/>
              </w:rPr>
              <w:t>
Жұмысты жақсарту жөнінде ұсыныстар енгізеді;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7"/>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68"/>
          <w:p>
            <w:pPr>
              <w:spacing w:after="20"/>
              <w:ind w:left="20"/>
              <w:jc w:val="both"/>
            </w:pPr>
            <w:r>
              <w:rPr>
                <w:rFonts w:ascii="Times New Roman"/>
                <w:b w:val="false"/>
                <w:i w:val="false"/>
                <w:color w:val="000000"/>
                <w:sz w:val="20"/>
              </w:rPr>
              <w:t>
ӨЗДІГІНЕН ДАМУ</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9"/>
          <w:p>
            <w:pPr>
              <w:spacing w:after="20"/>
              <w:ind w:left="20"/>
              <w:jc w:val="both"/>
            </w:pPr>
            <w:r>
              <w:rPr>
                <w:rFonts w:ascii="Times New Roman"/>
                <w:b w:val="false"/>
                <w:i w:val="false"/>
                <w:color w:val="000000"/>
                <w:sz w:val="20"/>
              </w:rPr>
              <w:t>
E-2;</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0"/>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1"/>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7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75"/>
          <w:p>
            <w:pPr>
              <w:spacing w:after="20"/>
              <w:ind w:left="20"/>
              <w:jc w:val="both"/>
            </w:pPr>
            <w:r>
              <w:rPr>
                <w:rFonts w:ascii="Times New Roman"/>
                <w:b w:val="false"/>
                <w:i w:val="false"/>
                <w:color w:val="000000"/>
                <w:sz w:val="20"/>
              </w:rPr>
              <w:t>
АДАЛДЫҚ</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6"/>
          <w:p>
            <w:pPr>
              <w:spacing w:after="20"/>
              <w:ind w:left="20"/>
              <w:jc w:val="both"/>
            </w:pPr>
            <w:r>
              <w:rPr>
                <w:rFonts w:ascii="Times New Roman"/>
                <w:b w:val="false"/>
                <w:i w:val="false"/>
                <w:color w:val="000000"/>
                <w:sz w:val="20"/>
              </w:rPr>
              <w:t>
E-2;</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7"/>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8"/>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9"/>
          <w:p>
            <w:pPr>
              <w:spacing w:after="20"/>
              <w:ind w:left="20"/>
              <w:jc w:val="both"/>
            </w:pPr>
            <w:r>
              <w:rPr>
                <w:rFonts w:ascii="Times New Roman"/>
                <w:b w:val="false"/>
                <w:i w:val="false"/>
                <w:color w:val="000000"/>
                <w:sz w:val="20"/>
              </w:rPr>
              <w:t>
E-3;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80"/>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81"/>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82"/>
          <w:p>
            <w:pPr>
              <w:spacing w:after="20"/>
              <w:ind w:left="20"/>
              <w:jc w:val="both"/>
            </w:pPr>
            <w:r>
              <w:rPr>
                <w:rFonts w:ascii="Times New Roman"/>
                <w:b w:val="false"/>
                <w:i w:val="false"/>
                <w:color w:val="000000"/>
                <w:sz w:val="20"/>
              </w:rPr>
              <w:t>
СТРЕССКЕ ОРНЫҚТЫЛЫҚ</w:t>
            </w:r>
          </w:p>
          <w:bookmarkEnd w:id="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3"/>
          <w:p>
            <w:pPr>
              <w:spacing w:after="20"/>
              <w:ind w:left="20"/>
              <w:jc w:val="both"/>
            </w:pPr>
            <w:r>
              <w:rPr>
                <w:rFonts w:ascii="Times New Roman"/>
                <w:b w:val="false"/>
                <w:i w:val="false"/>
                <w:color w:val="000000"/>
                <w:sz w:val="20"/>
              </w:rPr>
              <w:t>
E-2;</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84"/>
          <w:p>
            <w:pPr>
              <w:spacing w:after="20"/>
              <w:ind w:left="20"/>
              <w:jc w:val="both"/>
            </w:pPr>
            <w:r>
              <w:rPr>
                <w:rFonts w:ascii="Times New Roman"/>
                <w:b w:val="false"/>
                <w:i w:val="false"/>
                <w:color w:val="000000"/>
                <w:sz w:val="20"/>
              </w:rPr>
              <w:t>
E-3;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85"/>
          <w:p>
            <w:pPr>
              <w:spacing w:after="20"/>
              <w:ind w:left="20"/>
              <w:jc w:val="both"/>
            </w:pPr>
            <w:r>
              <w:rPr>
                <w:rFonts w:ascii="Times New Roman"/>
                <w:b w:val="false"/>
                <w:i w:val="false"/>
                <w:color w:val="000000"/>
                <w:sz w:val="20"/>
              </w:rPr>
              <w:t>
ЖАУАПКЕРШІЛІК</w:t>
            </w:r>
          </w:p>
          <w:bookmarkEnd w:id="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6"/>
          <w:p>
            <w:pPr>
              <w:spacing w:after="20"/>
              <w:ind w:left="20"/>
              <w:jc w:val="both"/>
            </w:pPr>
            <w:r>
              <w:rPr>
                <w:rFonts w:ascii="Times New Roman"/>
                <w:b w:val="false"/>
                <w:i w:val="false"/>
                <w:color w:val="000000"/>
                <w:sz w:val="20"/>
              </w:rPr>
              <w:t>
E-2;</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87"/>
          <w:p>
            <w:pPr>
              <w:spacing w:after="20"/>
              <w:ind w:left="20"/>
              <w:jc w:val="both"/>
            </w:pPr>
            <w:r>
              <w:rPr>
                <w:rFonts w:ascii="Times New Roman"/>
                <w:b w:val="false"/>
                <w:i w:val="false"/>
                <w:color w:val="000000"/>
                <w:sz w:val="20"/>
              </w:rPr>
              <w:t>
E-3; *</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88"/>
          <w:p>
            <w:pPr>
              <w:spacing w:after="20"/>
              <w:ind w:left="20"/>
              <w:jc w:val="both"/>
            </w:pPr>
            <w:r>
              <w:rPr>
                <w:rFonts w:ascii="Times New Roman"/>
                <w:b w:val="false"/>
                <w:i w:val="false"/>
                <w:color w:val="000000"/>
                <w:sz w:val="20"/>
              </w:rPr>
              <w:t>
БАСТАМАШЫЛДЫҚ</w:t>
            </w:r>
          </w:p>
          <w:bookmarkEnd w:id="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89"/>
          <w:p>
            <w:pPr>
              <w:spacing w:after="20"/>
              <w:ind w:left="20"/>
              <w:jc w:val="both"/>
            </w:pPr>
            <w:r>
              <w:rPr>
                <w:rFonts w:ascii="Times New Roman"/>
                <w:b w:val="false"/>
                <w:i w:val="false"/>
                <w:color w:val="000000"/>
                <w:sz w:val="20"/>
              </w:rPr>
              <w:t>
E-2;</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90"/>
          <w:p>
            <w:pPr>
              <w:spacing w:after="20"/>
              <w:ind w:left="20"/>
              <w:jc w:val="both"/>
            </w:pPr>
            <w:r>
              <w:rPr>
                <w:rFonts w:ascii="Times New Roman"/>
                <w:b w:val="false"/>
                <w:i w:val="false"/>
                <w:color w:val="000000"/>
                <w:sz w:val="20"/>
              </w:rPr>
              <w:t>
E-3; *</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 қала,</w:t>
            </w:r>
            <w:r>
              <w:br/>
            </w:r>
            <w:r>
              <w:rPr>
                <w:rFonts w:ascii="Times New Roman"/>
                <w:b w:val="false"/>
                <w:i w:val="false"/>
                <w:color w:val="000000"/>
                <w:sz w:val="20"/>
              </w:rPr>
              <w:t>ауылдық 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p>
    <w:bookmarkStart w:name="z415" w:id="191"/>
    <w:p>
      <w:pPr>
        <w:spacing w:after="0"/>
        <w:ind w:left="0"/>
        <w:jc w:val="left"/>
      </w:pPr>
      <w:r>
        <w:rPr>
          <w:rFonts w:ascii="Times New Roman"/>
          <w:b/>
          <w:i w:val="false"/>
          <w:color w:val="000000"/>
        </w:rPr>
        <w:t xml:space="preserve"> Бағалау жөніндегі комиссия отырысының хаттамасы</w:t>
      </w:r>
    </w:p>
    <w:bookmarkEnd w:id="191"/>
    <w:p>
      <w:pPr>
        <w:spacing w:after="0"/>
        <w:ind w:left="0"/>
        <w:jc w:val="both"/>
      </w:pPr>
      <w:bookmarkStart w:name="z416" w:id="192"/>
      <w:r>
        <w:rPr>
          <w:rFonts w:ascii="Times New Roman"/>
          <w:b w:val="false"/>
          <w:i w:val="false"/>
          <w:color w:val="000000"/>
          <w:sz w:val="28"/>
        </w:rPr>
        <w:t>
      ____________________________________________________________________ (мемлекеттік органның атауы)</w:t>
      </w:r>
    </w:p>
    <w:bookmarkEnd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93"/>
          <w:p>
            <w:pPr>
              <w:spacing w:after="20"/>
              <w:ind w:left="20"/>
              <w:jc w:val="both"/>
            </w:pPr>
            <w:r>
              <w:rPr>
                <w:rFonts w:ascii="Times New Roman"/>
                <w:b w:val="false"/>
                <w:i w:val="false"/>
                <w:color w:val="000000"/>
                <w:sz w:val="20"/>
              </w:rPr>
              <w:t>
№ р/с</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94"/>
          <w:p>
            <w:pPr>
              <w:spacing w:after="20"/>
              <w:ind w:left="20"/>
              <w:jc w:val="both"/>
            </w:pPr>
            <w:r>
              <w:rPr>
                <w:rFonts w:ascii="Times New Roman"/>
                <w:b w:val="false"/>
                <w:i w:val="false"/>
                <w:color w:val="000000"/>
                <w:sz w:val="20"/>
              </w:rPr>
              <w:t>
1.</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95"/>
          <w:p>
            <w:pPr>
              <w:spacing w:after="20"/>
              <w:ind w:left="20"/>
              <w:jc w:val="both"/>
            </w:pPr>
            <w:r>
              <w:rPr>
                <w:rFonts w:ascii="Times New Roman"/>
                <w:b w:val="false"/>
                <w:i w:val="false"/>
                <w:color w:val="000000"/>
                <w:sz w:val="20"/>
              </w:rPr>
              <w:t>
2.</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96"/>
          <w:p>
            <w:pPr>
              <w:spacing w:after="20"/>
              <w:ind w:left="20"/>
              <w:jc w:val="both"/>
            </w:pPr>
            <w:r>
              <w:rPr>
                <w:rFonts w:ascii="Times New Roman"/>
                <w:b w:val="false"/>
                <w:i w:val="false"/>
                <w:color w:val="000000"/>
                <w:sz w:val="20"/>
              </w:rPr>
              <w: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 Күні: 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 Күні: 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