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0fbe" w14:textId="7470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Жаңатас қаласындағы "СМП-306"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2018 жылғы 27 наурыздағы № 58 қаулысы және Жамбыл облысы Сарысу аудандық мәслихатының 2018 жылғы 29 наурыздағы № 31-11 шешімі. Жамбыл облысы Әділет департаментінде 2018 жылғы 25 сәуірде № 3803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аудан әкімдігі ҚАУЛЫ ЕТЕДІ және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Жаңатас қаласындағы "СМП-306" көшесі "Ақмешіт" көшесі болып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қадағалау аудандық мәслихаттың білім, денсаулық сақтау, әлеуметтік-мәдени даму қоғамдық және жастар ұйымдарымен байланыс және әйелдер істері мен отбасы демографиялық саясат мәселелері жөніндегі тұрақты комиссияның төрағасы М. Әбішовке және аудан әкімінің орынбасары Д. Асановаға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