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b69c" w14:textId="7ddb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Сарысу ауданының қала және ауылдық округтерінің бюджеттері туралы" Сарысу аудандық мәслихатының 2017 жылғы 21 желтоқсандағы №26-2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2018 жылғы 30 қарашадағы № 41-2 шешімі. Жамбыл облысы Әділет департаментінде 2018 жылғы 5 желтоқсанда № 4006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"2018-2020 жылдарға арналған аудандық бюджет туралы" Сарысу аудандық мәслихатының 2017 жылғы 20 желтоқсандағы № 25-3 шешіміне өзгерістер енгізу туралы" Сарысу аудандық мәслихатының 2018 жылғы 26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40-7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№3992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негізінде аудандық мәслихат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"2018 - 2020 жылдарға арналған Сарысу ауданының қала және ауылдық округтерінің бюджеттері туралы" Сарысу аудандық мәслихатының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№3648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жылғы 30, 31 қаңтардағы және 1, 7, 10, 14 ақпандағы аудандық "Сарысу" газетінде жарияланған) келесі өзгерістер енгізілсін: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Жаңатас қаласы бойынша: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"513 222" сандары "516 158" сандарымен ауыстырылсын;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"42 578" сандары "49 528" сандарымен ауыстырылсын;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"1 089" сандары "1 000" сандарымен ауыстырылсын;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"469 455" сандары "465 630" сандарымен ауыстырылсын;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"513 122" сандары "516 158" сандарымен ауыстырылсын;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Байқадам ауылдық округі бойынша: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"152 410" сандары "154 136" сандарымен ауыстырылсын;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"4 473" сандары "5 739" сандарымен ауыстырылсын;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"147 937" сандары "148 397" сандарымен ауыстырылсын;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"152 410" сандары "154 136" сандарымен ауыстырылсын;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Жайылма ауылдық округі бойынша: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"97 565" сандары "97 565" сандарымен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"97 565" сандары "97 565" сандарымен ауыстырылсын;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Игілік ауылдық округі бойынша: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"70 082" сандары "71 617" сандарымен ауыстырылсын;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"1 740" сандары "2 462" сандарымен ауыстырылсын;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"68 432" сандары "69 155" сандарымен ауыстырылсын;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"70 082" сандары "71 617" сандарымен ауыстырылсын;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Тоғызкент ауылдық округі бойынша: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"79 520" сандары "80 700" сандарымен ауыстырылсын;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"834" сандары "1 314" сандарымен ауыстырылсын;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"78 686" сандары "79 386" сандарымен ауыстырылсын;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"79 520" сандары "80 700" сандарымен ауыстырылсын;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ауданның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2018 жылдың 1 қаңтарынан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 қосымша</w:t>
            </w:r>
          </w:p>
        </w:tc>
      </w:tr>
    </w:tbl>
    <w:bookmarkStart w:name="z5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Жаңатас қаласы әкімі аппаратының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774"/>
        <w:gridCol w:w="1143"/>
        <w:gridCol w:w="3932"/>
        <w:gridCol w:w="43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516158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465630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465630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2 қосымша</w:t>
            </w:r>
          </w:p>
        </w:tc>
      </w:tr>
    </w:tbl>
    <w:bookmarkStart w:name="z5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Байқадам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774"/>
        <w:gridCol w:w="1143"/>
        <w:gridCol w:w="3932"/>
        <w:gridCol w:w="43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154136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148397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148397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3 қосымша</w:t>
            </w:r>
          </w:p>
        </w:tc>
      </w:tr>
    </w:tbl>
    <w:bookmarkStart w:name="z5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Жайылма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4145"/>
        <w:gridCol w:w="3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4 қосымша</w:t>
            </w:r>
          </w:p>
        </w:tc>
      </w:tr>
    </w:tbl>
    <w:bookmarkStart w:name="z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Игілік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4145"/>
        <w:gridCol w:w="3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71617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Бюджет тапшылығын қаржыландыру (профицитті пайдалану)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5 қосымша</w:t>
            </w:r>
          </w:p>
        </w:tc>
      </w:tr>
    </w:tbl>
    <w:bookmarkStart w:name="z6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Тоғызкент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4145"/>
        <w:gridCol w:w="3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79386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79386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