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8753" w14:textId="22a8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Сарысу ауданының аудандық маңызы бар жалпыға ортақ пайдаланылатын автомобиль жолдарының тізбесін, атауларымен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2018 жылғы 14 желтоқсандағы № 235 қаулысы. Жамбыл облысы Әділет департаментінде 2018 жылғы 25 желтоқсанда № 4055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тұпнұсқаның пунктуациясы мен орфографиясы сақталған.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Республикасының 2001 жылғы 17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тармағына,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Сарысу ауданының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Сарысу ауданының аудандық маңызы бар жалпыға ортақ пайдаланылатын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"Сарысу ауданы әкімдігінің тұрғын үй-коммуналдық шаруашылық, жолаушылар көлігі және автомобиль жолдары бөлімі" коммуналдық мемлекеттік мекемесі (Е.Алтишев) заңнамада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Сарысу ауданы әкімдігінің интернет-ресурсында орналастырылуын;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қаулыдан туындайтын басқа да шаралардың қабылдануын қамтамасыз етсін.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Омарбек Берген Жақатайұлына жүктелсін.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 әкімдігінің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 көлігі және автомобиль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басқармасының басшысы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__________________Б.Жәнібеков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"___"______________2018 жыл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ауданы бойынша аудандық маңызы бар жалпыға ортақ пайдаланылатын автомобиль жолдарының тізбесі, атаулары мен индекстері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Жамбыл облысы Сарысу аудандық әкімдігінің 29.05.2023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"Жайлаукөл ауылына кіре беріс" 0-1,7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"Қамқалы ауылына кіре беріс" 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"Шығанақ ауылына кіре беріс" 0-2,14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"Шағалалы ауылына кіре беріс" 0-9,2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"Тоғызкент ауылына кіре беріс" 0-0,730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"Әбілда ауылына кіре беріс" 0-0,2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"Саудакент ауылына кіре беріс" 0-3,45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"Ұйым ауылына кіре беріс" 0-0,54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 ауылына кіре беріс" 0-2,6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"Игілік ауылына кіре беріс" 0-4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"Маятас ауылына кіре беріс" 0-0,8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"Қызылдихан ауылына кіре беріс" 0-6,75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"Жаңатас-Түркістан" 0-8,56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"Түркістан-Арыстанды" 0-12,5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"Түркістан-Үшбас" 0-6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 дала 1 ауылына кіре беріс" 0-1,5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 дала 2 ауылына кіре беріс" 0-0,750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"Жайылма ауылына кіре беріс" 0-2,1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"Өндіріс ауылына кіре беріс" 0-0,350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"Ақтам ауылына кіре беріс" 0-12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