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c7af" w14:textId="690c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 Талас аудандық мәслихатының 2017 жылғы 20 желтоқсандағы №27–2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2018 жылғы 12 наурыздағы № 32-2 шешімі. Жамбыл облысы Әділет департаментінде 2018 жылғы 14 наурызда № 3730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"2018-2020 жылдарға арналған облыстық бюджет туралы" Жамбыл облысы мәслихатының 2017 жылғы 11 желтоқсандағы № 18-3 шешіміне өзгерістер енгізу туралы" Жамбыл облысы мәслихатының 2018 жылғы 05 наурыздағы </w:t>
      </w:r>
      <w:r>
        <w:rPr>
          <w:rFonts w:ascii="Times New Roman"/>
          <w:b w:val="false"/>
          <w:i w:val="false"/>
          <w:color w:val="000000"/>
          <w:sz w:val="28"/>
        </w:rPr>
        <w:t>№ 21-2</w:t>
      </w:r>
      <w:r>
        <w:rPr>
          <w:rFonts w:ascii="Times New Roman"/>
          <w:b w:val="false"/>
          <w:i w:val="false"/>
          <w:color w:val="000000"/>
          <w:sz w:val="28"/>
        </w:rPr>
        <w:t xml:space="preserve"> шешіміне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Талас аудандық мәслихатының 2017 жылғы 20 желтоқсандағы </w:t>
      </w:r>
      <w:r>
        <w:rPr>
          <w:rFonts w:ascii="Times New Roman"/>
          <w:b w:val="false"/>
          <w:i w:val="false"/>
          <w:color w:val="000000"/>
          <w:sz w:val="28"/>
        </w:rPr>
        <w:t>№ 27–2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3638</w:t>
      </w:r>
      <w:r>
        <w:rPr>
          <w:rFonts w:ascii="Times New Roman"/>
          <w:b w:val="false"/>
          <w:i w:val="false"/>
          <w:color w:val="000000"/>
          <w:sz w:val="28"/>
        </w:rPr>
        <w:t xml:space="preserve"> болып тіркелген, 2018 жылғы 1 қаңтардағы "Талас тынысы"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"9 788 476" сандары "10 076 228" сандарымен ауыстырылсын;</w:t>
      </w:r>
    </w:p>
    <w:bookmarkEnd w:id="2"/>
    <w:bookmarkStart w:name="z12" w:id="3"/>
    <w:p>
      <w:pPr>
        <w:spacing w:after="0"/>
        <w:ind w:left="0"/>
        <w:jc w:val="both"/>
      </w:pPr>
      <w:r>
        <w:rPr>
          <w:rFonts w:ascii="Times New Roman"/>
          <w:b w:val="false"/>
          <w:i w:val="false"/>
          <w:color w:val="000000"/>
          <w:sz w:val="28"/>
        </w:rPr>
        <w:t>
      "863 265" сандары "822 956" сандарымен ауыстырылсын;</w:t>
      </w:r>
    </w:p>
    <w:bookmarkEnd w:id="3"/>
    <w:bookmarkStart w:name="z13" w:id="4"/>
    <w:p>
      <w:pPr>
        <w:spacing w:after="0"/>
        <w:ind w:left="0"/>
        <w:jc w:val="both"/>
      </w:pPr>
      <w:r>
        <w:rPr>
          <w:rFonts w:ascii="Times New Roman"/>
          <w:b w:val="false"/>
          <w:i w:val="false"/>
          <w:color w:val="000000"/>
          <w:sz w:val="28"/>
        </w:rPr>
        <w:t>
      "27 000" сандары "22 000" сандарымен ауыстырылсын;</w:t>
      </w:r>
    </w:p>
    <w:bookmarkEnd w:id="4"/>
    <w:bookmarkStart w:name="z14" w:id="5"/>
    <w:p>
      <w:pPr>
        <w:spacing w:after="0"/>
        <w:ind w:left="0"/>
        <w:jc w:val="both"/>
      </w:pPr>
      <w:r>
        <w:rPr>
          <w:rFonts w:ascii="Times New Roman"/>
          <w:b w:val="false"/>
          <w:i w:val="false"/>
          <w:color w:val="000000"/>
          <w:sz w:val="28"/>
        </w:rPr>
        <w:t>
      "26 863" сандары "22 849"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"9 788 476" сандары "10 103 345"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"-37 221" сандары "10 104"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0" w:id="8"/>
    <w:p>
      <w:pPr>
        <w:spacing w:after="0"/>
        <w:ind w:left="0"/>
        <w:jc w:val="both"/>
      </w:pPr>
      <w:r>
        <w:rPr>
          <w:rFonts w:ascii="Times New Roman"/>
          <w:b w:val="false"/>
          <w:i w:val="false"/>
          <w:color w:val="000000"/>
          <w:sz w:val="28"/>
        </w:rPr>
        <w:t>
      "-37 221" сандары "-10 104" сандарымен ауыстырылсын;</w:t>
      </w:r>
    </w:p>
    <w:bookmarkEnd w:id="8"/>
    <w:bookmarkStart w:name="z21" w:id="9"/>
    <w:p>
      <w:pPr>
        <w:spacing w:after="0"/>
        <w:ind w:left="0"/>
        <w:jc w:val="both"/>
      </w:pPr>
      <w:r>
        <w:rPr>
          <w:rFonts w:ascii="Times New Roman"/>
          <w:b w:val="false"/>
          <w:i w:val="false"/>
          <w:color w:val="000000"/>
          <w:sz w:val="28"/>
        </w:rPr>
        <w:t>
      "0" саны "27 117" сандарымен ауыстырылсын.</w:t>
      </w:r>
    </w:p>
    <w:bookmarkEnd w:id="9"/>
    <w:bookmarkStart w:name="z22"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0"/>
    <w:bookmarkStart w:name="z23" w:id="11"/>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аудандық әлеуметтік-экономикалық даму мәселелері, бюджет, жергілікті салық және қала шаруашылығы мәселелері жөніндегі тұрақты комиссиясына жүктелсін.</w:t>
      </w:r>
    </w:p>
    <w:bookmarkEnd w:id="11"/>
    <w:bookmarkStart w:name="z24" w:id="1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Аманжолова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27-2 шешіміне 1 қосымша</w:t>
            </w:r>
            <w:r>
              <w:br/>
            </w:r>
            <w:r>
              <w:rPr>
                <w:rFonts w:ascii="Times New Roman"/>
                <w:b w:val="false"/>
                <w:i w:val="false"/>
                <w:color w:val="000000"/>
                <w:sz w:val="20"/>
              </w:rPr>
              <w:t>Талас аудандық мәслихатының</w:t>
            </w:r>
            <w:r>
              <w:br/>
            </w:r>
            <w:r>
              <w:rPr>
                <w:rFonts w:ascii="Times New Roman"/>
                <w:b w:val="false"/>
                <w:i w:val="false"/>
                <w:color w:val="000000"/>
                <w:sz w:val="20"/>
              </w:rPr>
              <w:t>2018 жылғы 12 наурыздағы</w:t>
            </w:r>
            <w:r>
              <w:br/>
            </w:r>
            <w:r>
              <w:rPr>
                <w:rFonts w:ascii="Times New Roman"/>
                <w:b w:val="false"/>
                <w:i w:val="false"/>
                <w:color w:val="000000"/>
                <w:sz w:val="20"/>
              </w:rPr>
              <w:t>№ 32-2 шешіміне 1 қосымша</w:t>
            </w:r>
          </w:p>
        </w:tc>
      </w:tr>
    </w:tbl>
    <w:bookmarkStart w:name="z28" w:id="13"/>
    <w:p>
      <w:pPr>
        <w:spacing w:after="0"/>
        <w:ind w:left="0"/>
        <w:jc w:val="left"/>
      </w:pPr>
      <w:r>
        <w:rPr>
          <w:rFonts w:ascii="Times New Roman"/>
          <w:b/>
          <w:i w:val="false"/>
          <w:color w:val="000000"/>
        </w:rPr>
        <w:t xml:space="preserve"> 2018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Санаты</w:t>
            </w:r>
          </w:p>
          <w:bookmarkEnd w:id="14"/>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w:t>
            </w:r>
          </w:p>
          <w:bookmarkEnd w:id="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w:t>
            </w:r>
          </w:p>
          <w:bookmarkEnd w:id="16"/>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w:t>
            </w:r>
          </w:p>
          <w:bookmarkEnd w:id="17"/>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w:t>
            </w:r>
          </w:p>
          <w:bookmarkEnd w:id="18"/>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10 076 228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w:t>
            </w:r>
          </w:p>
          <w:bookmarkEnd w:id="19"/>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379 991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365 094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0"/>
          <w:p>
            <w:pPr>
              <w:spacing w:after="20"/>
              <w:ind w:left="20"/>
              <w:jc w:val="both"/>
            </w:pPr>
            <w:r>
              <w:rPr>
                <w:rFonts w:ascii="Times New Roman"/>
                <w:b w:val="false"/>
                <w:i w:val="false"/>
                <w:color w:val="000000"/>
                <w:sz w:val="20"/>
              </w:rPr>
              <w:t>
2</w:t>
            </w:r>
          </w:p>
          <w:bookmarkEnd w:id="20"/>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1"/>
          <w:p>
            <w:pPr>
              <w:spacing w:after="20"/>
              <w:ind w:left="20"/>
              <w:jc w:val="both"/>
            </w:pPr>
            <w:r>
              <w:rPr>
                <w:rFonts w:ascii="Times New Roman"/>
                <w:b w:val="false"/>
                <w:i w:val="false"/>
                <w:color w:val="000000"/>
                <w:sz w:val="20"/>
              </w:rPr>
              <w:t>
3</w:t>
            </w:r>
          </w:p>
          <w:bookmarkEnd w:id="21"/>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2"/>
          <w:p>
            <w:pPr>
              <w:spacing w:after="20"/>
              <w:ind w:left="20"/>
              <w:jc w:val="both"/>
            </w:pPr>
            <w:r>
              <w:rPr>
                <w:rFonts w:ascii="Times New Roman"/>
                <w:b w:val="false"/>
                <w:i w:val="false"/>
                <w:color w:val="000000"/>
                <w:sz w:val="20"/>
              </w:rPr>
              <w:t>
4</w:t>
            </w:r>
          </w:p>
          <w:bookmarkEnd w:id="22"/>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9 208 423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9 208 423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8"/>
        <w:gridCol w:w="1062"/>
        <w:gridCol w:w="88"/>
        <w:gridCol w:w="1151"/>
        <w:gridCol w:w="6102"/>
        <w:gridCol w:w="29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3"/>
          <w:p>
            <w:pPr>
              <w:spacing w:after="20"/>
              <w:ind w:left="20"/>
              <w:jc w:val="both"/>
            </w:pPr>
            <w:r>
              <w:rPr>
                <w:rFonts w:ascii="Times New Roman"/>
                <w:b w:val="false"/>
                <w:i w:val="false"/>
                <w:color w:val="000000"/>
                <w:sz w:val="20"/>
              </w:rPr>
              <w:t>
Функционалдық топ</w:t>
            </w:r>
          </w:p>
          <w:bookmarkEnd w:id="23"/>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4"/>
          <w:p>
            <w:pPr>
              <w:spacing w:after="20"/>
              <w:ind w:left="20"/>
              <w:jc w:val="both"/>
            </w:pPr>
            <w:r>
              <w:rPr>
                <w:rFonts w:ascii="Times New Roman"/>
                <w:b w:val="false"/>
                <w:i w:val="false"/>
                <w:color w:val="000000"/>
                <w:sz w:val="20"/>
              </w:rPr>
              <w:t>
 </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5"/>
          <w:p>
            <w:pPr>
              <w:spacing w:after="20"/>
              <w:ind w:left="20"/>
              <w:jc w:val="both"/>
            </w:pPr>
            <w:r>
              <w:rPr>
                <w:rFonts w:ascii="Times New Roman"/>
                <w:b w:val="false"/>
                <w:i w:val="false"/>
                <w:color w:val="000000"/>
                <w:sz w:val="20"/>
              </w:rPr>
              <w:t>
 </w:t>
            </w:r>
          </w:p>
          <w:bookmarkEnd w:id="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6"/>
          <w:p>
            <w:pPr>
              <w:spacing w:after="20"/>
              <w:ind w:left="20"/>
              <w:jc w:val="both"/>
            </w:pPr>
            <w:r>
              <w:rPr>
                <w:rFonts w:ascii="Times New Roman"/>
                <w:b w:val="false"/>
                <w:i w:val="false"/>
                <w:color w:val="000000"/>
                <w:sz w:val="20"/>
              </w:rPr>
              <w:t>
 </w:t>
            </w:r>
          </w:p>
          <w:bookmarkEnd w:id="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7"/>
          <w:p>
            <w:pPr>
              <w:spacing w:after="20"/>
              <w:ind w:left="20"/>
              <w:jc w:val="both"/>
            </w:pPr>
            <w:r>
              <w:rPr>
                <w:rFonts w:ascii="Times New Roman"/>
                <w:b w:val="false"/>
                <w:i w:val="false"/>
                <w:color w:val="000000"/>
                <w:sz w:val="20"/>
              </w:rPr>
              <w:t>
 </w:t>
            </w:r>
          </w:p>
          <w:bookmarkEnd w:id="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8"/>
          <w:p>
            <w:pPr>
              <w:spacing w:after="20"/>
              <w:ind w:left="20"/>
              <w:jc w:val="both"/>
            </w:pPr>
            <w:r>
              <w:rPr>
                <w:rFonts w:ascii="Times New Roman"/>
                <w:b w:val="false"/>
                <w:i w:val="false"/>
                <w:color w:val="000000"/>
                <w:sz w:val="20"/>
              </w:rPr>
              <w:t>
 </w:t>
            </w:r>
          </w:p>
          <w:bookmarkEnd w:id="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9"/>
          <w:p>
            <w:pPr>
              <w:spacing w:after="20"/>
              <w:ind w:left="20"/>
              <w:jc w:val="both"/>
            </w:pPr>
            <w:r>
              <w:rPr>
                <w:rFonts w:ascii="Times New Roman"/>
                <w:b w:val="false"/>
                <w:i w:val="false"/>
                <w:color w:val="000000"/>
                <w:sz w:val="20"/>
              </w:rPr>
              <w:t>
1</w:t>
            </w:r>
          </w:p>
          <w:bookmarkEnd w:id="29"/>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0"/>
          <w:p>
            <w:pPr>
              <w:spacing w:after="20"/>
              <w:ind w:left="20"/>
              <w:jc w:val="both"/>
            </w:pPr>
            <w:r>
              <w:rPr>
                <w:rFonts w:ascii="Times New Roman"/>
                <w:b w:val="false"/>
                <w:i w:val="false"/>
                <w:color w:val="000000"/>
                <w:sz w:val="20"/>
              </w:rPr>
              <w:t>
 </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10 103 345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1"/>
          <w:p>
            <w:pPr>
              <w:spacing w:after="20"/>
              <w:ind w:left="20"/>
              <w:jc w:val="both"/>
            </w:pPr>
            <w:r>
              <w:rPr>
                <w:rFonts w:ascii="Times New Roman"/>
                <w:b w:val="false"/>
                <w:i w:val="false"/>
                <w:color w:val="000000"/>
                <w:sz w:val="20"/>
              </w:rPr>
              <w:t>
01</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2"/>
          <w:p>
            <w:pPr>
              <w:spacing w:after="20"/>
              <w:ind w:left="20"/>
              <w:jc w:val="both"/>
            </w:pPr>
            <w:r>
              <w:rPr>
                <w:rFonts w:ascii="Times New Roman"/>
                <w:b w:val="false"/>
                <w:i w:val="false"/>
                <w:color w:val="000000"/>
                <w:sz w:val="20"/>
              </w:rPr>
              <w:t>
 </w:t>
            </w:r>
          </w:p>
          <w:bookmarkEnd w:id="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3"/>
          <w:p>
            <w:pPr>
              <w:spacing w:after="20"/>
              <w:ind w:left="20"/>
              <w:jc w:val="both"/>
            </w:pPr>
            <w:r>
              <w:rPr>
                <w:rFonts w:ascii="Times New Roman"/>
                <w:b w:val="false"/>
                <w:i w:val="false"/>
                <w:color w:val="000000"/>
                <w:sz w:val="20"/>
              </w:rPr>
              <w:t>
 </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4"/>
          <w:p>
            <w:pPr>
              <w:spacing w:after="20"/>
              <w:ind w:left="20"/>
              <w:jc w:val="both"/>
            </w:pPr>
            <w:r>
              <w:rPr>
                <w:rFonts w:ascii="Times New Roman"/>
                <w:b w:val="false"/>
                <w:i w:val="false"/>
                <w:color w:val="000000"/>
                <w:sz w:val="20"/>
              </w:rPr>
              <w:t>
02</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5"/>
          <w:p>
            <w:pPr>
              <w:spacing w:after="20"/>
              <w:ind w:left="20"/>
              <w:jc w:val="both"/>
            </w:pPr>
            <w:r>
              <w:rPr>
                <w:rFonts w:ascii="Times New Roman"/>
                <w:b w:val="false"/>
                <w:i w:val="false"/>
                <w:color w:val="000000"/>
                <w:sz w:val="20"/>
              </w:rPr>
              <w:t>
 </w:t>
            </w:r>
          </w:p>
          <w:bookmarkEnd w:id="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6"/>
          <w:p>
            <w:pPr>
              <w:spacing w:after="20"/>
              <w:ind w:left="20"/>
              <w:jc w:val="both"/>
            </w:pPr>
            <w:r>
              <w:rPr>
                <w:rFonts w:ascii="Times New Roman"/>
                <w:b w:val="false"/>
                <w:i w:val="false"/>
                <w:color w:val="000000"/>
                <w:sz w:val="20"/>
              </w:rPr>
              <w:t>
03</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7"/>
          <w:p>
            <w:pPr>
              <w:spacing w:after="20"/>
              <w:ind w:left="20"/>
              <w:jc w:val="both"/>
            </w:pPr>
            <w:r>
              <w:rPr>
                <w:rFonts w:ascii="Times New Roman"/>
                <w:b w:val="false"/>
                <w:i w:val="false"/>
                <w:color w:val="000000"/>
                <w:sz w:val="20"/>
              </w:rPr>
              <w:t>
04</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8"/>
          <w:p>
            <w:pPr>
              <w:spacing w:after="20"/>
              <w:ind w:left="20"/>
              <w:jc w:val="both"/>
            </w:pPr>
            <w:r>
              <w:rPr>
                <w:rFonts w:ascii="Times New Roman"/>
                <w:b w:val="false"/>
                <w:i w:val="false"/>
                <w:color w:val="000000"/>
                <w:sz w:val="20"/>
              </w:rPr>
              <w:t>
 </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9"/>
          <w:p>
            <w:pPr>
              <w:spacing w:after="20"/>
              <w:ind w:left="20"/>
              <w:jc w:val="both"/>
            </w:pPr>
            <w:r>
              <w:rPr>
                <w:rFonts w:ascii="Times New Roman"/>
                <w:b w:val="false"/>
                <w:i w:val="false"/>
                <w:color w:val="000000"/>
                <w:sz w:val="20"/>
              </w:rPr>
              <w:t>
 </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40"/>
          <w:p>
            <w:pPr>
              <w:spacing w:after="20"/>
              <w:ind w:left="20"/>
              <w:jc w:val="both"/>
            </w:pPr>
            <w:r>
              <w:rPr>
                <w:rFonts w:ascii="Times New Roman"/>
                <w:b w:val="false"/>
                <w:i w:val="false"/>
                <w:color w:val="000000"/>
                <w:sz w:val="20"/>
              </w:rPr>
              <w:t>
 </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1"/>
          <w:p>
            <w:pPr>
              <w:spacing w:after="20"/>
              <w:ind w:left="20"/>
              <w:jc w:val="both"/>
            </w:pPr>
            <w:r>
              <w:rPr>
                <w:rFonts w:ascii="Times New Roman"/>
                <w:b w:val="false"/>
                <w:i w:val="false"/>
                <w:color w:val="000000"/>
                <w:sz w:val="20"/>
              </w:rPr>
              <w:t>
 </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42"/>
          <w:p>
            <w:pPr>
              <w:spacing w:after="20"/>
              <w:ind w:left="20"/>
              <w:jc w:val="both"/>
            </w:pPr>
            <w:r>
              <w:rPr>
                <w:rFonts w:ascii="Times New Roman"/>
                <w:b w:val="false"/>
                <w:i w:val="false"/>
                <w:color w:val="000000"/>
                <w:sz w:val="20"/>
              </w:rPr>
              <w:t>
 </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3"/>
          <w:p>
            <w:pPr>
              <w:spacing w:after="20"/>
              <w:ind w:left="20"/>
              <w:jc w:val="both"/>
            </w:pPr>
            <w:r>
              <w:rPr>
                <w:rFonts w:ascii="Times New Roman"/>
                <w:b w:val="false"/>
                <w:i w:val="false"/>
                <w:color w:val="000000"/>
                <w:sz w:val="20"/>
              </w:rPr>
              <w:t>
 </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4"/>
          <w:p>
            <w:pPr>
              <w:spacing w:after="20"/>
              <w:ind w:left="20"/>
              <w:jc w:val="both"/>
            </w:pPr>
            <w:r>
              <w:rPr>
                <w:rFonts w:ascii="Times New Roman"/>
                <w:b w:val="false"/>
                <w:i w:val="false"/>
                <w:color w:val="000000"/>
                <w:sz w:val="20"/>
              </w:rPr>
              <w:t>
 </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5"/>
          <w:p>
            <w:pPr>
              <w:spacing w:after="20"/>
              <w:ind w:left="20"/>
              <w:jc w:val="both"/>
            </w:pPr>
            <w:r>
              <w:rPr>
                <w:rFonts w:ascii="Times New Roman"/>
                <w:b w:val="false"/>
                <w:i w:val="false"/>
                <w:color w:val="000000"/>
                <w:sz w:val="20"/>
              </w:rPr>
              <w:t>
06</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6"/>
          <w:p>
            <w:pPr>
              <w:spacing w:after="20"/>
              <w:ind w:left="20"/>
              <w:jc w:val="both"/>
            </w:pPr>
            <w:r>
              <w:rPr>
                <w:rFonts w:ascii="Times New Roman"/>
                <w:b w:val="false"/>
                <w:i w:val="false"/>
                <w:color w:val="000000"/>
                <w:sz w:val="20"/>
              </w:rPr>
              <w:t>
 </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7"/>
          <w:p>
            <w:pPr>
              <w:spacing w:after="20"/>
              <w:ind w:left="20"/>
              <w:jc w:val="both"/>
            </w:pPr>
            <w:r>
              <w:rPr>
                <w:rFonts w:ascii="Times New Roman"/>
                <w:b w:val="false"/>
                <w:i w:val="false"/>
                <w:color w:val="000000"/>
                <w:sz w:val="20"/>
              </w:rPr>
              <w:t>
 </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8"/>
          <w:p>
            <w:pPr>
              <w:spacing w:after="20"/>
              <w:ind w:left="20"/>
              <w:jc w:val="both"/>
            </w:pPr>
            <w:r>
              <w:rPr>
                <w:rFonts w:ascii="Times New Roman"/>
                <w:b w:val="false"/>
                <w:i w:val="false"/>
                <w:color w:val="000000"/>
                <w:sz w:val="20"/>
              </w:rPr>
              <w:t>
 </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9"/>
          <w:p>
            <w:pPr>
              <w:spacing w:after="20"/>
              <w:ind w:left="20"/>
              <w:jc w:val="both"/>
            </w:pPr>
            <w:r>
              <w:rPr>
                <w:rFonts w:ascii="Times New Roman"/>
                <w:b w:val="false"/>
                <w:i w:val="false"/>
                <w:color w:val="000000"/>
                <w:sz w:val="20"/>
              </w:rPr>
              <w:t>
 </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0"/>
          <w:p>
            <w:pPr>
              <w:spacing w:after="20"/>
              <w:ind w:left="20"/>
              <w:jc w:val="both"/>
            </w:pPr>
            <w:r>
              <w:rPr>
                <w:rFonts w:ascii="Times New Roman"/>
                <w:b w:val="false"/>
                <w:i w:val="false"/>
                <w:color w:val="000000"/>
                <w:sz w:val="20"/>
              </w:rPr>
              <w:t>
06</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1"/>
          <w:p>
            <w:pPr>
              <w:spacing w:after="20"/>
              <w:ind w:left="20"/>
              <w:jc w:val="both"/>
            </w:pPr>
            <w:r>
              <w:rPr>
                <w:rFonts w:ascii="Times New Roman"/>
                <w:b w:val="false"/>
                <w:i w:val="false"/>
                <w:color w:val="000000"/>
                <w:sz w:val="20"/>
              </w:rPr>
              <w:t>
 </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2"/>
          <w:p>
            <w:pPr>
              <w:spacing w:after="20"/>
              <w:ind w:left="20"/>
              <w:jc w:val="both"/>
            </w:pPr>
            <w:r>
              <w:rPr>
                <w:rFonts w:ascii="Times New Roman"/>
                <w:b w:val="false"/>
                <w:i w:val="false"/>
                <w:color w:val="000000"/>
                <w:sz w:val="20"/>
              </w:rPr>
              <w:t>
 </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53"/>
          <w:p>
            <w:pPr>
              <w:spacing w:after="20"/>
              <w:ind w:left="20"/>
              <w:jc w:val="both"/>
            </w:pPr>
            <w:r>
              <w:rPr>
                <w:rFonts w:ascii="Times New Roman"/>
                <w:b w:val="false"/>
                <w:i w:val="false"/>
                <w:color w:val="000000"/>
                <w:sz w:val="20"/>
              </w:rPr>
              <w:t>
07</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4"/>
          <w:p>
            <w:pPr>
              <w:spacing w:after="20"/>
              <w:ind w:left="20"/>
              <w:jc w:val="both"/>
            </w:pPr>
            <w:r>
              <w:rPr>
                <w:rFonts w:ascii="Times New Roman"/>
                <w:b w:val="false"/>
                <w:i w:val="false"/>
                <w:color w:val="000000"/>
                <w:sz w:val="20"/>
              </w:rPr>
              <w:t>
 </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55"/>
          <w:p>
            <w:pPr>
              <w:spacing w:after="20"/>
              <w:ind w:left="20"/>
              <w:jc w:val="both"/>
            </w:pPr>
            <w:r>
              <w:rPr>
                <w:rFonts w:ascii="Times New Roman"/>
                <w:b w:val="false"/>
                <w:i w:val="false"/>
                <w:color w:val="000000"/>
                <w:sz w:val="20"/>
              </w:rPr>
              <w:t>
08</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56"/>
          <w:p>
            <w:pPr>
              <w:spacing w:after="20"/>
              <w:ind w:left="20"/>
              <w:jc w:val="both"/>
            </w:pPr>
            <w:r>
              <w:rPr>
                <w:rFonts w:ascii="Times New Roman"/>
                <w:b w:val="false"/>
                <w:i w:val="false"/>
                <w:color w:val="000000"/>
                <w:sz w:val="20"/>
              </w:rPr>
              <w:t>
08</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57"/>
          <w:p>
            <w:pPr>
              <w:spacing w:after="20"/>
              <w:ind w:left="20"/>
              <w:jc w:val="both"/>
            </w:pPr>
            <w:r>
              <w:rPr>
                <w:rFonts w:ascii="Times New Roman"/>
                <w:b w:val="false"/>
                <w:i w:val="false"/>
                <w:color w:val="000000"/>
                <w:sz w:val="20"/>
              </w:rPr>
              <w:t>
10</w:t>
            </w:r>
          </w:p>
          <w:bookmarkEnd w:id="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58"/>
          <w:p>
            <w:pPr>
              <w:spacing w:after="20"/>
              <w:ind w:left="20"/>
              <w:jc w:val="both"/>
            </w:pPr>
            <w:r>
              <w:rPr>
                <w:rFonts w:ascii="Times New Roman"/>
                <w:b w:val="false"/>
                <w:i w:val="false"/>
                <w:color w:val="000000"/>
                <w:sz w:val="20"/>
              </w:rPr>
              <w:t>
 </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59"/>
          <w:p>
            <w:pPr>
              <w:spacing w:after="20"/>
              <w:ind w:left="20"/>
              <w:jc w:val="both"/>
            </w:pPr>
            <w:r>
              <w:rPr>
                <w:rFonts w:ascii="Times New Roman"/>
                <w:b w:val="false"/>
                <w:i w:val="false"/>
                <w:color w:val="000000"/>
                <w:sz w:val="20"/>
              </w:rPr>
              <w:t>
 </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0"/>
          <w:p>
            <w:pPr>
              <w:spacing w:after="20"/>
              <w:ind w:left="20"/>
              <w:jc w:val="both"/>
            </w:pPr>
            <w:r>
              <w:rPr>
                <w:rFonts w:ascii="Times New Roman"/>
                <w:b w:val="false"/>
                <w:i w:val="false"/>
                <w:color w:val="000000"/>
                <w:sz w:val="20"/>
              </w:rPr>
              <w:t>
 </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61"/>
          <w:p>
            <w:pPr>
              <w:spacing w:after="20"/>
              <w:ind w:left="20"/>
              <w:jc w:val="both"/>
            </w:pPr>
            <w:r>
              <w:rPr>
                <w:rFonts w:ascii="Times New Roman"/>
                <w:b w:val="false"/>
                <w:i w:val="false"/>
                <w:color w:val="000000"/>
                <w:sz w:val="20"/>
              </w:rPr>
              <w:t>
11</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62"/>
          <w:p>
            <w:pPr>
              <w:spacing w:after="20"/>
              <w:ind w:left="20"/>
              <w:jc w:val="both"/>
            </w:pPr>
            <w:r>
              <w:rPr>
                <w:rFonts w:ascii="Times New Roman"/>
                <w:b w:val="false"/>
                <w:i w:val="false"/>
                <w:color w:val="000000"/>
                <w:sz w:val="20"/>
              </w:rPr>
              <w:t>
12</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63"/>
          <w:p>
            <w:pPr>
              <w:spacing w:after="20"/>
              <w:ind w:left="20"/>
              <w:jc w:val="both"/>
            </w:pPr>
            <w:r>
              <w:rPr>
                <w:rFonts w:ascii="Times New Roman"/>
                <w:b w:val="false"/>
                <w:i w:val="false"/>
                <w:color w:val="000000"/>
                <w:sz w:val="20"/>
              </w:rPr>
              <w:t>
13</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64"/>
          <w:p>
            <w:pPr>
              <w:spacing w:after="20"/>
              <w:ind w:left="20"/>
              <w:jc w:val="both"/>
            </w:pPr>
            <w:r>
              <w:rPr>
                <w:rFonts w:ascii="Times New Roman"/>
                <w:b w:val="false"/>
                <w:i w:val="false"/>
                <w:color w:val="000000"/>
                <w:sz w:val="20"/>
              </w:rPr>
              <w:t>
 </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65"/>
          <w:p>
            <w:pPr>
              <w:spacing w:after="20"/>
              <w:ind w:left="20"/>
              <w:jc w:val="both"/>
            </w:pPr>
            <w:r>
              <w:rPr>
                <w:rFonts w:ascii="Times New Roman"/>
                <w:b w:val="false"/>
                <w:i w:val="false"/>
                <w:color w:val="000000"/>
                <w:sz w:val="20"/>
              </w:rPr>
              <w:t>
 </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66"/>
          <w:p>
            <w:pPr>
              <w:spacing w:after="20"/>
              <w:ind w:left="20"/>
              <w:jc w:val="both"/>
            </w:pPr>
            <w:r>
              <w:rPr>
                <w:rFonts w:ascii="Times New Roman"/>
                <w:b w:val="false"/>
                <w:i w:val="false"/>
                <w:color w:val="000000"/>
                <w:sz w:val="20"/>
              </w:rPr>
              <w:t>
15</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67"/>
          <w:p>
            <w:pPr>
              <w:spacing w:after="20"/>
              <w:ind w:left="20"/>
              <w:jc w:val="both"/>
            </w:pPr>
            <w:r>
              <w:rPr>
                <w:rFonts w:ascii="Times New Roman"/>
                <w:b w:val="false"/>
                <w:i w:val="false"/>
                <w:color w:val="000000"/>
                <w:sz w:val="20"/>
              </w:rPr>
              <w:t>
 </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68"/>
          <w:p>
            <w:pPr>
              <w:spacing w:after="20"/>
              <w:ind w:left="20"/>
              <w:jc w:val="both"/>
            </w:pPr>
            <w:r>
              <w:rPr>
                <w:rFonts w:ascii="Times New Roman"/>
                <w:b w:val="false"/>
                <w:i w:val="false"/>
                <w:color w:val="000000"/>
                <w:sz w:val="20"/>
              </w:rPr>
              <w:t>
 </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69"/>
          <w:p>
            <w:pPr>
              <w:spacing w:after="20"/>
              <w:ind w:left="20"/>
              <w:jc w:val="both"/>
            </w:pPr>
            <w:r>
              <w:rPr>
                <w:rFonts w:ascii="Times New Roman"/>
                <w:b w:val="false"/>
                <w:i w:val="false"/>
                <w:color w:val="000000"/>
                <w:sz w:val="20"/>
              </w:rPr>
              <w:t>
 </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0"/>
          <w:p>
            <w:pPr>
              <w:spacing w:after="20"/>
              <w:ind w:left="20"/>
              <w:jc w:val="both"/>
            </w:pPr>
            <w:r>
              <w:rPr>
                <w:rFonts w:ascii="Times New Roman"/>
                <w:b w:val="false"/>
                <w:i w:val="false"/>
                <w:color w:val="000000"/>
                <w:sz w:val="20"/>
              </w:rPr>
              <w:t>
 </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71"/>
          <w:p>
            <w:pPr>
              <w:spacing w:after="20"/>
              <w:ind w:left="20"/>
              <w:jc w:val="both"/>
            </w:pPr>
            <w:r>
              <w:rPr>
                <w:rFonts w:ascii="Times New Roman"/>
                <w:b w:val="false"/>
                <w:i w:val="false"/>
                <w:color w:val="000000"/>
                <w:sz w:val="20"/>
              </w:rPr>
              <w:t>
10</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2"/>
          <w:p>
            <w:pPr>
              <w:spacing w:after="20"/>
              <w:ind w:left="20"/>
              <w:jc w:val="both"/>
            </w:pPr>
            <w:r>
              <w:rPr>
                <w:rFonts w:ascii="Times New Roman"/>
                <w:b w:val="false"/>
                <w:i w:val="false"/>
                <w:color w:val="000000"/>
                <w:sz w:val="20"/>
              </w:rPr>
              <w:t>
Санаты</w:t>
            </w:r>
          </w:p>
          <w:bookmarkEnd w:id="72"/>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73"/>
          <w:p>
            <w:pPr>
              <w:spacing w:after="20"/>
              <w:ind w:left="20"/>
              <w:jc w:val="both"/>
            </w:pPr>
            <w:r>
              <w:rPr>
                <w:rFonts w:ascii="Times New Roman"/>
                <w:b w:val="false"/>
                <w:i w:val="false"/>
                <w:color w:val="000000"/>
                <w:sz w:val="20"/>
              </w:rPr>
              <w:t>
 </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4"/>
          <w:p>
            <w:pPr>
              <w:spacing w:after="20"/>
              <w:ind w:left="20"/>
              <w:jc w:val="both"/>
            </w:pPr>
            <w:r>
              <w:rPr>
                <w:rFonts w:ascii="Times New Roman"/>
                <w:b w:val="false"/>
                <w:i w:val="false"/>
                <w:color w:val="000000"/>
                <w:sz w:val="20"/>
              </w:rPr>
              <w:t>
 </w:t>
            </w:r>
          </w:p>
          <w:bookmarkEnd w:id="7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75"/>
          <w:p>
            <w:pPr>
              <w:spacing w:after="20"/>
              <w:ind w:left="20"/>
              <w:jc w:val="both"/>
            </w:pPr>
            <w:r>
              <w:rPr>
                <w:rFonts w:ascii="Times New Roman"/>
                <w:b w:val="false"/>
                <w:i w:val="false"/>
                <w:color w:val="000000"/>
                <w:sz w:val="20"/>
              </w:rPr>
              <w:t>
 </w:t>
            </w:r>
          </w:p>
          <w:bookmarkEnd w:id="7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6"/>
          <w:p>
            <w:pPr>
              <w:spacing w:after="20"/>
              <w:ind w:left="20"/>
              <w:jc w:val="both"/>
            </w:pPr>
            <w:r>
              <w:rPr>
                <w:rFonts w:ascii="Times New Roman"/>
                <w:b w:val="false"/>
                <w:i w:val="false"/>
                <w:color w:val="000000"/>
                <w:sz w:val="20"/>
              </w:rPr>
              <w:t>
 </w:t>
            </w:r>
          </w:p>
          <w:bookmarkEnd w:id="7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77"/>
          <w:p>
            <w:pPr>
              <w:spacing w:after="20"/>
              <w:ind w:left="20"/>
              <w:jc w:val="both"/>
            </w:pPr>
            <w:r>
              <w:rPr>
                <w:rFonts w:ascii="Times New Roman"/>
                <w:b w:val="false"/>
                <w:i w:val="false"/>
                <w:color w:val="000000"/>
                <w:sz w:val="20"/>
              </w:rPr>
              <w:t>
1</w:t>
            </w:r>
          </w:p>
          <w:bookmarkEnd w:id="77"/>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8"/>
          <w:p>
            <w:pPr>
              <w:spacing w:after="20"/>
              <w:ind w:left="20"/>
              <w:jc w:val="both"/>
            </w:pPr>
            <w:r>
              <w:rPr>
                <w:rFonts w:ascii="Times New Roman"/>
                <w:b w:val="false"/>
                <w:i w:val="false"/>
                <w:color w:val="000000"/>
                <w:sz w:val="20"/>
              </w:rPr>
              <w:t>
5</w:t>
            </w:r>
          </w:p>
          <w:bookmarkEnd w:id="7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79"/>
          <w:p>
            <w:pPr>
              <w:spacing w:after="20"/>
              <w:ind w:left="20"/>
              <w:jc w:val="both"/>
            </w:pPr>
            <w:r>
              <w:rPr>
                <w:rFonts w:ascii="Times New Roman"/>
                <w:b w:val="false"/>
                <w:i w:val="false"/>
                <w:color w:val="000000"/>
                <w:sz w:val="20"/>
              </w:rPr>
              <w:t>
 </w:t>
            </w:r>
          </w:p>
          <w:bookmarkEnd w:id="7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80"/>
          <w:p>
            <w:pPr>
              <w:spacing w:after="20"/>
              <w:ind w:left="20"/>
              <w:jc w:val="both"/>
            </w:pPr>
            <w:r>
              <w:rPr>
                <w:rFonts w:ascii="Times New Roman"/>
                <w:b w:val="false"/>
                <w:i w:val="false"/>
                <w:color w:val="000000"/>
                <w:sz w:val="20"/>
              </w:rPr>
              <w:t>
 </w:t>
            </w:r>
          </w:p>
          <w:bookmarkEnd w:id="8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477"/>
        <w:gridCol w:w="477"/>
        <w:gridCol w:w="6403"/>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81"/>
          <w:p>
            <w:pPr>
              <w:spacing w:after="20"/>
              <w:ind w:left="20"/>
              <w:jc w:val="both"/>
            </w:pPr>
            <w:r>
              <w:rPr>
                <w:rFonts w:ascii="Times New Roman"/>
                <w:b w:val="false"/>
                <w:i w:val="false"/>
                <w:color w:val="000000"/>
                <w:sz w:val="20"/>
              </w:rPr>
              <w:t>
 </w:t>
            </w:r>
          </w:p>
          <w:bookmarkEnd w:id="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82"/>
          <w:p>
            <w:pPr>
              <w:spacing w:after="20"/>
              <w:ind w:left="20"/>
              <w:jc w:val="both"/>
            </w:pPr>
            <w:r>
              <w:rPr>
                <w:rFonts w:ascii="Times New Roman"/>
                <w:b w:val="false"/>
                <w:i w:val="false"/>
                <w:color w:val="000000"/>
                <w:sz w:val="20"/>
              </w:rPr>
              <w:t>
 </w:t>
            </w:r>
          </w:p>
          <w:bookmarkEnd w:id="82"/>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83"/>
          <w:p>
            <w:pPr>
              <w:spacing w:after="20"/>
              <w:ind w:left="20"/>
              <w:jc w:val="both"/>
            </w:pPr>
            <w:r>
              <w:rPr>
                <w:rFonts w:ascii="Times New Roman"/>
                <w:b w:val="false"/>
                <w:i w:val="false"/>
                <w:color w:val="000000"/>
                <w:sz w:val="20"/>
              </w:rPr>
              <w:t>
 </w:t>
            </w:r>
          </w:p>
          <w:bookmarkEnd w:id="83"/>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84"/>
          <w:p>
            <w:pPr>
              <w:spacing w:after="20"/>
              <w:ind w:left="20"/>
              <w:jc w:val="both"/>
            </w:pPr>
            <w:r>
              <w:rPr>
                <w:rFonts w:ascii="Times New Roman"/>
                <w:b w:val="false"/>
                <w:i w:val="false"/>
                <w:color w:val="000000"/>
                <w:sz w:val="20"/>
              </w:rPr>
              <w:t>
1</w:t>
            </w:r>
          </w:p>
          <w:bookmarkEnd w:id="84"/>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85"/>
          <w:p>
            <w:pPr>
              <w:spacing w:after="20"/>
              <w:ind w:left="20"/>
              <w:jc w:val="both"/>
            </w:pPr>
            <w:r>
              <w:rPr>
                <w:rFonts w:ascii="Times New Roman"/>
                <w:b w:val="false"/>
                <w:i w:val="false"/>
                <w:color w:val="000000"/>
                <w:sz w:val="20"/>
              </w:rPr>
              <w:t>
 </w:t>
            </w:r>
          </w:p>
          <w:bookmarkEnd w:id="85"/>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86"/>
          <w:p>
            <w:pPr>
              <w:spacing w:after="20"/>
              <w:ind w:left="20"/>
              <w:jc w:val="both"/>
            </w:pPr>
            <w:r>
              <w:rPr>
                <w:rFonts w:ascii="Times New Roman"/>
                <w:b w:val="false"/>
                <w:i w:val="false"/>
                <w:color w:val="000000"/>
                <w:sz w:val="20"/>
              </w:rPr>
              <w:t>
 </w:t>
            </w:r>
          </w:p>
          <w:bookmarkEnd w:id="86"/>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080"/>
        <w:gridCol w:w="535"/>
        <w:gridCol w:w="4464"/>
        <w:gridCol w:w="37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87"/>
          <w:p>
            <w:pPr>
              <w:spacing w:after="20"/>
              <w:ind w:left="20"/>
              <w:jc w:val="both"/>
            </w:pPr>
            <w:r>
              <w:rPr>
                <w:rFonts w:ascii="Times New Roman"/>
                <w:b w:val="false"/>
                <w:i w:val="false"/>
                <w:color w:val="000000"/>
                <w:sz w:val="20"/>
              </w:rPr>
              <w:t>
Санаты</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8"/>
          <w:p>
            <w:pPr>
              <w:spacing w:after="20"/>
              <w:ind w:left="20"/>
              <w:jc w:val="both"/>
            </w:pPr>
            <w:r>
              <w:rPr>
                <w:rFonts w:ascii="Times New Roman"/>
                <w:b w:val="false"/>
                <w:i w:val="false"/>
                <w:color w:val="000000"/>
                <w:sz w:val="20"/>
              </w:rPr>
              <w:t>
 </w:t>
            </w:r>
          </w:p>
          <w:bookmarkEnd w:id="88"/>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9"/>
          <w:p>
            <w:pPr>
              <w:spacing w:after="20"/>
              <w:ind w:left="20"/>
              <w:jc w:val="both"/>
            </w:pPr>
            <w:r>
              <w:rPr>
                <w:rFonts w:ascii="Times New Roman"/>
                <w:b w:val="false"/>
                <w:i w:val="false"/>
                <w:color w:val="000000"/>
                <w:sz w:val="20"/>
              </w:rPr>
              <w:t>
 </w:t>
            </w:r>
          </w:p>
          <w:bookmarkEnd w:id="89"/>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90"/>
          <w:p>
            <w:pPr>
              <w:spacing w:after="20"/>
              <w:ind w:left="20"/>
              <w:jc w:val="both"/>
            </w:pPr>
            <w:r>
              <w:rPr>
                <w:rFonts w:ascii="Times New Roman"/>
                <w:b w:val="false"/>
                <w:i w:val="false"/>
                <w:color w:val="000000"/>
                <w:sz w:val="20"/>
              </w:rPr>
              <w:t>
 </w:t>
            </w:r>
          </w:p>
          <w:bookmarkEnd w:id="90"/>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91"/>
          <w:p>
            <w:pPr>
              <w:spacing w:after="20"/>
              <w:ind w:left="20"/>
              <w:jc w:val="both"/>
            </w:pPr>
            <w:r>
              <w:rPr>
                <w:rFonts w:ascii="Times New Roman"/>
                <w:b w:val="false"/>
                <w:i w:val="false"/>
                <w:color w:val="000000"/>
                <w:sz w:val="20"/>
              </w:rPr>
              <w:t>
 </w:t>
            </w:r>
          </w:p>
          <w:bookmarkEnd w:id="91"/>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92"/>
          <w:p>
            <w:pPr>
              <w:spacing w:after="20"/>
              <w:ind w:left="20"/>
              <w:jc w:val="both"/>
            </w:pPr>
            <w:r>
              <w:rPr>
                <w:rFonts w:ascii="Times New Roman"/>
                <w:b w:val="false"/>
                <w:i w:val="false"/>
                <w:color w:val="000000"/>
                <w:sz w:val="20"/>
              </w:rPr>
              <w:t>
1</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93"/>
          <w:p>
            <w:pPr>
              <w:spacing w:after="20"/>
              <w:ind w:left="20"/>
              <w:jc w:val="both"/>
            </w:pPr>
            <w:r>
              <w:rPr>
                <w:rFonts w:ascii="Times New Roman"/>
                <w:b w:val="false"/>
                <w:i w:val="false"/>
                <w:color w:val="000000"/>
                <w:sz w:val="20"/>
              </w:rPr>
              <w:t>
6</w:t>
            </w:r>
          </w:p>
          <w:bookmarkEnd w:id="93"/>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20"/>
        <w:gridCol w:w="320"/>
        <w:gridCol w:w="4970"/>
        <w:gridCol w:w="5637"/>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94"/>
          <w:p>
            <w:pPr>
              <w:spacing w:after="20"/>
              <w:ind w:left="20"/>
              <w:jc w:val="both"/>
            </w:pPr>
            <w:r>
              <w:rPr>
                <w:rFonts w:ascii="Times New Roman"/>
                <w:b w:val="false"/>
                <w:i w:val="false"/>
                <w:color w:val="000000"/>
                <w:sz w:val="20"/>
              </w:rPr>
              <w:t>
 </w:t>
            </w:r>
          </w:p>
          <w:bookmarkEnd w:id="9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95"/>
          <w:p>
            <w:pPr>
              <w:spacing w:after="20"/>
              <w:ind w:left="20"/>
              <w:jc w:val="both"/>
            </w:pPr>
            <w:r>
              <w:rPr>
                <w:rFonts w:ascii="Times New Roman"/>
                <w:b w:val="false"/>
                <w:i w:val="false"/>
                <w:color w:val="000000"/>
                <w:sz w:val="20"/>
              </w:rPr>
              <w:t>
 </w:t>
            </w:r>
          </w:p>
          <w:bookmarkEnd w:id="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96"/>
          <w:p>
            <w:pPr>
              <w:spacing w:after="20"/>
              <w:ind w:left="20"/>
              <w:jc w:val="both"/>
            </w:pPr>
            <w:r>
              <w:rPr>
                <w:rFonts w:ascii="Times New Roman"/>
                <w:b w:val="false"/>
                <w:i w:val="false"/>
                <w:color w:val="000000"/>
                <w:sz w:val="20"/>
              </w:rPr>
              <w:t>
 </w:t>
            </w:r>
          </w:p>
          <w:bookmarkEnd w:id="96"/>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97"/>
          <w:p>
            <w:pPr>
              <w:spacing w:after="20"/>
              <w:ind w:left="20"/>
              <w:jc w:val="both"/>
            </w:pPr>
            <w:r>
              <w:rPr>
                <w:rFonts w:ascii="Times New Roman"/>
                <w:b w:val="false"/>
                <w:i w:val="false"/>
                <w:color w:val="000000"/>
                <w:sz w:val="20"/>
              </w:rPr>
              <w:t>
 </w:t>
            </w:r>
          </w:p>
          <w:bookmarkEnd w:id="9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98"/>
          <w:p>
            <w:pPr>
              <w:spacing w:after="20"/>
              <w:ind w:left="20"/>
              <w:jc w:val="both"/>
            </w:pPr>
            <w:r>
              <w:rPr>
                <w:rFonts w:ascii="Times New Roman"/>
                <w:b w:val="false"/>
                <w:i w:val="false"/>
                <w:color w:val="000000"/>
                <w:sz w:val="20"/>
              </w:rPr>
              <w:t>
 </w:t>
            </w:r>
          </w:p>
          <w:bookmarkEnd w:id="9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99"/>
          <w:p>
            <w:pPr>
              <w:spacing w:after="20"/>
              <w:ind w:left="20"/>
              <w:jc w:val="both"/>
            </w:pPr>
            <w:r>
              <w:rPr>
                <w:rFonts w:ascii="Times New Roman"/>
                <w:b w:val="false"/>
                <w:i w:val="false"/>
                <w:color w:val="000000"/>
                <w:sz w:val="20"/>
              </w:rPr>
              <w:t>
1</w:t>
            </w:r>
          </w:p>
          <w:bookmarkEnd w:id="99"/>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00"/>
          <w:p>
            <w:pPr>
              <w:spacing w:after="20"/>
              <w:ind w:left="20"/>
              <w:jc w:val="both"/>
            </w:pPr>
            <w:r>
              <w:rPr>
                <w:rFonts w:ascii="Times New Roman"/>
                <w:b w:val="false"/>
                <w:i w:val="false"/>
                <w:color w:val="000000"/>
                <w:sz w:val="20"/>
              </w:rPr>
              <w:t>
 </w:t>
            </w:r>
          </w:p>
          <w:bookmarkEnd w:id="100"/>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01"/>
          <w:p>
            <w:pPr>
              <w:spacing w:after="20"/>
              <w:ind w:left="20"/>
              <w:jc w:val="both"/>
            </w:pPr>
            <w:r>
              <w:rPr>
                <w:rFonts w:ascii="Times New Roman"/>
                <w:b w:val="false"/>
                <w:i w:val="false"/>
                <w:color w:val="000000"/>
                <w:sz w:val="20"/>
              </w:rPr>
              <w:t>
 </w:t>
            </w:r>
          </w:p>
          <w:bookmarkEnd w:id="101"/>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02"/>
          <w:p>
            <w:pPr>
              <w:spacing w:after="20"/>
              <w:ind w:left="20"/>
              <w:jc w:val="both"/>
            </w:pPr>
            <w:r>
              <w:rPr>
                <w:rFonts w:ascii="Times New Roman"/>
                <w:b w:val="false"/>
                <w:i w:val="false"/>
                <w:color w:val="000000"/>
                <w:sz w:val="20"/>
              </w:rPr>
              <w:t>
Санаты</w:t>
            </w:r>
          </w:p>
          <w:bookmarkEnd w:id="102"/>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3"/>
          <w:p>
            <w:pPr>
              <w:spacing w:after="20"/>
              <w:ind w:left="20"/>
              <w:jc w:val="both"/>
            </w:pPr>
            <w:r>
              <w:rPr>
                <w:rFonts w:ascii="Times New Roman"/>
                <w:b w:val="false"/>
                <w:i w:val="false"/>
                <w:color w:val="000000"/>
                <w:sz w:val="20"/>
              </w:rPr>
              <w:t>
 </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4"/>
          <w:p>
            <w:pPr>
              <w:spacing w:after="20"/>
              <w:ind w:left="20"/>
              <w:jc w:val="both"/>
            </w:pPr>
            <w:r>
              <w:rPr>
                <w:rFonts w:ascii="Times New Roman"/>
                <w:b w:val="false"/>
                <w:i w:val="false"/>
                <w:color w:val="000000"/>
                <w:sz w:val="20"/>
              </w:rPr>
              <w:t>
 </w:t>
            </w:r>
          </w:p>
          <w:bookmarkEnd w:id="104"/>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5"/>
          <w:p>
            <w:pPr>
              <w:spacing w:after="20"/>
              <w:ind w:left="20"/>
              <w:jc w:val="both"/>
            </w:pPr>
            <w:r>
              <w:rPr>
                <w:rFonts w:ascii="Times New Roman"/>
                <w:b w:val="false"/>
                <w:i w:val="false"/>
                <w:color w:val="000000"/>
                <w:sz w:val="20"/>
              </w:rPr>
              <w:t>
 </w:t>
            </w:r>
          </w:p>
          <w:bookmarkEnd w:id="105"/>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06"/>
          <w:p>
            <w:pPr>
              <w:spacing w:after="20"/>
              <w:ind w:left="20"/>
              <w:jc w:val="both"/>
            </w:pPr>
            <w:r>
              <w:rPr>
                <w:rFonts w:ascii="Times New Roman"/>
                <w:b w:val="false"/>
                <w:i w:val="false"/>
                <w:color w:val="000000"/>
                <w:sz w:val="20"/>
              </w:rPr>
              <w:t>
 </w:t>
            </w:r>
          </w:p>
          <w:bookmarkEnd w:id="106"/>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07"/>
          <w:p>
            <w:pPr>
              <w:spacing w:after="20"/>
              <w:ind w:left="20"/>
              <w:jc w:val="both"/>
            </w:pPr>
            <w:r>
              <w:rPr>
                <w:rFonts w:ascii="Times New Roman"/>
                <w:b w:val="false"/>
                <w:i w:val="false"/>
                <w:color w:val="000000"/>
                <w:sz w:val="20"/>
              </w:rPr>
              <w:t>
1</w:t>
            </w:r>
          </w:p>
          <w:bookmarkEnd w:id="107"/>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8"/>
          <w:p>
            <w:pPr>
              <w:spacing w:after="20"/>
              <w:ind w:left="20"/>
              <w:jc w:val="both"/>
            </w:pPr>
            <w:r>
              <w:rPr>
                <w:rFonts w:ascii="Times New Roman"/>
                <w:b w:val="false"/>
                <w:i w:val="false"/>
                <w:color w:val="000000"/>
                <w:sz w:val="20"/>
              </w:rPr>
              <w:t>
7</w:t>
            </w:r>
          </w:p>
          <w:bookmarkEnd w:id="108"/>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09"/>
          <w:p>
            <w:pPr>
              <w:spacing w:after="20"/>
              <w:ind w:left="20"/>
              <w:jc w:val="both"/>
            </w:pPr>
            <w:r>
              <w:rPr>
                <w:rFonts w:ascii="Times New Roman"/>
                <w:b w:val="false"/>
                <w:i w:val="false"/>
                <w:color w:val="000000"/>
                <w:sz w:val="20"/>
              </w:rPr>
              <w:t>
 </w:t>
            </w:r>
          </w:p>
          <w:bookmarkEnd w:id="109"/>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10"/>
          <w:p>
            <w:pPr>
              <w:spacing w:after="20"/>
              <w:ind w:left="20"/>
              <w:jc w:val="both"/>
            </w:pPr>
            <w:r>
              <w:rPr>
                <w:rFonts w:ascii="Times New Roman"/>
                <w:b w:val="false"/>
                <w:i w:val="false"/>
                <w:color w:val="000000"/>
                <w:sz w:val="20"/>
              </w:rPr>
              <w:t>
 </w:t>
            </w:r>
          </w:p>
          <w:bookmarkEnd w:id="110"/>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098"/>
        <w:gridCol w:w="42"/>
        <w:gridCol w:w="2895"/>
        <w:gridCol w:w="355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1"/>
          <w:p>
            <w:pPr>
              <w:spacing w:after="20"/>
              <w:ind w:left="20"/>
              <w:jc w:val="both"/>
            </w:pPr>
            <w:r>
              <w:rPr>
                <w:rFonts w:ascii="Times New Roman"/>
                <w:b w:val="false"/>
                <w:i w:val="false"/>
                <w:color w:val="000000"/>
                <w:sz w:val="20"/>
              </w:rPr>
              <w:t>
 </w:t>
            </w:r>
          </w:p>
          <w:bookmarkEnd w:id="111"/>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12"/>
          <w:p>
            <w:pPr>
              <w:spacing w:after="20"/>
              <w:ind w:left="20"/>
              <w:jc w:val="both"/>
            </w:pPr>
            <w:r>
              <w:rPr>
                <w:rFonts w:ascii="Times New Roman"/>
                <w:b w:val="false"/>
                <w:i w:val="false"/>
                <w:color w:val="000000"/>
                <w:sz w:val="20"/>
              </w:rPr>
              <w:t>
 </w:t>
            </w:r>
          </w:p>
          <w:bookmarkEnd w:id="1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13"/>
          <w:p>
            <w:pPr>
              <w:spacing w:after="20"/>
              <w:ind w:left="20"/>
              <w:jc w:val="both"/>
            </w:pPr>
            <w:r>
              <w:rPr>
                <w:rFonts w:ascii="Times New Roman"/>
                <w:b w:val="false"/>
                <w:i w:val="false"/>
                <w:color w:val="000000"/>
                <w:sz w:val="20"/>
              </w:rPr>
              <w:t>
 </w:t>
            </w:r>
          </w:p>
          <w:bookmarkEnd w:id="113"/>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4"/>
          <w:p>
            <w:pPr>
              <w:spacing w:after="20"/>
              <w:ind w:left="20"/>
              <w:jc w:val="both"/>
            </w:pPr>
            <w:r>
              <w:rPr>
                <w:rFonts w:ascii="Times New Roman"/>
                <w:b w:val="false"/>
                <w:i w:val="false"/>
                <w:color w:val="000000"/>
                <w:sz w:val="20"/>
              </w:rPr>
              <w:t>
 </w:t>
            </w:r>
          </w:p>
          <w:bookmarkEnd w:id="114"/>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5"/>
          <w:p>
            <w:pPr>
              <w:spacing w:after="20"/>
              <w:ind w:left="20"/>
              <w:jc w:val="both"/>
            </w:pPr>
            <w:r>
              <w:rPr>
                <w:rFonts w:ascii="Times New Roman"/>
                <w:b w:val="false"/>
                <w:i w:val="false"/>
                <w:color w:val="000000"/>
                <w:sz w:val="20"/>
              </w:rPr>
              <w:t>
 </w:t>
            </w:r>
          </w:p>
          <w:bookmarkEnd w:id="115"/>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6"/>
          <w:p>
            <w:pPr>
              <w:spacing w:after="20"/>
              <w:ind w:left="20"/>
              <w:jc w:val="both"/>
            </w:pPr>
            <w:r>
              <w:rPr>
                <w:rFonts w:ascii="Times New Roman"/>
                <w:b w:val="false"/>
                <w:i w:val="false"/>
                <w:color w:val="000000"/>
                <w:sz w:val="20"/>
              </w:rPr>
              <w:t>
1</w:t>
            </w:r>
          </w:p>
          <w:bookmarkEnd w:id="116"/>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17"/>
          <w:p>
            <w:pPr>
              <w:spacing w:after="20"/>
              <w:ind w:left="20"/>
              <w:jc w:val="both"/>
            </w:pPr>
            <w:r>
              <w:rPr>
                <w:rFonts w:ascii="Times New Roman"/>
                <w:b w:val="false"/>
                <w:i w:val="false"/>
                <w:color w:val="000000"/>
                <w:sz w:val="20"/>
              </w:rPr>
              <w:t>
16</w:t>
            </w:r>
          </w:p>
          <w:bookmarkEnd w:id="117"/>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35"/>
        <w:gridCol w:w="443"/>
        <w:gridCol w:w="2529"/>
        <w:gridCol w:w="6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18"/>
          <w:p>
            <w:pPr>
              <w:spacing w:after="20"/>
              <w:ind w:left="20"/>
              <w:jc w:val="both"/>
            </w:pPr>
            <w:r>
              <w:rPr>
                <w:rFonts w:ascii="Times New Roman"/>
                <w:b w:val="false"/>
                <w:i w:val="false"/>
                <w:color w:val="000000"/>
                <w:sz w:val="20"/>
              </w:rPr>
              <w:t>
Санаты</w:t>
            </w:r>
          </w:p>
          <w:bookmarkEnd w:id="118"/>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9"/>
          <w:p>
            <w:pPr>
              <w:spacing w:after="20"/>
              <w:ind w:left="20"/>
              <w:jc w:val="both"/>
            </w:pPr>
            <w:r>
              <w:rPr>
                <w:rFonts w:ascii="Times New Roman"/>
                <w:b w:val="false"/>
                <w:i w:val="false"/>
                <w:color w:val="000000"/>
                <w:sz w:val="20"/>
              </w:rPr>
              <w:t>
 </w:t>
            </w:r>
          </w:p>
          <w:bookmarkEnd w:id="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20"/>
          <w:p>
            <w:pPr>
              <w:spacing w:after="20"/>
              <w:ind w:left="20"/>
              <w:jc w:val="both"/>
            </w:pPr>
            <w:r>
              <w:rPr>
                <w:rFonts w:ascii="Times New Roman"/>
                <w:b w:val="false"/>
                <w:i w:val="false"/>
                <w:color w:val="000000"/>
                <w:sz w:val="20"/>
              </w:rPr>
              <w:t>
 </w:t>
            </w:r>
          </w:p>
          <w:bookmarkEnd w:id="120"/>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21"/>
          <w:p>
            <w:pPr>
              <w:spacing w:after="20"/>
              <w:ind w:left="20"/>
              <w:jc w:val="both"/>
            </w:pPr>
            <w:r>
              <w:rPr>
                <w:rFonts w:ascii="Times New Roman"/>
                <w:b w:val="false"/>
                <w:i w:val="false"/>
                <w:color w:val="000000"/>
                <w:sz w:val="20"/>
              </w:rPr>
              <w:t>
 </w:t>
            </w:r>
          </w:p>
          <w:bookmarkEnd w:id="121"/>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22"/>
          <w:p>
            <w:pPr>
              <w:spacing w:after="20"/>
              <w:ind w:left="20"/>
              <w:jc w:val="both"/>
            </w:pPr>
            <w:r>
              <w:rPr>
                <w:rFonts w:ascii="Times New Roman"/>
                <w:b w:val="false"/>
                <w:i w:val="false"/>
                <w:color w:val="000000"/>
                <w:sz w:val="20"/>
              </w:rPr>
              <w:t>
 </w:t>
            </w:r>
          </w:p>
          <w:bookmarkEnd w:id="122"/>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23"/>
          <w:p>
            <w:pPr>
              <w:spacing w:after="20"/>
              <w:ind w:left="20"/>
              <w:jc w:val="both"/>
            </w:pPr>
            <w:r>
              <w:rPr>
                <w:rFonts w:ascii="Times New Roman"/>
                <w:b w:val="false"/>
                <w:i w:val="false"/>
                <w:color w:val="000000"/>
                <w:sz w:val="20"/>
              </w:rPr>
              <w:t>
1</w:t>
            </w:r>
          </w:p>
          <w:bookmarkEnd w:id="123"/>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24"/>
          <w:p>
            <w:pPr>
              <w:spacing w:after="20"/>
              <w:ind w:left="20"/>
              <w:jc w:val="both"/>
            </w:pPr>
            <w:r>
              <w:rPr>
                <w:rFonts w:ascii="Times New Roman"/>
                <w:b w:val="false"/>
                <w:i w:val="false"/>
                <w:color w:val="000000"/>
                <w:sz w:val="20"/>
              </w:rPr>
              <w:t>
8</w:t>
            </w:r>
          </w:p>
          <w:bookmarkEnd w:id="124"/>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27-2 шешіміне 6 қосымша</w:t>
            </w:r>
            <w:r>
              <w:br/>
            </w:r>
            <w:r>
              <w:rPr>
                <w:rFonts w:ascii="Times New Roman"/>
                <w:b w:val="false"/>
                <w:i w:val="false"/>
                <w:color w:val="000000"/>
                <w:sz w:val="20"/>
              </w:rPr>
              <w:t>Талас аудандық мәслихатының</w:t>
            </w:r>
            <w:r>
              <w:br/>
            </w:r>
            <w:r>
              <w:rPr>
                <w:rFonts w:ascii="Times New Roman"/>
                <w:b w:val="false"/>
                <w:i w:val="false"/>
                <w:color w:val="000000"/>
                <w:sz w:val="20"/>
              </w:rPr>
              <w:t>2018 жылғы 12 наурыздағы</w:t>
            </w:r>
            <w:r>
              <w:br/>
            </w:r>
            <w:r>
              <w:rPr>
                <w:rFonts w:ascii="Times New Roman"/>
                <w:b w:val="false"/>
                <w:i w:val="false"/>
                <w:color w:val="000000"/>
                <w:sz w:val="20"/>
              </w:rPr>
              <w:t>№ 32-2 шешіміне 2 қосымша</w:t>
            </w:r>
          </w:p>
        </w:tc>
      </w:tr>
    </w:tbl>
    <w:bookmarkStart w:name="z295" w:id="125"/>
    <w:p>
      <w:pPr>
        <w:spacing w:after="0"/>
        <w:ind w:left="0"/>
        <w:jc w:val="left"/>
      </w:pPr>
      <w:r>
        <w:rPr>
          <w:rFonts w:ascii="Times New Roman"/>
          <w:b/>
          <w:i w:val="false"/>
          <w:color w:val="000000"/>
        </w:rPr>
        <w:t xml:space="preserve"> 2018 жылға арналған аудандық бюджетте әрбір ауылдық округтің бюджеттік бағдарламалары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382"/>
        <w:gridCol w:w="3177"/>
        <w:gridCol w:w="1580"/>
        <w:gridCol w:w="1680"/>
        <w:gridCol w:w="1580"/>
        <w:gridCol w:w="2543"/>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6"/>
          <w:p>
            <w:pPr>
              <w:spacing w:after="20"/>
              <w:ind w:left="20"/>
              <w:jc w:val="both"/>
            </w:pPr>
            <w:r>
              <w:rPr>
                <w:rFonts w:ascii="Times New Roman"/>
                <w:b w:val="false"/>
                <w:i w:val="false"/>
                <w:color w:val="000000"/>
                <w:sz w:val="20"/>
              </w:rPr>
              <w:t>
№</w:t>
            </w:r>
          </w:p>
          <w:bookmarkEnd w:id="126"/>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001 "Қаладағы аудан, аудандық маңызы бар қала, кент, ауыл, ауылдық округ әкімінің қызметін қамтамасыз ету жөніндегі қызметтер"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022 "Мемлекеттік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014 "Елді мекендерді сумен жабдықтауды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008 "Елді мекендерде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27"/>
          <w:p>
            <w:pPr>
              <w:spacing w:after="20"/>
              <w:ind w:left="20"/>
              <w:jc w:val="both"/>
            </w:pPr>
            <w:r>
              <w:rPr>
                <w:rFonts w:ascii="Times New Roman"/>
                <w:b w:val="false"/>
                <w:i w:val="false"/>
                <w:color w:val="000000"/>
                <w:sz w:val="20"/>
              </w:rPr>
              <w:t>
1</w:t>
            </w:r>
          </w:p>
          <w:bookmarkEnd w:id="12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8"/>
          <w:p>
            <w:pPr>
              <w:spacing w:after="20"/>
              <w:ind w:left="20"/>
              <w:jc w:val="both"/>
            </w:pPr>
            <w:r>
              <w:rPr>
                <w:rFonts w:ascii="Times New Roman"/>
                <w:b w:val="false"/>
                <w:i w:val="false"/>
                <w:color w:val="000000"/>
                <w:sz w:val="20"/>
              </w:rPr>
              <w:t>
1</w:t>
            </w:r>
          </w:p>
          <w:bookmarkEnd w:id="12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9"/>
          <w:p>
            <w:pPr>
              <w:spacing w:after="20"/>
              <w:ind w:left="20"/>
              <w:jc w:val="both"/>
            </w:pPr>
            <w:r>
              <w:rPr>
                <w:rFonts w:ascii="Times New Roman"/>
                <w:b w:val="false"/>
                <w:i w:val="false"/>
                <w:color w:val="000000"/>
                <w:sz w:val="20"/>
              </w:rPr>
              <w:t>
2</w:t>
            </w:r>
          </w:p>
          <w:bookmarkEnd w:id="12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30"/>
          <w:p>
            <w:pPr>
              <w:spacing w:after="20"/>
              <w:ind w:left="20"/>
              <w:jc w:val="both"/>
            </w:pPr>
            <w:r>
              <w:rPr>
                <w:rFonts w:ascii="Times New Roman"/>
                <w:b w:val="false"/>
                <w:i w:val="false"/>
                <w:color w:val="000000"/>
                <w:sz w:val="20"/>
              </w:rPr>
              <w:t>
3</w:t>
            </w:r>
          </w:p>
          <w:bookmarkEnd w:id="13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31"/>
          <w:p>
            <w:pPr>
              <w:spacing w:after="20"/>
              <w:ind w:left="20"/>
              <w:jc w:val="both"/>
            </w:pPr>
            <w:r>
              <w:rPr>
                <w:rFonts w:ascii="Times New Roman"/>
                <w:b w:val="false"/>
                <w:i w:val="false"/>
                <w:color w:val="000000"/>
                <w:sz w:val="20"/>
              </w:rPr>
              <w:t>
4</w:t>
            </w:r>
          </w:p>
          <w:bookmarkEnd w:id="13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32"/>
          <w:p>
            <w:pPr>
              <w:spacing w:after="20"/>
              <w:ind w:left="20"/>
              <w:jc w:val="both"/>
            </w:pPr>
            <w:r>
              <w:rPr>
                <w:rFonts w:ascii="Times New Roman"/>
                <w:b w:val="false"/>
                <w:i w:val="false"/>
                <w:color w:val="000000"/>
                <w:sz w:val="20"/>
              </w:rPr>
              <w:t>
5</w:t>
            </w:r>
          </w:p>
          <w:bookmarkEnd w:id="13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33"/>
          <w:p>
            <w:pPr>
              <w:spacing w:after="20"/>
              <w:ind w:left="20"/>
              <w:jc w:val="both"/>
            </w:pPr>
            <w:r>
              <w:rPr>
                <w:rFonts w:ascii="Times New Roman"/>
                <w:b w:val="false"/>
                <w:i w:val="false"/>
                <w:color w:val="000000"/>
                <w:sz w:val="20"/>
              </w:rPr>
              <w:t>
6</w:t>
            </w:r>
          </w:p>
          <w:bookmarkEnd w:id="13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34"/>
          <w:p>
            <w:pPr>
              <w:spacing w:after="20"/>
              <w:ind w:left="20"/>
              <w:jc w:val="both"/>
            </w:pPr>
            <w:r>
              <w:rPr>
                <w:rFonts w:ascii="Times New Roman"/>
                <w:b w:val="false"/>
                <w:i w:val="false"/>
                <w:color w:val="000000"/>
                <w:sz w:val="20"/>
              </w:rPr>
              <w:t>
 </w:t>
            </w:r>
          </w:p>
          <w:bookmarkEnd w:id="13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