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a8fb" w14:textId="9fda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2018 жылғы 28 сәуірдегі № 104 қаулысы. Жамбыл облысы Әділет департаментінде 2018 жылғы 25 мамырда № 3832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Қазақстан Республикасының 2004 жылғы 10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тармағының 3) тармақшасына сәйкес Талас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Талас ауданының аумағында өсімдік шаруашылығындағы міндетті сақтандыруға жататын өсімдік шаруашылығы өнімдерінің түрлері бойынша егіс жұмыстарының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Дадабаевқа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ауданының аумағында өсімдік шаруашылығындағы міндетті сақтандыруға жататын өсімдік шаруашылығы өнімдерінің түрлері бойынша егіс жұмыстардың басталуы мен аяқталуының оңтайлы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196"/>
        <w:gridCol w:w="5084"/>
        <w:gridCol w:w="5085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  <w:bookmarkEnd w:id="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20.09.2018ж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10.10.2018ж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15.05.2018ж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15.06.2018ж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Үстіміздегі жылы өсімдік дәнін сіңіретін топырақ қабатының температурасы төмен және көктемгі ауа-райының құбылмалы болуына орай, аталмыш себу мерзімі 10-15 күнге ауытқуы мүмкін.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