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6016" w14:textId="6856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ауданында мүгедектер үшін жұмыс орындарына квота белгілеу туралы" Талас ауданы әкімдігінің 2017 жылғы 25 сәуірдегі № 138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2018 жылғы 15 мамырдағы № 112 қаулысы. Жамбыл облысы Әділет департаментінде 2018 жылғы 7 маусымда № 3854 болып тіркелді. Күші жойылды - Жамбыл облысы Талас ауданы әкімдігінің 2023 жылғы 11 сәуірдегі № 1-48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ауданы әкімдігінің 11.04.2023 </w:t>
      </w:r>
      <w:r>
        <w:rPr>
          <w:rFonts w:ascii="Times New Roman"/>
          <w:b w:val="false"/>
          <w:i w:val="false"/>
          <w:color w:val="ff0000"/>
          <w:sz w:val="28"/>
        </w:rPr>
        <w:t>№ 1-48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Құжаттың мәтінінде тұпнұсқаның пунктуациясы мен орфографиясы сақталған.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ауданында мүгедектер үшін жұмыс орындарына квота белгілеу туралы" Талас ауданы әкімдігінің 2017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№138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№3434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27 мамырында "Талас тынысы" газетінде жарияланған) мынадай өзгеріс енгізілсін: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Кадырбек Рысқұлбекұлы Садубаевқа жүктелсін.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№112 қаулысына қосымша 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ауданында мүгедектер үшін жұмыс орындарына квота белгіленген ұйымдардың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денсаулық сақтау басқармасы Талас аудандық орталық ауруханасы" шаруашылық жүргізу құқығындағы мемлекеттік коммуналдық кәсіпорыны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"А.Байтұрсынұлы атындағы гимназия" коммуналдық мемлекеттік мекемесі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"С.Сейфуллин атындағы орта мектебі" коммуналдық мемлекеттік мекемесі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лицейі" коммуналдық мемлекеттік мекемесі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"К. Маркс атындағы орта мектебі" коммуналдық мемлекеттік мекемесі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"Д.А.Қонаев атындағы орта мектебі" коммуналдық мемлекеттік мекемесі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"Ш.Уалиханов атындағы орта мектебі" коммуналдық мемлекеттік мекемесі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"А.С.Пушкин атындағы орта мектебі" коммуналдық мемлекеттік мекемесі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"М. Әуезов атындағы орта мектебі" коммуналдық мемлекеттік мекемесі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"Ақкөл орта мектебі" коммуналдық мемлекеттік мекемесі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"Ы.Алтынсарин атындағы орта мектебі" коммуналдық мемлекеттік мекемесі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"Мыңатай Қыстаубайұлы атындағы орта мектебі" коммуналдық мемлекеттік мекемесі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"Д.А.Қонаев атындағы Ойық ауылының орта мектебі" коммуналдық мемлекеттік мекемесі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"Ш. Сымаханұлы атындағы С.Шәкіров ауылының орта мектебі" коммуналдық мемлекеттік мекемесі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"Ш.Уәлиханов атындағы Бөлтірік шешен ауылының орта мектебі" коммуналдық мемлекеттік мекемесі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"Жамбыл атындағы орта мектебі" коммуналдық мемлекеттік мекемесі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"Алғабас орта мектебі" коммуналдық мемлекеттік мекемесі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"Барбол Тоқтықожаұлы атындағы орта мектебі" коммуналдық мемлекеттік мекемесі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"Амангелді атындағы орта мектебі" коммуналдық мемлекеттік мекемесі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"Әбдір Сағынтаев атындағы орта мектебі" коммуналдық мемлекеттік мекемесі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"А.Дәулетбеков атындағы орта мектебі" коммуналдық мемлекеттік мекемесі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"Қаратау орта мектебі" коммуналдық мемлекеттік мекемесі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"Қасқабұлақ орта мектебі" коммуналдық мемлекеттік мекемесі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"М.Жұмабаев атындағы орта мектебі" коммуналдық мемлекеттік мекемесі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"Қойгелді атындағы орта мектебі" коммуналдық мемлекеттік мекемесі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"Әйгерім" балабақшасы" мемлекеттік коммуналдық қазыналық кәсіпорны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"Астана" балабақшасы" мемлекеттік коммуналдық қазыналық кәсіпорны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"Бәйтерек" балабақшасы" мемлекеттік коммуналдық қазыналық кәсіпорны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 білім бөлімінің "Балалар өнер мектебі" мемлекеттік коммуналдық қазыналық кәсіпорны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