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f538d" w14:textId="83f53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"2018 -2020 жылдарға арналған аудандық бюджет туралы" Талас аудандық мәслихатының 2017 жылғы 20 желтоқсандағы №27-2 шешіміне өзгерістер енгізу туралы</w:t>
      </w:r>
    </w:p>
    <w:p>
      <w:pPr>
        <w:spacing w:after="0"/>
        <w:ind w:left="0"/>
        <w:jc w:val="both"/>
      </w:pPr>
      <w:r>
        <w:rPr>
          <w:rFonts w:ascii="Times New Roman"/>
          <w:b w:val="false"/>
          <w:i w:val="false"/>
          <w:color w:val="000000"/>
          <w:sz w:val="28"/>
        </w:rPr>
        <w:t>Жамбыл облысы Талас аудандық мәслихатының 2018 жылғы 7 тамыздағы № 39-2 шешімі. Жамбыл облысы Әділет департаментінде 2018 жылғы 9 тамыздағы № 3927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"2018-2020 жылдарға арналған аудандық бюджет туралы" Талас аудандық мәслихатының 2017 жылғы 20 желтоқсандағы </w:t>
      </w:r>
      <w:r>
        <w:rPr>
          <w:rFonts w:ascii="Times New Roman"/>
          <w:b w:val="false"/>
          <w:i w:val="false"/>
          <w:color w:val="000000"/>
          <w:sz w:val="28"/>
        </w:rPr>
        <w:t>№ 27–2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3638</w:t>
      </w:r>
      <w:r>
        <w:rPr>
          <w:rFonts w:ascii="Times New Roman"/>
          <w:b w:val="false"/>
          <w:i w:val="false"/>
          <w:color w:val="000000"/>
          <w:sz w:val="28"/>
        </w:rPr>
        <w:t xml:space="preserve"> болып тіркелген, 2018 жылғы 1 қаңтарда "Талас тынысы" газетінде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2"/>
    <w:bookmarkStart w:name="z10" w:id="3"/>
    <w:p>
      <w:pPr>
        <w:spacing w:after="0"/>
        <w:ind w:left="0"/>
        <w:jc w:val="both"/>
      </w:pPr>
      <w:r>
        <w:rPr>
          <w:rFonts w:ascii="Times New Roman"/>
          <w:b w:val="false"/>
          <w:i w:val="false"/>
          <w:color w:val="000000"/>
          <w:sz w:val="28"/>
        </w:rPr>
        <w:t>
      2. Осы шешімнің орындалуына бақылау және интернет-ресурстарында жариялауды аудандық мәслихаттың аудандық әлеуметтік-экономикалық даму мәселелері, бюджет, жергілікті салық және қала шаруашылығы мәселелері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2018 жылдың 1 қаңтарынан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Маселбеков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Тулебаев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27-2 шешіміне 1 қосымша</w:t>
            </w:r>
            <w:r>
              <w:br/>
            </w:r>
            <w:r>
              <w:rPr>
                <w:rFonts w:ascii="Times New Roman"/>
                <w:b w:val="false"/>
                <w:i w:val="false"/>
                <w:color w:val="000000"/>
                <w:sz w:val="20"/>
              </w:rPr>
              <w:t>Талас аудандық мәслихатының</w:t>
            </w:r>
            <w:r>
              <w:br/>
            </w:r>
            <w:r>
              <w:rPr>
                <w:rFonts w:ascii="Times New Roman"/>
                <w:b w:val="false"/>
                <w:i w:val="false"/>
                <w:color w:val="000000"/>
                <w:sz w:val="20"/>
              </w:rPr>
              <w:t>2018 жылғы 07 тамыздағы</w:t>
            </w:r>
            <w:r>
              <w:br/>
            </w:r>
            <w:r>
              <w:rPr>
                <w:rFonts w:ascii="Times New Roman"/>
                <w:b w:val="false"/>
                <w:i w:val="false"/>
                <w:color w:val="000000"/>
                <w:sz w:val="20"/>
              </w:rPr>
              <w:t>№ 39-2 шешіміне 1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1158"/>
        <w:gridCol w:w="1158"/>
        <w:gridCol w:w="6143"/>
        <w:gridCol w:w="29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5"/>
          <w:p>
            <w:pPr>
              <w:spacing w:after="20"/>
              <w:ind w:left="20"/>
              <w:jc w:val="both"/>
            </w:pPr>
            <w:r>
              <w:rPr>
                <w:rFonts w:ascii="Times New Roman"/>
                <w:b w:val="false"/>
                <w:i w:val="false"/>
                <w:color w:val="000000"/>
                <w:sz w:val="20"/>
              </w:rPr>
              <w:t>
Функционалдық топ</w:t>
            </w:r>
          </w:p>
          <w:bookmarkEnd w:id="5"/>
        </w:tc>
        <w:tc>
          <w:tcPr>
            <w:tcW w:w="2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6"/>
          <w:p>
            <w:pPr>
              <w:spacing w:after="20"/>
              <w:ind w:left="20"/>
              <w:jc w:val="both"/>
            </w:pPr>
            <w:r>
              <w:rPr>
                <w:rFonts w:ascii="Times New Roman"/>
                <w:b w:val="false"/>
                <w:i w:val="false"/>
                <w:color w:val="000000"/>
                <w:sz w:val="20"/>
              </w:rPr>
              <w:t>
 </w:t>
            </w:r>
          </w:p>
          <w:bookmarkEnd w:id="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7"/>
          <w:p>
            <w:pPr>
              <w:spacing w:after="20"/>
              <w:ind w:left="20"/>
              <w:jc w:val="both"/>
            </w:pPr>
            <w:r>
              <w:rPr>
                <w:rFonts w:ascii="Times New Roman"/>
                <w:b w:val="false"/>
                <w:i w:val="false"/>
                <w:color w:val="000000"/>
                <w:sz w:val="20"/>
              </w:rPr>
              <w:t>
 </w:t>
            </w:r>
          </w:p>
          <w:bookmarkEnd w:id="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8"/>
          <w:p>
            <w:pPr>
              <w:spacing w:after="20"/>
              <w:ind w:left="20"/>
              <w:jc w:val="both"/>
            </w:pPr>
            <w:r>
              <w:rPr>
                <w:rFonts w:ascii="Times New Roman"/>
                <w:b w:val="false"/>
                <w:i w:val="false"/>
                <w:color w:val="000000"/>
                <w:sz w:val="20"/>
              </w:rPr>
              <w:t>
 </w:t>
            </w:r>
          </w:p>
          <w:bookmarkEnd w:id="8"/>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9"/>
          <w:p>
            <w:pPr>
              <w:spacing w:after="20"/>
              <w:ind w:left="20"/>
              <w:jc w:val="both"/>
            </w:pPr>
            <w:r>
              <w:rPr>
                <w:rFonts w:ascii="Times New Roman"/>
                <w:b w:val="false"/>
                <w:i w:val="false"/>
                <w:color w:val="000000"/>
                <w:sz w:val="20"/>
              </w:rPr>
              <w:t>
 </w:t>
            </w:r>
          </w:p>
          <w:bookmarkEnd w:id="9"/>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0"/>
          <w:p>
            <w:pPr>
              <w:spacing w:after="20"/>
              <w:ind w:left="20"/>
              <w:jc w:val="both"/>
            </w:pPr>
            <w:r>
              <w:rPr>
                <w:rFonts w:ascii="Times New Roman"/>
                <w:b w:val="false"/>
                <w:i w:val="false"/>
                <w:color w:val="000000"/>
                <w:sz w:val="20"/>
              </w:rPr>
              <w:t>
 </w:t>
            </w:r>
          </w:p>
          <w:bookmarkEnd w:id="10"/>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1</w:t>
            </w:r>
          </w:p>
          <w:bookmarkEnd w:id="11"/>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w:t>
            </w:r>
          </w:p>
          <w:bookmarkEnd w:id="12"/>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10 522 028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01</w:t>
            </w:r>
          </w:p>
          <w:bookmarkEnd w:id="13"/>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379 789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4"/>
          <w:p>
            <w:pPr>
              <w:spacing w:after="20"/>
              <w:ind w:left="20"/>
              <w:jc w:val="both"/>
            </w:pPr>
            <w:r>
              <w:rPr>
                <w:rFonts w:ascii="Times New Roman"/>
                <w:b w:val="false"/>
                <w:i w:val="false"/>
                <w:color w:val="000000"/>
                <w:sz w:val="20"/>
              </w:rPr>
              <w:t>
 </w:t>
            </w:r>
          </w:p>
          <w:bookmarkEnd w:id="14"/>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5"/>
          <w:p>
            <w:pPr>
              <w:spacing w:after="20"/>
              <w:ind w:left="20"/>
              <w:jc w:val="both"/>
            </w:pPr>
            <w:r>
              <w:rPr>
                <w:rFonts w:ascii="Times New Roman"/>
                <w:b w:val="false"/>
                <w:i w:val="false"/>
                <w:color w:val="000000"/>
                <w:sz w:val="20"/>
              </w:rPr>
              <w:t>
 </w:t>
            </w:r>
          </w:p>
          <w:bookmarkEnd w:id="15"/>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101 360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78 716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6"/>
          <w:p>
            <w:pPr>
              <w:spacing w:after="20"/>
              <w:ind w:left="20"/>
              <w:jc w:val="both"/>
            </w:pPr>
            <w:r>
              <w:rPr>
                <w:rFonts w:ascii="Times New Roman"/>
                <w:b w:val="false"/>
                <w:i w:val="false"/>
                <w:color w:val="000000"/>
                <w:sz w:val="20"/>
              </w:rPr>
              <w:t>
02</w:t>
            </w:r>
          </w:p>
          <w:bookmarkEnd w:id="16"/>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7"/>
          <w:p>
            <w:pPr>
              <w:spacing w:after="20"/>
              <w:ind w:left="20"/>
              <w:jc w:val="both"/>
            </w:pPr>
            <w:r>
              <w:rPr>
                <w:rFonts w:ascii="Times New Roman"/>
                <w:b w:val="false"/>
                <w:i w:val="false"/>
                <w:color w:val="000000"/>
                <w:sz w:val="20"/>
              </w:rPr>
              <w:t>
 </w:t>
            </w:r>
          </w:p>
          <w:bookmarkEnd w:id="17"/>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18"/>
          <w:p>
            <w:pPr>
              <w:spacing w:after="20"/>
              <w:ind w:left="20"/>
              <w:jc w:val="both"/>
            </w:pPr>
            <w:r>
              <w:rPr>
                <w:rFonts w:ascii="Times New Roman"/>
                <w:b w:val="false"/>
                <w:i w:val="false"/>
                <w:color w:val="000000"/>
                <w:sz w:val="20"/>
              </w:rPr>
              <w:t>
03</w:t>
            </w:r>
          </w:p>
          <w:bookmarkEnd w:id="18"/>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19"/>
          <w:p>
            <w:pPr>
              <w:spacing w:after="20"/>
              <w:ind w:left="20"/>
              <w:jc w:val="both"/>
            </w:pPr>
            <w:r>
              <w:rPr>
                <w:rFonts w:ascii="Times New Roman"/>
                <w:b w:val="false"/>
                <w:i w:val="false"/>
                <w:color w:val="000000"/>
                <w:sz w:val="20"/>
              </w:rPr>
              <w:t>
04</w:t>
            </w:r>
          </w:p>
          <w:bookmarkEnd w:id="19"/>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5 324 191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0"/>
          <w:p>
            <w:pPr>
              <w:spacing w:after="20"/>
              <w:ind w:left="20"/>
              <w:jc w:val="both"/>
            </w:pPr>
            <w:r>
              <w:rPr>
                <w:rFonts w:ascii="Times New Roman"/>
                <w:b w:val="false"/>
                <w:i w:val="false"/>
                <w:color w:val="000000"/>
                <w:sz w:val="20"/>
              </w:rPr>
              <w:t>
 </w:t>
            </w:r>
          </w:p>
          <w:bookmarkEnd w:id="20"/>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739 269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394 381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344 888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1"/>
          <w:p>
            <w:pPr>
              <w:spacing w:after="20"/>
              <w:ind w:left="20"/>
              <w:jc w:val="both"/>
            </w:pPr>
            <w:r>
              <w:rPr>
                <w:rFonts w:ascii="Times New Roman"/>
                <w:b w:val="false"/>
                <w:i w:val="false"/>
                <w:color w:val="000000"/>
                <w:sz w:val="20"/>
              </w:rPr>
              <w:t>
04</w:t>
            </w:r>
          </w:p>
          <w:bookmarkEnd w:id="21"/>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3 688 201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3 528 163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22"/>
          <w:p>
            <w:pPr>
              <w:spacing w:after="20"/>
              <w:ind w:left="20"/>
              <w:jc w:val="both"/>
            </w:pPr>
            <w:r>
              <w:rPr>
                <w:rFonts w:ascii="Times New Roman"/>
                <w:b w:val="false"/>
                <w:i w:val="false"/>
                <w:color w:val="000000"/>
                <w:sz w:val="20"/>
              </w:rPr>
              <w:t>
 </w:t>
            </w:r>
          </w:p>
          <w:bookmarkEnd w:id="22"/>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272 002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3"/>
          <w:p>
            <w:pPr>
              <w:spacing w:after="20"/>
              <w:ind w:left="20"/>
              <w:jc w:val="both"/>
            </w:pPr>
            <w:r>
              <w:rPr>
                <w:rFonts w:ascii="Times New Roman"/>
                <w:b w:val="false"/>
                <w:i w:val="false"/>
                <w:color w:val="000000"/>
                <w:sz w:val="20"/>
              </w:rPr>
              <w:t>
 </w:t>
            </w:r>
          </w:p>
          <w:bookmarkEnd w:id="23"/>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272 002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24"/>
          <w:p>
            <w:pPr>
              <w:spacing w:after="20"/>
              <w:ind w:left="20"/>
              <w:jc w:val="both"/>
            </w:pPr>
            <w:r>
              <w:rPr>
                <w:rFonts w:ascii="Times New Roman"/>
                <w:b w:val="false"/>
                <w:i w:val="false"/>
                <w:color w:val="000000"/>
                <w:sz w:val="20"/>
              </w:rPr>
              <w:t>
 </w:t>
            </w:r>
          </w:p>
          <w:bookmarkEnd w:id="24"/>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283 739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25"/>
          <w:p>
            <w:pPr>
              <w:spacing w:after="20"/>
              <w:ind w:left="20"/>
              <w:jc w:val="both"/>
            </w:pPr>
            <w:r>
              <w:rPr>
                <w:rFonts w:ascii="Times New Roman"/>
                <w:b w:val="false"/>
                <w:i w:val="false"/>
                <w:color w:val="000000"/>
                <w:sz w:val="20"/>
              </w:rPr>
              <w:t>
 </w:t>
            </w:r>
          </w:p>
          <w:bookmarkEnd w:id="25"/>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283 739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340 230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26"/>
          <w:p>
            <w:pPr>
              <w:spacing w:after="20"/>
              <w:ind w:left="20"/>
              <w:jc w:val="both"/>
            </w:pPr>
            <w:r>
              <w:rPr>
                <w:rFonts w:ascii="Times New Roman"/>
                <w:b w:val="false"/>
                <w:i w:val="false"/>
                <w:color w:val="000000"/>
                <w:sz w:val="20"/>
              </w:rPr>
              <w:t>
 </w:t>
            </w:r>
          </w:p>
          <w:bookmarkEnd w:id="26"/>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27"/>
          <w:p>
            <w:pPr>
              <w:spacing w:after="20"/>
              <w:ind w:left="20"/>
              <w:jc w:val="both"/>
            </w:pPr>
            <w:r>
              <w:rPr>
                <w:rFonts w:ascii="Times New Roman"/>
                <w:b w:val="false"/>
                <w:i w:val="false"/>
                <w:color w:val="000000"/>
                <w:sz w:val="20"/>
              </w:rPr>
              <w:t>
 </w:t>
            </w:r>
          </w:p>
          <w:bookmarkEnd w:id="27"/>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202 313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28"/>
          <w:p>
            <w:pPr>
              <w:spacing w:after="20"/>
              <w:ind w:left="20"/>
              <w:jc w:val="both"/>
            </w:pPr>
            <w:r>
              <w:rPr>
                <w:rFonts w:ascii="Times New Roman"/>
                <w:b w:val="false"/>
                <w:i w:val="false"/>
                <w:color w:val="000000"/>
                <w:sz w:val="20"/>
              </w:rPr>
              <w:t>
06</w:t>
            </w:r>
          </w:p>
          <w:bookmarkEnd w:id="28"/>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734 178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29"/>
          <w:p>
            <w:pPr>
              <w:spacing w:after="20"/>
              <w:ind w:left="20"/>
              <w:jc w:val="both"/>
            </w:pPr>
            <w:r>
              <w:rPr>
                <w:rFonts w:ascii="Times New Roman"/>
                <w:b w:val="false"/>
                <w:i w:val="false"/>
                <w:color w:val="000000"/>
                <w:sz w:val="20"/>
              </w:rPr>
              <w:t>
 </w:t>
            </w:r>
          </w:p>
          <w:bookmarkEnd w:id="29"/>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30"/>
          <w:p>
            <w:pPr>
              <w:spacing w:after="20"/>
              <w:ind w:left="20"/>
              <w:jc w:val="both"/>
            </w:pPr>
            <w:r>
              <w:rPr>
                <w:rFonts w:ascii="Times New Roman"/>
                <w:b w:val="false"/>
                <w:i w:val="false"/>
                <w:color w:val="000000"/>
                <w:sz w:val="20"/>
              </w:rPr>
              <w:t>
 </w:t>
            </w:r>
          </w:p>
          <w:bookmarkEnd w:id="30"/>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31"/>
          <w:p>
            <w:pPr>
              <w:spacing w:after="20"/>
              <w:ind w:left="20"/>
              <w:jc w:val="both"/>
            </w:pPr>
            <w:r>
              <w:rPr>
                <w:rFonts w:ascii="Times New Roman"/>
                <w:b w:val="false"/>
                <w:i w:val="false"/>
                <w:color w:val="000000"/>
                <w:sz w:val="20"/>
              </w:rPr>
              <w:t>
 </w:t>
            </w:r>
          </w:p>
          <w:bookmarkEnd w:id="31"/>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32"/>
          <w:p>
            <w:pPr>
              <w:spacing w:after="20"/>
              <w:ind w:left="20"/>
              <w:jc w:val="both"/>
            </w:pPr>
            <w:r>
              <w:rPr>
                <w:rFonts w:ascii="Times New Roman"/>
                <w:b w:val="false"/>
                <w:i w:val="false"/>
                <w:color w:val="000000"/>
                <w:sz w:val="20"/>
              </w:rPr>
              <w:t>
 </w:t>
            </w:r>
          </w:p>
          <w:bookmarkEnd w:id="32"/>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486 565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300 514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38 649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108 615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33"/>
          <w:p>
            <w:pPr>
              <w:spacing w:after="20"/>
              <w:ind w:left="20"/>
              <w:jc w:val="both"/>
            </w:pPr>
            <w:r>
              <w:rPr>
                <w:rFonts w:ascii="Times New Roman"/>
                <w:b w:val="false"/>
                <w:i w:val="false"/>
                <w:color w:val="000000"/>
                <w:sz w:val="20"/>
              </w:rPr>
              <w:t>
 </w:t>
            </w:r>
          </w:p>
          <w:bookmarkEnd w:id="33"/>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34"/>
          <w:p>
            <w:pPr>
              <w:spacing w:after="20"/>
              <w:ind w:left="20"/>
              <w:jc w:val="both"/>
            </w:pPr>
            <w:r>
              <w:rPr>
                <w:rFonts w:ascii="Times New Roman"/>
                <w:b w:val="false"/>
                <w:i w:val="false"/>
                <w:color w:val="000000"/>
                <w:sz w:val="20"/>
              </w:rPr>
              <w:t>
 </w:t>
            </w:r>
          </w:p>
          <w:bookmarkEnd w:id="34"/>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35"/>
          <w:p>
            <w:pPr>
              <w:spacing w:after="20"/>
              <w:ind w:left="20"/>
              <w:jc w:val="both"/>
            </w:pPr>
            <w:r>
              <w:rPr>
                <w:rFonts w:ascii="Times New Roman"/>
                <w:b w:val="false"/>
                <w:i w:val="false"/>
                <w:color w:val="000000"/>
                <w:sz w:val="20"/>
              </w:rPr>
              <w:t>
07</w:t>
            </w:r>
          </w:p>
          <w:bookmarkEnd w:id="35"/>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1 947 996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655 088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271 312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335 484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495 087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36"/>
          <w:p>
            <w:pPr>
              <w:spacing w:after="20"/>
              <w:ind w:left="20"/>
              <w:jc w:val="both"/>
            </w:pPr>
            <w:r>
              <w:rPr>
                <w:rFonts w:ascii="Times New Roman"/>
                <w:b w:val="false"/>
                <w:i w:val="false"/>
                <w:color w:val="000000"/>
                <w:sz w:val="20"/>
              </w:rPr>
              <w:t>
 </w:t>
            </w:r>
          </w:p>
          <w:bookmarkEnd w:id="36"/>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482 526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37"/>
          <w:p>
            <w:pPr>
              <w:spacing w:after="20"/>
              <w:ind w:left="20"/>
              <w:jc w:val="both"/>
            </w:pPr>
            <w:r>
              <w:rPr>
                <w:rFonts w:ascii="Times New Roman"/>
                <w:b w:val="false"/>
                <w:i w:val="false"/>
                <w:color w:val="000000"/>
                <w:sz w:val="20"/>
              </w:rPr>
              <w:t>
08</w:t>
            </w:r>
          </w:p>
          <w:bookmarkEnd w:id="37"/>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464 078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38"/>
          <w:p>
            <w:pPr>
              <w:spacing w:after="20"/>
              <w:ind w:left="20"/>
              <w:jc w:val="both"/>
            </w:pPr>
            <w:r>
              <w:rPr>
                <w:rFonts w:ascii="Times New Roman"/>
                <w:b w:val="false"/>
                <w:i w:val="false"/>
                <w:color w:val="000000"/>
                <w:sz w:val="20"/>
              </w:rPr>
              <w:t>
10</w:t>
            </w:r>
          </w:p>
          <w:bookmarkEnd w:id="38"/>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262 313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39"/>
          <w:p>
            <w:pPr>
              <w:spacing w:after="20"/>
              <w:ind w:left="20"/>
              <w:jc w:val="both"/>
            </w:pPr>
            <w:r>
              <w:rPr>
                <w:rFonts w:ascii="Times New Roman"/>
                <w:b w:val="false"/>
                <w:i w:val="false"/>
                <w:color w:val="000000"/>
                <w:sz w:val="20"/>
              </w:rPr>
              <w:t>
 </w:t>
            </w:r>
          </w:p>
          <w:bookmarkEnd w:id="39"/>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40"/>
          <w:p>
            <w:pPr>
              <w:spacing w:after="20"/>
              <w:ind w:left="20"/>
              <w:jc w:val="both"/>
            </w:pPr>
            <w:r>
              <w:rPr>
                <w:rFonts w:ascii="Times New Roman"/>
                <w:b w:val="false"/>
                <w:i w:val="false"/>
                <w:color w:val="000000"/>
                <w:sz w:val="20"/>
              </w:rPr>
              <w:t>
 </w:t>
            </w:r>
          </w:p>
          <w:bookmarkEnd w:id="40"/>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41"/>
          <w:p>
            <w:pPr>
              <w:spacing w:after="20"/>
              <w:ind w:left="20"/>
              <w:jc w:val="both"/>
            </w:pPr>
            <w:r>
              <w:rPr>
                <w:rFonts w:ascii="Times New Roman"/>
                <w:b w:val="false"/>
                <w:i w:val="false"/>
                <w:color w:val="000000"/>
                <w:sz w:val="20"/>
              </w:rPr>
              <w:t>
 </w:t>
            </w:r>
          </w:p>
          <w:bookmarkEnd w:id="41"/>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42"/>
          <w:p>
            <w:pPr>
              <w:spacing w:after="20"/>
              <w:ind w:left="20"/>
              <w:jc w:val="both"/>
            </w:pPr>
            <w:r>
              <w:rPr>
                <w:rFonts w:ascii="Times New Roman"/>
                <w:b w:val="false"/>
                <w:i w:val="false"/>
                <w:color w:val="000000"/>
                <w:sz w:val="20"/>
              </w:rPr>
              <w:t>
11</w:t>
            </w:r>
          </w:p>
          <w:bookmarkEnd w:id="42"/>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43"/>
          <w:p>
            <w:pPr>
              <w:spacing w:after="20"/>
              <w:ind w:left="20"/>
              <w:jc w:val="both"/>
            </w:pPr>
            <w:r>
              <w:rPr>
                <w:rFonts w:ascii="Times New Roman"/>
                <w:b w:val="false"/>
                <w:i w:val="false"/>
                <w:color w:val="000000"/>
                <w:sz w:val="20"/>
              </w:rPr>
              <w:t>
12</w:t>
            </w:r>
          </w:p>
          <w:bookmarkEnd w:id="43"/>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634 816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634 816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245 294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44"/>
          <w:p>
            <w:pPr>
              <w:spacing w:after="20"/>
              <w:ind w:left="20"/>
              <w:jc w:val="both"/>
            </w:pPr>
            <w:r>
              <w:rPr>
                <w:rFonts w:ascii="Times New Roman"/>
                <w:b w:val="false"/>
                <w:i w:val="false"/>
                <w:color w:val="000000"/>
                <w:sz w:val="20"/>
              </w:rPr>
              <w:t>
 </w:t>
            </w:r>
          </w:p>
          <w:bookmarkEnd w:id="44"/>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366 522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45"/>
          <w:p>
            <w:pPr>
              <w:spacing w:after="20"/>
              <w:ind w:left="20"/>
              <w:jc w:val="both"/>
            </w:pPr>
            <w:r>
              <w:rPr>
                <w:rFonts w:ascii="Times New Roman"/>
                <w:b w:val="false"/>
                <w:i w:val="false"/>
                <w:color w:val="000000"/>
                <w:sz w:val="20"/>
              </w:rPr>
              <w:t>
13</w:t>
            </w:r>
          </w:p>
          <w:bookmarkEnd w:id="45"/>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280 566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46"/>
          <w:p>
            <w:pPr>
              <w:spacing w:after="20"/>
              <w:ind w:left="20"/>
              <w:jc w:val="both"/>
            </w:pPr>
            <w:r>
              <w:rPr>
                <w:rFonts w:ascii="Times New Roman"/>
                <w:b w:val="false"/>
                <w:i w:val="false"/>
                <w:color w:val="000000"/>
                <w:sz w:val="20"/>
              </w:rPr>
              <w:t>
 </w:t>
            </w:r>
          </w:p>
          <w:bookmarkEnd w:id="46"/>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47"/>
          <w:p>
            <w:pPr>
              <w:spacing w:after="20"/>
              <w:ind w:left="20"/>
              <w:jc w:val="both"/>
            </w:pPr>
            <w:r>
              <w:rPr>
                <w:rFonts w:ascii="Times New Roman"/>
                <w:b w:val="false"/>
                <w:i w:val="false"/>
                <w:color w:val="000000"/>
                <w:sz w:val="20"/>
              </w:rPr>
              <w:t>
 </w:t>
            </w:r>
          </w:p>
          <w:bookmarkEnd w:id="47"/>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245 408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245 408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48"/>
          <w:p>
            <w:pPr>
              <w:spacing w:after="20"/>
              <w:ind w:left="20"/>
              <w:jc w:val="both"/>
            </w:pPr>
            <w:r>
              <w:rPr>
                <w:rFonts w:ascii="Times New Roman"/>
                <w:b w:val="false"/>
                <w:i w:val="false"/>
                <w:color w:val="000000"/>
                <w:sz w:val="20"/>
              </w:rPr>
              <w:t>
15</w:t>
            </w:r>
          </w:p>
          <w:bookmarkEnd w:id="48"/>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422 277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422 277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218 545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49"/>
          <w:p>
            <w:pPr>
              <w:spacing w:after="20"/>
              <w:ind w:left="20"/>
              <w:jc w:val="both"/>
            </w:pPr>
            <w:r>
              <w:rPr>
                <w:rFonts w:ascii="Times New Roman"/>
                <w:b w:val="false"/>
                <w:i w:val="false"/>
                <w:color w:val="000000"/>
                <w:sz w:val="20"/>
              </w:rPr>
              <w:t>
 </w:t>
            </w:r>
          </w:p>
          <w:bookmarkEnd w:id="49"/>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50"/>
          <w:p>
            <w:pPr>
              <w:spacing w:after="20"/>
              <w:ind w:left="20"/>
              <w:jc w:val="both"/>
            </w:pPr>
            <w:r>
              <w:rPr>
                <w:rFonts w:ascii="Times New Roman"/>
                <w:b w:val="false"/>
                <w:i w:val="false"/>
                <w:color w:val="000000"/>
                <w:sz w:val="20"/>
              </w:rPr>
              <w:t>
 </w:t>
            </w:r>
          </w:p>
          <w:bookmarkEnd w:id="50"/>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51"/>
          <w:p>
            <w:pPr>
              <w:spacing w:after="20"/>
              <w:ind w:left="20"/>
              <w:jc w:val="both"/>
            </w:pPr>
            <w:r>
              <w:rPr>
                <w:rFonts w:ascii="Times New Roman"/>
                <w:b w:val="false"/>
                <w:i w:val="false"/>
                <w:color w:val="000000"/>
                <w:sz w:val="20"/>
              </w:rPr>
              <w:t>
 </w:t>
            </w:r>
          </w:p>
          <w:bookmarkEnd w:id="51"/>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52"/>
          <w:p>
            <w:pPr>
              <w:spacing w:after="20"/>
              <w:ind w:left="20"/>
              <w:jc w:val="both"/>
            </w:pPr>
            <w:r>
              <w:rPr>
                <w:rFonts w:ascii="Times New Roman"/>
                <w:b w:val="false"/>
                <w:i w:val="false"/>
                <w:color w:val="000000"/>
                <w:sz w:val="20"/>
              </w:rPr>
              <w:t>
 </w:t>
            </w:r>
          </w:p>
          <w:bookmarkEnd w:id="52"/>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53"/>
          <w:p>
            <w:pPr>
              <w:spacing w:after="20"/>
              <w:ind w:left="20"/>
              <w:jc w:val="both"/>
            </w:pPr>
            <w:r>
              <w:rPr>
                <w:rFonts w:ascii="Times New Roman"/>
                <w:b w:val="false"/>
                <w:i w:val="false"/>
                <w:color w:val="000000"/>
                <w:sz w:val="20"/>
              </w:rPr>
              <w:t>
10</w:t>
            </w:r>
          </w:p>
          <w:bookmarkEnd w:id="53"/>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54"/>
          <w:p>
            <w:pPr>
              <w:spacing w:after="20"/>
              <w:ind w:left="20"/>
              <w:jc w:val="both"/>
            </w:pPr>
            <w:r>
              <w:rPr>
                <w:rFonts w:ascii="Times New Roman"/>
                <w:b w:val="false"/>
                <w:i w:val="false"/>
                <w:color w:val="000000"/>
                <w:sz w:val="20"/>
              </w:rPr>
              <w:t>
 </w:t>
            </w:r>
          </w:p>
          <w:bookmarkEnd w:id="54"/>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55"/>
          <w:p>
            <w:pPr>
              <w:spacing w:after="20"/>
              <w:ind w:left="20"/>
              <w:jc w:val="both"/>
            </w:pPr>
            <w:r>
              <w:rPr>
                <w:rFonts w:ascii="Times New Roman"/>
                <w:b w:val="false"/>
                <w:i w:val="false"/>
                <w:color w:val="000000"/>
                <w:sz w:val="20"/>
              </w:rPr>
              <w:t>
Санаты</w:t>
            </w:r>
          </w:p>
          <w:bookmarkEnd w:id="55"/>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56"/>
          <w:p>
            <w:pPr>
              <w:spacing w:after="20"/>
              <w:ind w:left="20"/>
              <w:jc w:val="both"/>
            </w:pPr>
            <w:r>
              <w:rPr>
                <w:rFonts w:ascii="Times New Roman"/>
                <w:b w:val="false"/>
                <w:i w:val="false"/>
                <w:color w:val="000000"/>
                <w:sz w:val="20"/>
              </w:rPr>
              <w:t>
 </w:t>
            </w:r>
          </w:p>
          <w:bookmarkEnd w:id="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57"/>
          <w:p>
            <w:pPr>
              <w:spacing w:after="20"/>
              <w:ind w:left="20"/>
              <w:jc w:val="both"/>
            </w:pPr>
            <w:r>
              <w:rPr>
                <w:rFonts w:ascii="Times New Roman"/>
                <w:b w:val="false"/>
                <w:i w:val="false"/>
                <w:color w:val="000000"/>
                <w:sz w:val="20"/>
              </w:rPr>
              <w:t>
 </w:t>
            </w:r>
          </w:p>
          <w:bookmarkEnd w:id="57"/>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58"/>
          <w:p>
            <w:pPr>
              <w:spacing w:after="20"/>
              <w:ind w:left="20"/>
              <w:jc w:val="both"/>
            </w:pPr>
            <w:r>
              <w:rPr>
                <w:rFonts w:ascii="Times New Roman"/>
                <w:b w:val="false"/>
                <w:i w:val="false"/>
                <w:color w:val="000000"/>
                <w:sz w:val="20"/>
              </w:rPr>
              <w:t>
1</w:t>
            </w:r>
          </w:p>
          <w:bookmarkEnd w:id="58"/>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59"/>
          <w:p>
            <w:pPr>
              <w:spacing w:after="20"/>
              <w:ind w:left="20"/>
              <w:jc w:val="both"/>
            </w:pPr>
            <w:r>
              <w:rPr>
                <w:rFonts w:ascii="Times New Roman"/>
                <w:b w:val="false"/>
                <w:i w:val="false"/>
                <w:color w:val="000000"/>
                <w:sz w:val="20"/>
              </w:rPr>
              <w:t>
5</w:t>
            </w:r>
          </w:p>
          <w:bookmarkEnd w:id="59"/>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88 209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60"/>
          <w:p>
            <w:pPr>
              <w:spacing w:after="20"/>
              <w:ind w:left="20"/>
              <w:jc w:val="both"/>
            </w:pPr>
            <w:r>
              <w:rPr>
                <w:rFonts w:ascii="Times New Roman"/>
                <w:b w:val="false"/>
                <w:i w:val="false"/>
                <w:color w:val="000000"/>
                <w:sz w:val="20"/>
              </w:rPr>
              <w:t>
 </w:t>
            </w:r>
          </w:p>
          <w:bookmarkEnd w:id="60"/>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88 209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61"/>
          <w:p>
            <w:pPr>
              <w:spacing w:after="20"/>
              <w:ind w:left="20"/>
              <w:jc w:val="both"/>
            </w:pPr>
            <w:r>
              <w:rPr>
                <w:rFonts w:ascii="Times New Roman"/>
                <w:b w:val="false"/>
                <w:i w:val="false"/>
                <w:color w:val="000000"/>
                <w:sz w:val="20"/>
              </w:rPr>
              <w:t>
 </w:t>
            </w:r>
          </w:p>
          <w:bookmarkEnd w:id="61"/>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502"/>
        <w:gridCol w:w="502"/>
        <w:gridCol w:w="6728"/>
        <w:gridCol w:w="2920"/>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62"/>
          <w:p>
            <w:pPr>
              <w:spacing w:after="20"/>
              <w:ind w:left="20"/>
              <w:jc w:val="both"/>
            </w:pPr>
            <w:r>
              <w:rPr>
                <w:rFonts w:ascii="Times New Roman"/>
                <w:b w:val="false"/>
                <w:i w:val="false"/>
                <w:color w:val="000000"/>
                <w:sz w:val="20"/>
              </w:rPr>
              <w:t>
 </w:t>
            </w:r>
          </w:p>
          <w:bookmarkEnd w:id="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63"/>
          <w:p>
            <w:pPr>
              <w:spacing w:after="20"/>
              <w:ind w:left="20"/>
              <w:jc w:val="both"/>
            </w:pPr>
            <w:r>
              <w:rPr>
                <w:rFonts w:ascii="Times New Roman"/>
                <w:b w:val="false"/>
                <w:i w:val="false"/>
                <w:color w:val="000000"/>
                <w:sz w:val="20"/>
              </w:rPr>
              <w:t>
 </w:t>
            </w:r>
          </w:p>
          <w:bookmarkEnd w:id="63"/>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64"/>
          <w:p>
            <w:pPr>
              <w:spacing w:after="20"/>
              <w:ind w:left="20"/>
              <w:jc w:val="both"/>
            </w:pPr>
            <w:r>
              <w:rPr>
                <w:rFonts w:ascii="Times New Roman"/>
                <w:b w:val="false"/>
                <w:i w:val="false"/>
                <w:color w:val="000000"/>
                <w:sz w:val="20"/>
              </w:rPr>
              <w:t>
 </w:t>
            </w:r>
          </w:p>
          <w:bookmarkEnd w:id="64"/>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65"/>
          <w:p>
            <w:pPr>
              <w:spacing w:after="20"/>
              <w:ind w:left="20"/>
              <w:jc w:val="both"/>
            </w:pPr>
            <w:r>
              <w:rPr>
                <w:rFonts w:ascii="Times New Roman"/>
                <w:b w:val="false"/>
                <w:i w:val="false"/>
                <w:color w:val="000000"/>
                <w:sz w:val="20"/>
              </w:rPr>
              <w:t>
1</w:t>
            </w:r>
          </w:p>
          <w:bookmarkEnd w:id="65"/>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66"/>
          <w:p>
            <w:pPr>
              <w:spacing w:after="20"/>
              <w:ind w:left="20"/>
              <w:jc w:val="both"/>
            </w:pPr>
            <w:r>
              <w:rPr>
                <w:rFonts w:ascii="Times New Roman"/>
                <w:b w:val="false"/>
                <w:i w:val="false"/>
                <w:color w:val="000000"/>
                <w:sz w:val="20"/>
              </w:rPr>
              <w:t>
 </w:t>
            </w:r>
          </w:p>
          <w:bookmarkEnd w:id="66"/>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67"/>
          <w:p>
            <w:pPr>
              <w:spacing w:after="20"/>
              <w:ind w:left="20"/>
              <w:jc w:val="both"/>
            </w:pPr>
            <w:r>
              <w:rPr>
                <w:rFonts w:ascii="Times New Roman"/>
                <w:b w:val="false"/>
                <w:i w:val="false"/>
                <w:color w:val="000000"/>
                <w:sz w:val="20"/>
              </w:rPr>
              <w:t>
 </w:t>
            </w:r>
          </w:p>
          <w:bookmarkEnd w:id="67"/>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559"/>
        <w:gridCol w:w="570"/>
        <w:gridCol w:w="4667"/>
        <w:gridCol w:w="3960"/>
      </w:tblGrid>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68"/>
          <w:p>
            <w:pPr>
              <w:spacing w:after="20"/>
              <w:ind w:left="20"/>
              <w:jc w:val="both"/>
            </w:pPr>
            <w:r>
              <w:rPr>
                <w:rFonts w:ascii="Times New Roman"/>
                <w:b w:val="false"/>
                <w:i w:val="false"/>
                <w:color w:val="000000"/>
                <w:sz w:val="20"/>
              </w:rPr>
              <w:t>
Санаты</w:t>
            </w:r>
          </w:p>
          <w:bookmarkEnd w:id="68"/>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69"/>
          <w:p>
            <w:pPr>
              <w:spacing w:after="20"/>
              <w:ind w:left="20"/>
              <w:jc w:val="both"/>
            </w:pPr>
            <w:r>
              <w:rPr>
                <w:rFonts w:ascii="Times New Roman"/>
                <w:b w:val="false"/>
                <w:i w:val="false"/>
                <w:color w:val="000000"/>
                <w:sz w:val="20"/>
              </w:rPr>
              <w:t>
 </w:t>
            </w:r>
          </w:p>
          <w:bookmarkEnd w:id="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70"/>
          <w:p>
            <w:pPr>
              <w:spacing w:after="20"/>
              <w:ind w:left="20"/>
              <w:jc w:val="both"/>
            </w:pPr>
            <w:r>
              <w:rPr>
                <w:rFonts w:ascii="Times New Roman"/>
                <w:b w:val="false"/>
                <w:i w:val="false"/>
                <w:color w:val="000000"/>
                <w:sz w:val="20"/>
              </w:rPr>
              <w:t>
 </w:t>
            </w:r>
          </w:p>
          <w:bookmarkEnd w:id="70"/>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71"/>
          <w:p>
            <w:pPr>
              <w:spacing w:after="20"/>
              <w:ind w:left="20"/>
              <w:jc w:val="both"/>
            </w:pPr>
            <w:r>
              <w:rPr>
                <w:rFonts w:ascii="Times New Roman"/>
                <w:b w:val="false"/>
                <w:i w:val="false"/>
                <w:color w:val="000000"/>
                <w:sz w:val="20"/>
              </w:rPr>
              <w:t>
1</w:t>
            </w:r>
          </w:p>
          <w:bookmarkEnd w:id="71"/>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72"/>
          <w:p>
            <w:pPr>
              <w:spacing w:after="20"/>
              <w:ind w:left="20"/>
              <w:jc w:val="both"/>
            </w:pPr>
            <w:r>
              <w:rPr>
                <w:rFonts w:ascii="Times New Roman"/>
                <w:b w:val="false"/>
                <w:i w:val="false"/>
                <w:color w:val="000000"/>
                <w:sz w:val="20"/>
              </w:rPr>
              <w:t>
6</w:t>
            </w:r>
          </w:p>
          <w:bookmarkEnd w:id="72"/>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320"/>
        <w:gridCol w:w="320"/>
        <w:gridCol w:w="4970"/>
        <w:gridCol w:w="5637"/>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73"/>
          <w:p>
            <w:pPr>
              <w:spacing w:after="20"/>
              <w:ind w:left="20"/>
              <w:jc w:val="both"/>
            </w:pPr>
            <w:r>
              <w:rPr>
                <w:rFonts w:ascii="Times New Roman"/>
                <w:b w:val="false"/>
                <w:i w:val="false"/>
                <w:color w:val="000000"/>
                <w:sz w:val="20"/>
              </w:rPr>
              <w:t>
 </w:t>
            </w:r>
          </w:p>
          <w:bookmarkEnd w:id="7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74"/>
          <w:p>
            <w:pPr>
              <w:spacing w:after="20"/>
              <w:ind w:left="20"/>
              <w:jc w:val="both"/>
            </w:pPr>
            <w:r>
              <w:rPr>
                <w:rFonts w:ascii="Times New Roman"/>
                <w:b w:val="false"/>
                <w:i w:val="false"/>
                <w:color w:val="000000"/>
                <w:sz w:val="20"/>
              </w:rPr>
              <w:t>
 </w:t>
            </w:r>
          </w:p>
          <w:bookmarkEnd w:id="74"/>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75"/>
          <w:p>
            <w:pPr>
              <w:spacing w:after="20"/>
              <w:ind w:left="20"/>
              <w:jc w:val="both"/>
            </w:pPr>
            <w:r>
              <w:rPr>
                <w:rFonts w:ascii="Times New Roman"/>
                <w:b w:val="false"/>
                <w:i w:val="false"/>
                <w:color w:val="000000"/>
                <w:sz w:val="20"/>
              </w:rPr>
              <w:t>
 </w:t>
            </w:r>
          </w:p>
          <w:bookmarkEnd w:id="75"/>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76"/>
          <w:p>
            <w:pPr>
              <w:spacing w:after="20"/>
              <w:ind w:left="20"/>
              <w:jc w:val="both"/>
            </w:pPr>
            <w:r>
              <w:rPr>
                <w:rFonts w:ascii="Times New Roman"/>
                <w:b w:val="false"/>
                <w:i w:val="false"/>
                <w:color w:val="000000"/>
                <w:sz w:val="20"/>
              </w:rPr>
              <w:t>
1</w:t>
            </w:r>
          </w:p>
          <w:bookmarkEnd w:id="76"/>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77"/>
          <w:p>
            <w:pPr>
              <w:spacing w:after="20"/>
              <w:ind w:left="20"/>
              <w:jc w:val="both"/>
            </w:pPr>
            <w:r>
              <w:rPr>
                <w:rFonts w:ascii="Times New Roman"/>
                <w:b w:val="false"/>
                <w:i w:val="false"/>
                <w:color w:val="000000"/>
                <w:sz w:val="20"/>
              </w:rPr>
              <w:t>
 </w:t>
            </w:r>
          </w:p>
          <w:bookmarkEnd w:id="77"/>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10 104</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78"/>
          <w:p>
            <w:pPr>
              <w:spacing w:after="20"/>
              <w:ind w:left="20"/>
              <w:jc w:val="both"/>
            </w:pPr>
            <w:r>
              <w:rPr>
                <w:rFonts w:ascii="Times New Roman"/>
                <w:b w:val="false"/>
                <w:i w:val="false"/>
                <w:color w:val="000000"/>
                <w:sz w:val="20"/>
              </w:rPr>
              <w:t>
 </w:t>
            </w:r>
          </w:p>
          <w:bookmarkEnd w:id="78"/>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2268"/>
        <w:gridCol w:w="1461"/>
        <w:gridCol w:w="2001"/>
        <w:gridCol w:w="5109"/>
      </w:tblGrid>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79"/>
          <w:p>
            <w:pPr>
              <w:spacing w:after="20"/>
              <w:ind w:left="20"/>
              <w:jc w:val="both"/>
            </w:pPr>
            <w:r>
              <w:rPr>
                <w:rFonts w:ascii="Times New Roman"/>
                <w:b w:val="false"/>
                <w:i w:val="false"/>
                <w:color w:val="000000"/>
                <w:sz w:val="20"/>
              </w:rPr>
              <w:t>
Санаты</w:t>
            </w:r>
          </w:p>
          <w:bookmarkEnd w:id="79"/>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80"/>
          <w:p>
            <w:pPr>
              <w:spacing w:after="20"/>
              <w:ind w:left="20"/>
              <w:jc w:val="both"/>
            </w:pPr>
            <w:r>
              <w:rPr>
                <w:rFonts w:ascii="Times New Roman"/>
                <w:b w:val="false"/>
                <w:i w:val="false"/>
                <w:color w:val="000000"/>
                <w:sz w:val="20"/>
              </w:rPr>
              <w:t>
 </w:t>
            </w:r>
          </w:p>
          <w:bookmarkEnd w:id="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81"/>
          <w:p>
            <w:pPr>
              <w:spacing w:after="20"/>
              <w:ind w:left="20"/>
              <w:jc w:val="both"/>
            </w:pPr>
            <w:r>
              <w:rPr>
                <w:rFonts w:ascii="Times New Roman"/>
                <w:b w:val="false"/>
                <w:i w:val="false"/>
                <w:color w:val="000000"/>
                <w:sz w:val="20"/>
              </w:rPr>
              <w:t>
 </w:t>
            </w:r>
          </w:p>
          <w:bookmarkEnd w:id="81"/>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82"/>
          <w:p>
            <w:pPr>
              <w:spacing w:after="20"/>
              <w:ind w:left="20"/>
              <w:jc w:val="both"/>
            </w:pPr>
            <w:r>
              <w:rPr>
                <w:rFonts w:ascii="Times New Roman"/>
                <w:b w:val="false"/>
                <w:i w:val="false"/>
                <w:color w:val="000000"/>
                <w:sz w:val="20"/>
              </w:rPr>
              <w:t>
1</w:t>
            </w:r>
          </w:p>
          <w:bookmarkEnd w:id="82"/>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83"/>
          <w:p>
            <w:pPr>
              <w:spacing w:after="20"/>
              <w:ind w:left="20"/>
              <w:jc w:val="both"/>
            </w:pPr>
            <w:r>
              <w:rPr>
                <w:rFonts w:ascii="Times New Roman"/>
                <w:b w:val="false"/>
                <w:i w:val="false"/>
                <w:color w:val="000000"/>
                <w:sz w:val="20"/>
              </w:rPr>
              <w:t>
7</w:t>
            </w:r>
          </w:p>
          <w:bookmarkEnd w:id="83"/>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50 988</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84"/>
          <w:p>
            <w:pPr>
              <w:spacing w:after="20"/>
              <w:ind w:left="20"/>
              <w:jc w:val="both"/>
            </w:pPr>
            <w:r>
              <w:rPr>
                <w:rFonts w:ascii="Times New Roman"/>
                <w:b w:val="false"/>
                <w:i w:val="false"/>
                <w:color w:val="000000"/>
                <w:sz w:val="20"/>
              </w:rPr>
              <w:t>
 </w:t>
            </w:r>
          </w:p>
          <w:bookmarkEnd w:id="84"/>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50 988</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85"/>
          <w:p>
            <w:pPr>
              <w:spacing w:after="20"/>
              <w:ind w:left="20"/>
              <w:jc w:val="both"/>
            </w:pPr>
            <w:r>
              <w:rPr>
                <w:rFonts w:ascii="Times New Roman"/>
                <w:b w:val="false"/>
                <w:i w:val="false"/>
                <w:color w:val="000000"/>
                <w:sz w:val="20"/>
              </w:rPr>
              <w:t>
 </w:t>
            </w:r>
          </w:p>
          <w:bookmarkEnd w:id="85"/>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50 988</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2140"/>
        <w:gridCol w:w="2140"/>
        <w:gridCol w:w="2895"/>
        <w:gridCol w:w="3550"/>
      </w:tblGrid>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86"/>
          <w:p>
            <w:pPr>
              <w:spacing w:after="20"/>
              <w:ind w:left="20"/>
              <w:jc w:val="both"/>
            </w:pPr>
            <w:r>
              <w:rPr>
                <w:rFonts w:ascii="Times New Roman"/>
                <w:b w:val="false"/>
                <w:i w:val="false"/>
                <w:color w:val="000000"/>
                <w:sz w:val="20"/>
              </w:rPr>
              <w:t>
 </w:t>
            </w:r>
          </w:p>
          <w:bookmarkEnd w:id="8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87"/>
          <w:p>
            <w:pPr>
              <w:spacing w:after="20"/>
              <w:ind w:left="20"/>
              <w:jc w:val="both"/>
            </w:pPr>
            <w:r>
              <w:rPr>
                <w:rFonts w:ascii="Times New Roman"/>
                <w:b w:val="false"/>
                <w:i w:val="false"/>
                <w:color w:val="000000"/>
                <w:sz w:val="20"/>
              </w:rPr>
              <w:t>
 </w:t>
            </w:r>
          </w:p>
          <w:bookmarkEnd w:id="87"/>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88"/>
          <w:p>
            <w:pPr>
              <w:spacing w:after="20"/>
              <w:ind w:left="20"/>
              <w:jc w:val="both"/>
            </w:pPr>
            <w:r>
              <w:rPr>
                <w:rFonts w:ascii="Times New Roman"/>
                <w:b w:val="false"/>
                <w:i w:val="false"/>
                <w:color w:val="000000"/>
                <w:sz w:val="20"/>
              </w:rPr>
              <w:t>
 </w:t>
            </w:r>
          </w:p>
          <w:bookmarkEnd w:id="88"/>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89"/>
          <w:p>
            <w:pPr>
              <w:spacing w:after="20"/>
              <w:ind w:left="20"/>
              <w:jc w:val="both"/>
            </w:pPr>
            <w:r>
              <w:rPr>
                <w:rFonts w:ascii="Times New Roman"/>
                <w:b w:val="false"/>
                <w:i w:val="false"/>
                <w:color w:val="000000"/>
                <w:sz w:val="20"/>
              </w:rPr>
              <w:t>
1</w:t>
            </w:r>
          </w:p>
          <w:bookmarkEnd w:id="89"/>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90"/>
          <w:p>
            <w:pPr>
              <w:spacing w:after="20"/>
              <w:ind w:left="20"/>
              <w:jc w:val="both"/>
            </w:pPr>
            <w:r>
              <w:rPr>
                <w:rFonts w:ascii="Times New Roman"/>
                <w:b w:val="false"/>
                <w:i w:val="false"/>
                <w:color w:val="000000"/>
                <w:sz w:val="20"/>
              </w:rPr>
              <w:t>
16</w:t>
            </w:r>
          </w:p>
          <w:bookmarkEnd w:id="90"/>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88 209</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88 209</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435"/>
        <w:gridCol w:w="443"/>
        <w:gridCol w:w="2529"/>
        <w:gridCol w:w="6915"/>
      </w:tblGrid>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91"/>
          <w:p>
            <w:pPr>
              <w:spacing w:after="20"/>
              <w:ind w:left="20"/>
              <w:jc w:val="both"/>
            </w:pPr>
            <w:r>
              <w:rPr>
                <w:rFonts w:ascii="Times New Roman"/>
                <w:b w:val="false"/>
                <w:i w:val="false"/>
                <w:color w:val="000000"/>
                <w:sz w:val="20"/>
              </w:rPr>
              <w:t>
Санаты</w:t>
            </w:r>
          </w:p>
          <w:bookmarkEnd w:id="91"/>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92"/>
          <w:p>
            <w:pPr>
              <w:spacing w:after="20"/>
              <w:ind w:left="20"/>
              <w:jc w:val="both"/>
            </w:pPr>
            <w:r>
              <w:rPr>
                <w:rFonts w:ascii="Times New Roman"/>
                <w:b w:val="false"/>
                <w:i w:val="false"/>
                <w:color w:val="000000"/>
                <w:sz w:val="20"/>
              </w:rPr>
              <w:t>
 </w:t>
            </w:r>
          </w:p>
          <w:bookmarkEnd w:id="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93"/>
          <w:p>
            <w:pPr>
              <w:spacing w:after="20"/>
              <w:ind w:left="20"/>
              <w:jc w:val="both"/>
            </w:pPr>
            <w:r>
              <w:rPr>
                <w:rFonts w:ascii="Times New Roman"/>
                <w:b w:val="false"/>
                <w:i w:val="false"/>
                <w:color w:val="000000"/>
                <w:sz w:val="20"/>
              </w:rPr>
              <w:t>
 </w:t>
            </w:r>
          </w:p>
          <w:bookmarkEnd w:id="93"/>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94"/>
          <w:p>
            <w:pPr>
              <w:spacing w:after="20"/>
              <w:ind w:left="20"/>
              <w:jc w:val="both"/>
            </w:pPr>
            <w:r>
              <w:rPr>
                <w:rFonts w:ascii="Times New Roman"/>
                <w:b w:val="false"/>
                <w:i w:val="false"/>
                <w:color w:val="000000"/>
                <w:sz w:val="20"/>
              </w:rPr>
              <w:t>
1</w:t>
            </w:r>
          </w:p>
          <w:bookmarkEnd w:id="94"/>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95"/>
          <w:p>
            <w:pPr>
              <w:spacing w:after="20"/>
              <w:ind w:left="20"/>
              <w:jc w:val="both"/>
            </w:pPr>
            <w:r>
              <w:rPr>
                <w:rFonts w:ascii="Times New Roman"/>
                <w:b w:val="false"/>
                <w:i w:val="false"/>
                <w:color w:val="000000"/>
                <w:sz w:val="20"/>
              </w:rPr>
              <w:t>
8</w:t>
            </w:r>
          </w:p>
          <w:bookmarkEnd w:id="95"/>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