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f3dd" w14:textId="bccf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"Талас аудандық мәслихаты аппараты" мемлекеттік мекемесінің ережесін бекіту туралы" Талас аудандық мәслихатының 2014 жылғы 28 наурыздағы № 29-8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2018 жылғы 28 қыркүйектегі № 42-7 шешімі. Жамбыл облысы Әділет департаментінде 2018 жылғы 11 қазанда № 3963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аудандық мәслихаты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"Талас аудандық мәслихаты аппараты" мемлекеттік мекемесінің ережесін бекіту туралы" Талас аудандық мәслихатының 2014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>№29-8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2170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жылғы 26 сәуірдегі "Талас тынысы" газетінде жарияланған) шешімінің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 аппаратының басшысы Рысбаев Сабырғали Әбдірахымбайұлына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