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959352" w14:textId="495935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 – 2020 жылдарға арналған аудандық бюджет туралы" Талас аудандық мәслихатының 2017 жылғы 20 желтоқсандағы № 27 – 2 шешіміне өзгерістер енгізу туралы</w:t>
      </w:r>
    </w:p>
    <w:p>
      <w:pPr>
        <w:spacing w:after="0"/>
        <w:ind w:left="0"/>
        <w:jc w:val="both"/>
      </w:pPr>
      <w:r>
        <w:rPr>
          <w:rFonts w:ascii="Times New Roman"/>
          <w:b w:val="false"/>
          <w:i w:val="false"/>
          <w:color w:val="000000"/>
          <w:sz w:val="28"/>
        </w:rPr>
        <w:t>Жамбыл облысы Талас аудандық мәслихатының 2018 жылғы 23 қарашадағы № 43-2 шешімі. Жамбыл облысы Әділет департаментінде 2018 жылғы 23 қарашада № 3987 болып тіркелді</w:t>
      </w:r>
    </w:p>
    <w:p>
      <w:pPr>
        <w:spacing w:after="0"/>
        <w:ind w:left="0"/>
        <w:jc w:val="both"/>
      </w:pPr>
      <w:bookmarkStart w:name="z39" w:id="0"/>
      <w:r>
        <w:rPr>
          <w:rFonts w:ascii="Times New Roman"/>
          <w:b w:val="false"/>
          <w:i w:val="false"/>
          <w:color w:val="ff0000"/>
          <w:sz w:val="28"/>
        </w:rPr>
        <w:t>
      РҚАО-ның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109 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және "2018-2020 жылдарға арналған облыстық бюджет туралы" Жамбыл облыстық мәслихатының 2017 жылғы 11 желтоқсандағы № 18-3 шешіміне өзгерістер енгізу туралы" Жамбыл облыстық мәслихатың 2018 жылғы 19 қарашадағы </w:t>
      </w:r>
      <w:r>
        <w:rPr>
          <w:rFonts w:ascii="Times New Roman"/>
          <w:b w:val="false"/>
          <w:i w:val="false"/>
          <w:color w:val="000000"/>
          <w:sz w:val="28"/>
        </w:rPr>
        <w:t>№ 28-4</w:t>
      </w:r>
      <w:r>
        <w:rPr>
          <w:rFonts w:ascii="Times New Roman"/>
          <w:b w:val="false"/>
          <w:i w:val="false"/>
          <w:color w:val="000000"/>
          <w:sz w:val="28"/>
        </w:rPr>
        <w:t xml:space="preserve"> шешіміне (нормативтік құқықтық актілерді мемлекеттік тіркеу Тізілімінде </w:t>
      </w:r>
      <w:r>
        <w:rPr>
          <w:rFonts w:ascii="Times New Roman"/>
          <w:b w:val="false"/>
          <w:i w:val="false"/>
          <w:color w:val="000000"/>
          <w:sz w:val="28"/>
        </w:rPr>
        <w:t>№ 3984</w:t>
      </w:r>
      <w:r>
        <w:rPr>
          <w:rFonts w:ascii="Times New Roman"/>
          <w:b w:val="false"/>
          <w:i w:val="false"/>
          <w:color w:val="000000"/>
          <w:sz w:val="28"/>
        </w:rPr>
        <w:t xml:space="preserve"> болып тіркелген) сәйкес аудандық мәслихат ШЕШІМ ҚАБЫЛДАДЫ:</w:t>
      </w:r>
    </w:p>
    <w:bookmarkEnd w:id="1"/>
    <w:bookmarkStart w:name="z8" w:id="2"/>
    <w:p>
      <w:pPr>
        <w:spacing w:after="0"/>
        <w:ind w:left="0"/>
        <w:jc w:val="both"/>
      </w:pPr>
      <w:r>
        <w:rPr>
          <w:rFonts w:ascii="Times New Roman"/>
          <w:b w:val="false"/>
          <w:i w:val="false"/>
          <w:color w:val="000000"/>
          <w:sz w:val="28"/>
        </w:rPr>
        <w:t xml:space="preserve">
      1. "2018-2020 жылдарға арналған аудандық бюджет туралы" Талас аудандық мәслихатының 2017 жылғы 20 желтоқсандағы </w:t>
      </w:r>
      <w:r>
        <w:rPr>
          <w:rFonts w:ascii="Times New Roman"/>
          <w:b w:val="false"/>
          <w:i w:val="false"/>
          <w:color w:val="000000"/>
          <w:sz w:val="28"/>
        </w:rPr>
        <w:t>№ 27–2</w:t>
      </w:r>
      <w:r>
        <w:rPr>
          <w:rFonts w:ascii="Times New Roman"/>
          <w:b w:val="false"/>
          <w:i w:val="false"/>
          <w:color w:val="000000"/>
          <w:sz w:val="28"/>
        </w:rPr>
        <w:t xml:space="preserve"> шешіміне (нормативтік құқықтық актілерді мемлекеттік тіркеу Тізілімінде </w:t>
      </w:r>
      <w:r>
        <w:rPr>
          <w:rFonts w:ascii="Times New Roman"/>
          <w:b w:val="false"/>
          <w:i w:val="false"/>
          <w:color w:val="000000"/>
          <w:sz w:val="28"/>
        </w:rPr>
        <w:t>№ 3638</w:t>
      </w:r>
      <w:r>
        <w:rPr>
          <w:rFonts w:ascii="Times New Roman"/>
          <w:b w:val="false"/>
          <w:i w:val="false"/>
          <w:color w:val="000000"/>
          <w:sz w:val="28"/>
        </w:rPr>
        <w:t xml:space="preserve"> болып тіркелген, 2018 жылғы 1 қаңтарда "Талас тынысы" газетінде жарияланған) келесі өзгерістер енгізілсін: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11" w:id="3"/>
    <w:p>
      <w:pPr>
        <w:spacing w:after="0"/>
        <w:ind w:left="0"/>
        <w:jc w:val="both"/>
      </w:pPr>
      <w:r>
        <w:rPr>
          <w:rFonts w:ascii="Times New Roman"/>
          <w:b w:val="false"/>
          <w:i w:val="false"/>
          <w:color w:val="000000"/>
          <w:sz w:val="28"/>
        </w:rPr>
        <w:t>
      "10 572 264" сандары "10 709 366" сандарымен ауыстырылсын;</w:t>
      </w:r>
    </w:p>
    <w:bookmarkEnd w:id="3"/>
    <w:bookmarkStart w:name="z12" w:id="4"/>
    <w:p>
      <w:pPr>
        <w:spacing w:after="0"/>
        <w:ind w:left="0"/>
        <w:jc w:val="both"/>
      </w:pPr>
      <w:r>
        <w:rPr>
          <w:rFonts w:ascii="Times New Roman"/>
          <w:b w:val="false"/>
          <w:i w:val="false"/>
          <w:color w:val="000000"/>
          <w:sz w:val="28"/>
        </w:rPr>
        <w:t>
      "892 956" сандары "919 156" сандарымен ауыстырылсын;</w:t>
      </w:r>
    </w:p>
    <w:bookmarkEnd w:id="4"/>
    <w:bookmarkStart w:name="z13" w:id="5"/>
    <w:p>
      <w:pPr>
        <w:spacing w:after="0"/>
        <w:ind w:left="0"/>
        <w:jc w:val="both"/>
      </w:pPr>
      <w:r>
        <w:rPr>
          <w:rFonts w:ascii="Times New Roman"/>
          <w:b w:val="false"/>
          <w:i w:val="false"/>
          <w:color w:val="000000"/>
          <w:sz w:val="28"/>
        </w:rPr>
        <w:t>
      "22 000" сандары "16 561" сандарымен ауыстырылсын;</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15" w:id="6"/>
    <w:p>
      <w:pPr>
        <w:spacing w:after="0"/>
        <w:ind w:left="0"/>
        <w:jc w:val="both"/>
      </w:pPr>
      <w:r>
        <w:rPr>
          <w:rFonts w:ascii="Times New Roman"/>
          <w:b w:val="false"/>
          <w:i w:val="false"/>
          <w:color w:val="000000"/>
          <w:sz w:val="28"/>
        </w:rPr>
        <w:t>
      "10 599 381" сандары "10 736 483" сандарымен ауыстырылсын.</w:t>
      </w:r>
    </w:p>
    <w:bookmarkEnd w:id="6"/>
    <w:bookmarkStart w:name="z16" w:id="7"/>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6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мазмұндалсын.</w:t>
      </w:r>
    </w:p>
    <w:bookmarkEnd w:id="7"/>
    <w:bookmarkStart w:name="z17" w:id="8"/>
    <w:p>
      <w:pPr>
        <w:spacing w:after="0"/>
        <w:ind w:left="0"/>
        <w:jc w:val="both"/>
      </w:pPr>
      <w:r>
        <w:rPr>
          <w:rFonts w:ascii="Times New Roman"/>
          <w:b w:val="false"/>
          <w:i w:val="false"/>
          <w:color w:val="000000"/>
          <w:sz w:val="28"/>
        </w:rPr>
        <w:t>
      2. Осы шешімнің орындалуын бақылау және аудан мәслихатының интернет-ресурстарына жариялауды жасау алтыншы шақырылған аудандық мәслихаттың аудандық әлеуметтік – экономикалық даму мәселелері, бюджет, жергілікті салық және қала шаруашылығы мәселелері жөніндегі тұрақты комиссиясына жүктелсін.</w:t>
      </w:r>
    </w:p>
    <w:bookmarkEnd w:id="8"/>
    <w:bookmarkStart w:name="z18" w:id="9"/>
    <w:p>
      <w:pPr>
        <w:spacing w:after="0"/>
        <w:ind w:left="0"/>
        <w:jc w:val="both"/>
      </w:pPr>
      <w:r>
        <w:rPr>
          <w:rFonts w:ascii="Times New Roman"/>
          <w:b w:val="false"/>
          <w:i w:val="false"/>
          <w:color w:val="000000"/>
          <w:sz w:val="28"/>
        </w:rPr>
        <w:t>
      3. Осы шешім әділет органдарында мемлекеттік тіркеуден өткен күннен бастап күшіне енеді және 2018 жылдың 1 қаңтарынан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Сейдалиев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Тулебаев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Талас аудандық мәслихатының</w:t>
            </w:r>
            <w:r>
              <w:br/>
            </w:r>
            <w:r>
              <w:rPr>
                <w:rFonts w:ascii="Times New Roman"/>
                <w:b w:val="false"/>
                <w:i w:val="false"/>
                <w:color w:val="000000"/>
                <w:sz w:val="20"/>
              </w:rPr>
              <w:t xml:space="preserve">2017 жылғы </w:t>
            </w:r>
            <w:r>
              <w:rPr>
                <w:rFonts w:ascii="Times New Roman"/>
                <w:b w:val="false"/>
                <w:i w:val="false"/>
                <w:color w:val="000000"/>
                <w:sz w:val="20"/>
              </w:rPr>
              <w:t>20 желтоқсандағы</w:t>
            </w:r>
            <w:r>
              <w:br/>
            </w:r>
            <w:r>
              <w:rPr>
                <w:rFonts w:ascii="Times New Roman"/>
                <w:b w:val="false"/>
                <w:i w:val="false"/>
                <w:color w:val="000000"/>
                <w:sz w:val="20"/>
              </w:rPr>
              <w:t>№ 27-2 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Талас аудандық мәслихатының</w:t>
            </w:r>
            <w:r>
              <w:br/>
            </w:r>
            <w:r>
              <w:rPr>
                <w:rFonts w:ascii="Times New Roman"/>
                <w:b w:val="false"/>
                <w:i w:val="false"/>
                <w:color w:val="000000"/>
                <w:sz w:val="20"/>
              </w:rPr>
              <w:t xml:space="preserve">2018 жылғы </w:t>
            </w:r>
            <w:r>
              <w:rPr>
                <w:rFonts w:ascii="Times New Roman"/>
                <w:b w:val="false"/>
                <w:i w:val="false"/>
                <w:color w:val="000000"/>
                <w:sz w:val="20"/>
              </w:rPr>
              <w:t>23 қарашадағы</w:t>
            </w:r>
            <w:r>
              <w:br/>
            </w:r>
            <w:r>
              <w:rPr>
                <w:rFonts w:ascii="Times New Roman"/>
                <w:b w:val="false"/>
                <w:i w:val="false"/>
                <w:color w:val="000000"/>
                <w:sz w:val="20"/>
              </w:rPr>
              <w:t>№ 43-2 шешіміне 1 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2"/>
        <w:gridCol w:w="982"/>
        <w:gridCol w:w="632"/>
        <w:gridCol w:w="6613"/>
        <w:gridCol w:w="3441"/>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Соммасы, мың теңге</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10 709 366</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919 156</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215 151</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215 151</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190 129</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190 129</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490 844</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459 425</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9 027</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20 192</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16 267</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5 424</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8 368</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6 765</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6 765</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16 561</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3 559</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3 137</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2 002</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2 002</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22 849</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22 849</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22 264</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9 750 800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9 750 800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9 750 800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2"/>
        <w:gridCol w:w="1158"/>
        <w:gridCol w:w="1158"/>
        <w:gridCol w:w="6143"/>
        <w:gridCol w:w="298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9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 w:id="10"/>
          <w:p>
            <w:pPr>
              <w:spacing w:after="20"/>
              <w:ind w:left="20"/>
              <w:jc w:val="both"/>
            </w:pPr>
            <w:r>
              <w:rPr>
                <w:rFonts w:ascii="Times New Roman"/>
                <w:b w:val="false"/>
                <w:i w:val="false"/>
                <w:color w:val="000000"/>
                <w:sz w:val="20"/>
              </w:rPr>
              <w:t xml:space="preserve">
Соммасы, </w:t>
            </w:r>
            <w:r>
              <w:br/>
            </w:r>
            <w:r>
              <w:rPr>
                <w:rFonts w:ascii="Times New Roman"/>
                <w:b w:val="false"/>
                <w:i w:val="false"/>
                <w:color w:val="000000"/>
                <w:sz w:val="20"/>
              </w:rPr>
              <w:t>
мың теңге</w:t>
            </w:r>
          </w:p>
          <w:bookmarkEnd w:id="10"/>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10 736 483</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417 066</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24 382</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23 861</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119 161</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109 560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9 601</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114 521</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108 948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5 573</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43 423</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20 493</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1 114</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21 066</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24 419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17 419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79 436</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11 701</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67 420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11 724</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11 574</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17 797</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9 838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9 838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7 959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7 959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26 318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26 318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26 318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5 444 424</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747 485</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323 847</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тапсырыстарын іске асыруға аудандық маңызы бар қала, ауыл, кент, ауылдық округ бюджеттеріне берілетін ағымдағы нысаналы трансферттер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115 888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307 750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3 756 835</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3 589 075</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167 760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275 333</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275 333</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283 739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283 739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380 282</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13 055</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14 067</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110 537</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16 083</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14 140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212 219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656 324</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134 889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133 389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Атаулы мемлекеттік әлеуметтік көмек алушылар болып табылатын жеке тұлғаларды телевизиялық абоненттiк жалғамалармен қамтамасыз ету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404 776</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239 542</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14 310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27 000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15 387</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2 710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33 981</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34 281</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37 565</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112 350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74 703</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11 045</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19 894</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5 569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2 075 799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10 397</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10 397</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878 158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647 838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230 320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инспекциясы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8 630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8 630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386 813</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қалаларды жылумен жабдықтауды үздіксіз қамтамасыз ету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259 853</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86 347</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23 558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17 055</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563 472</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3 606</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Сумен жабдықтау және су бұру жүйесін дамыту </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556 366</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5 871</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5 871</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222 218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66 369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5 496</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150 353</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474 089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223 046</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223 046</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57 955</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12 558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1 265</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18 313</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3 221</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22 598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Cпорт объектілерін дамыту </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73 387</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73 387</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38 000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38 000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26 732</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14 087</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12 610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53 369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20 774</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31 799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300 500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21 079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20 470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227 964</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15 132</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8 796</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14 413</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1 951</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5 155</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1 662</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16 917</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163 938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29 788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12 964</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16 824</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21 669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21 669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12 383</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12 383</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12 383</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626 432</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623 552</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24 870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242 854</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355 828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2 880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2 880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262 981</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9 170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9 170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7 646</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7 646</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10 137</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10 137</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236 028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Моноқалаларда бюджеттік инвестициялық жобаларды іске асыру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236 028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422 277</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422 277</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218 545</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194 721</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6 882</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-37 221</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50 988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50 988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50 988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50 988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5"/>
        <w:gridCol w:w="2149"/>
        <w:gridCol w:w="1385"/>
        <w:gridCol w:w="2540"/>
        <w:gridCol w:w="484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11"/>
          <w:p>
            <w:pPr>
              <w:spacing w:after="20"/>
              <w:ind w:left="20"/>
              <w:jc w:val="both"/>
            </w:pPr>
            <w:r>
              <w:rPr>
                <w:rFonts w:ascii="Times New Roman"/>
                <w:b w:val="false"/>
                <w:i w:val="false"/>
                <w:color w:val="000000"/>
                <w:sz w:val="20"/>
              </w:rPr>
              <w:t>
 </w:t>
            </w:r>
            <w:r>
              <w:br/>
            </w:r>
            <w:r>
              <w:rPr>
                <w:rFonts w:ascii="Times New Roman"/>
                <w:b w:val="false"/>
                <w:i w:val="false"/>
                <w:color w:val="000000"/>
                <w:sz w:val="20"/>
              </w:rPr>
              <w:t xml:space="preserve">
Соммасы, </w:t>
            </w:r>
            <w:r>
              <w:br/>
            </w:r>
            <w:r>
              <w:rPr>
                <w:rFonts w:ascii="Times New Roman"/>
                <w:b w:val="false"/>
                <w:i w:val="false"/>
                <w:color w:val="000000"/>
                <w:sz w:val="20"/>
              </w:rPr>
              <w:t>
мың теңге</w:t>
            </w:r>
          </w:p>
          <w:bookmarkEnd w:id="11"/>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88 209</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88 209</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88 209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5"/>
        <w:gridCol w:w="825"/>
        <w:gridCol w:w="835"/>
        <w:gridCol w:w="7327"/>
        <w:gridCol w:w="2488"/>
      </w:tblGrid>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12"/>
          <w:p>
            <w:pPr>
              <w:spacing w:after="20"/>
              <w:ind w:left="20"/>
              <w:jc w:val="both"/>
            </w:pPr>
            <w:r>
              <w:rPr>
                <w:rFonts w:ascii="Times New Roman"/>
                <w:b w:val="false"/>
                <w:i w:val="false"/>
                <w:color w:val="000000"/>
                <w:sz w:val="20"/>
              </w:rPr>
              <w:t>
Соммасы,</w:t>
            </w:r>
            <w:r>
              <w:br/>
            </w:r>
            <w:r>
              <w:rPr>
                <w:rFonts w:ascii="Times New Roman"/>
                <w:b w:val="false"/>
                <w:i w:val="false"/>
                <w:color w:val="000000"/>
                <w:sz w:val="20"/>
              </w:rPr>
              <w:t>
мың теңге</w:t>
            </w:r>
          </w:p>
          <w:bookmarkEnd w:id="12"/>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75"/>
        <w:gridCol w:w="632"/>
        <w:gridCol w:w="644"/>
        <w:gridCol w:w="5273"/>
        <w:gridCol w:w="287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13"/>
          <w:p>
            <w:pPr>
              <w:spacing w:after="20"/>
              <w:ind w:left="20"/>
              <w:jc w:val="both"/>
            </w:pPr>
            <w:r>
              <w:rPr>
                <w:rFonts w:ascii="Times New Roman"/>
                <w:b w:val="false"/>
                <w:i w:val="false"/>
                <w:color w:val="000000"/>
                <w:sz w:val="20"/>
              </w:rPr>
              <w:t>
 </w:t>
            </w:r>
            <w:r>
              <w:br/>
            </w:r>
            <w:r>
              <w:rPr>
                <w:rFonts w:ascii="Times New Roman"/>
                <w:b w:val="false"/>
                <w:i w:val="false"/>
                <w:color w:val="000000"/>
                <w:sz w:val="20"/>
              </w:rPr>
              <w:t xml:space="preserve">
Соммасы, </w:t>
            </w:r>
            <w:r>
              <w:br/>
            </w:r>
            <w:r>
              <w:rPr>
                <w:rFonts w:ascii="Times New Roman"/>
                <w:b w:val="false"/>
                <w:i w:val="false"/>
                <w:color w:val="000000"/>
                <w:sz w:val="20"/>
              </w:rPr>
              <w:t>
мың теңге</w:t>
            </w:r>
          </w:p>
          <w:bookmarkEnd w:id="13"/>
        </w:tc>
      </w:tr>
      <w:tr>
        <w:trPr>
          <w:trHeight w:val="30" w:hRule="atLeast"/>
        </w:trPr>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2"/>
        <w:gridCol w:w="310"/>
        <w:gridCol w:w="310"/>
        <w:gridCol w:w="4811"/>
        <w:gridCol w:w="5457"/>
      </w:tblGrid>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54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14"/>
          <w:p>
            <w:pPr>
              <w:spacing w:after="20"/>
              <w:ind w:left="20"/>
              <w:jc w:val="both"/>
            </w:pPr>
            <w:r>
              <w:rPr>
                <w:rFonts w:ascii="Times New Roman"/>
                <w:b w:val="false"/>
                <w:i w:val="false"/>
                <w:color w:val="000000"/>
                <w:sz w:val="20"/>
              </w:rPr>
              <w:t xml:space="preserve">
Соммасы, </w:t>
            </w:r>
            <w:r>
              <w:br/>
            </w:r>
            <w:r>
              <w:rPr>
                <w:rFonts w:ascii="Times New Roman"/>
                <w:b w:val="false"/>
                <w:i w:val="false"/>
                <w:color w:val="000000"/>
                <w:sz w:val="20"/>
              </w:rPr>
              <w:t>
мың теңге</w:t>
            </w:r>
          </w:p>
          <w:bookmarkEnd w:id="14"/>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10 104</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-10 104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1"/>
        <w:gridCol w:w="2268"/>
        <w:gridCol w:w="1461"/>
        <w:gridCol w:w="2001"/>
        <w:gridCol w:w="510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15"/>
          <w:p>
            <w:pPr>
              <w:spacing w:after="20"/>
              <w:ind w:left="20"/>
              <w:jc w:val="both"/>
            </w:pPr>
            <w:r>
              <w:rPr>
                <w:rFonts w:ascii="Times New Roman"/>
                <w:b w:val="false"/>
                <w:i w:val="false"/>
                <w:color w:val="000000"/>
                <w:sz w:val="20"/>
              </w:rPr>
              <w:t>
 </w:t>
            </w:r>
            <w:r>
              <w:br/>
            </w:r>
            <w:r>
              <w:rPr>
                <w:rFonts w:ascii="Times New Roman"/>
                <w:b w:val="false"/>
                <w:i w:val="false"/>
                <w:color w:val="000000"/>
                <w:sz w:val="20"/>
              </w:rPr>
              <w:t xml:space="preserve">
Соммасы, </w:t>
            </w:r>
            <w:r>
              <w:br/>
            </w:r>
            <w:r>
              <w:rPr>
                <w:rFonts w:ascii="Times New Roman"/>
                <w:b w:val="false"/>
                <w:i w:val="false"/>
                <w:color w:val="000000"/>
                <w:sz w:val="20"/>
              </w:rPr>
              <w:t>
мың теңге</w:t>
            </w:r>
          </w:p>
          <w:bookmarkEnd w:id="15"/>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50 988</w:t>
            </w: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50 988</w:t>
            </w: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50 988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75"/>
        <w:gridCol w:w="2140"/>
        <w:gridCol w:w="2140"/>
        <w:gridCol w:w="2895"/>
        <w:gridCol w:w="3550"/>
      </w:tblGrid>
      <w:tr>
        <w:trPr>
          <w:trHeight w:val="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35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16"/>
          <w:p>
            <w:pPr>
              <w:spacing w:after="20"/>
              <w:ind w:left="20"/>
              <w:jc w:val="both"/>
            </w:pPr>
            <w:r>
              <w:rPr>
                <w:rFonts w:ascii="Times New Roman"/>
                <w:b w:val="false"/>
                <w:i w:val="false"/>
                <w:color w:val="000000"/>
                <w:sz w:val="20"/>
              </w:rPr>
              <w:t xml:space="preserve">
Соммасы, </w:t>
            </w:r>
            <w:r>
              <w:br/>
            </w:r>
            <w:r>
              <w:rPr>
                <w:rFonts w:ascii="Times New Roman"/>
                <w:b w:val="false"/>
                <w:i w:val="false"/>
                <w:color w:val="000000"/>
                <w:sz w:val="20"/>
              </w:rPr>
              <w:t>
мың теңге</w:t>
            </w:r>
          </w:p>
          <w:bookmarkEnd w:id="16"/>
        </w:tc>
      </w:tr>
      <w:tr>
        <w:trPr>
          <w:trHeight w:val="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88 209</w:t>
            </w:r>
          </w:p>
        </w:tc>
      </w:tr>
      <w:tr>
        <w:trPr>
          <w:trHeight w:val="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88 209</w:t>
            </w:r>
          </w:p>
        </w:tc>
      </w:tr>
      <w:tr>
        <w:trPr>
          <w:trHeight w:val="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88 209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8"/>
        <w:gridCol w:w="435"/>
        <w:gridCol w:w="443"/>
        <w:gridCol w:w="2529"/>
        <w:gridCol w:w="691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17"/>
          <w:p>
            <w:pPr>
              <w:spacing w:after="20"/>
              <w:ind w:left="20"/>
              <w:jc w:val="both"/>
            </w:pPr>
            <w:r>
              <w:rPr>
                <w:rFonts w:ascii="Times New Roman"/>
                <w:b w:val="false"/>
                <w:i w:val="false"/>
                <w:color w:val="000000"/>
                <w:sz w:val="20"/>
              </w:rPr>
              <w:t xml:space="preserve">
Соммасы, </w:t>
            </w:r>
            <w:r>
              <w:br/>
            </w:r>
            <w:r>
              <w:rPr>
                <w:rFonts w:ascii="Times New Roman"/>
                <w:b w:val="false"/>
                <w:i w:val="false"/>
                <w:color w:val="000000"/>
                <w:sz w:val="20"/>
              </w:rPr>
              <w:t>
мың теңге</w:t>
            </w:r>
          </w:p>
          <w:bookmarkEnd w:id="17"/>
        </w:tc>
      </w:tr>
      <w:tr>
        <w:trPr>
          <w:trHeight w:val="30" w:hRule="atLeast"/>
        </w:trPr>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27 117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Талас аудандық мәслихатының</w:t>
            </w:r>
            <w:r>
              <w:br/>
            </w:r>
            <w:r>
              <w:rPr>
                <w:rFonts w:ascii="Times New Roman"/>
                <w:b w:val="false"/>
                <w:i w:val="false"/>
                <w:color w:val="000000"/>
                <w:sz w:val="20"/>
              </w:rPr>
              <w:t xml:space="preserve">2017 жылғы </w:t>
            </w:r>
            <w:r>
              <w:rPr>
                <w:rFonts w:ascii="Times New Roman"/>
                <w:b w:val="false"/>
                <w:i w:val="false"/>
                <w:color w:val="000000"/>
                <w:sz w:val="20"/>
              </w:rPr>
              <w:t>20 желтоқсандағы</w:t>
            </w:r>
            <w:r>
              <w:br/>
            </w:r>
            <w:r>
              <w:rPr>
                <w:rFonts w:ascii="Times New Roman"/>
                <w:b w:val="false"/>
                <w:i w:val="false"/>
                <w:color w:val="000000"/>
                <w:sz w:val="20"/>
              </w:rPr>
              <w:t>№ 27-2 шешіміне 6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Талас аудандық мәслихатының</w:t>
            </w:r>
            <w:r>
              <w:br/>
            </w:r>
            <w:r>
              <w:rPr>
                <w:rFonts w:ascii="Times New Roman"/>
                <w:b w:val="false"/>
                <w:i w:val="false"/>
                <w:color w:val="000000"/>
                <w:sz w:val="20"/>
              </w:rPr>
              <w:t xml:space="preserve">2018 жылғы </w:t>
            </w:r>
            <w:r>
              <w:rPr>
                <w:rFonts w:ascii="Times New Roman"/>
                <w:b w:val="false"/>
                <w:i w:val="false"/>
                <w:color w:val="000000"/>
                <w:sz w:val="20"/>
              </w:rPr>
              <w:t>23 қарашадағы</w:t>
            </w:r>
            <w:r>
              <w:br/>
            </w:r>
            <w:r>
              <w:rPr>
                <w:rFonts w:ascii="Times New Roman"/>
                <w:b w:val="false"/>
                <w:i w:val="false"/>
                <w:color w:val="000000"/>
                <w:sz w:val="20"/>
              </w:rPr>
              <w:t>№ 43-2 шешіміне 2 қосымша</w:t>
            </w:r>
          </w:p>
        </w:tc>
      </w:tr>
    </w:tbl>
    <w:bookmarkStart w:name="z37" w:id="18"/>
    <w:p>
      <w:pPr>
        <w:spacing w:after="0"/>
        <w:ind w:left="0"/>
        <w:jc w:val="left"/>
      </w:pPr>
      <w:r>
        <w:rPr>
          <w:rFonts w:ascii="Times New Roman"/>
          <w:b/>
          <w:i w:val="false"/>
          <w:color w:val="000000"/>
        </w:rPr>
        <w:t xml:space="preserve"> 2018 жылға арналған аудандық бюджетте әрбір ауылдық округтің бюджеттік бағдарламалары</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8"/>
        <w:gridCol w:w="1382"/>
        <w:gridCol w:w="3177"/>
        <w:gridCol w:w="1580"/>
        <w:gridCol w:w="1680"/>
        <w:gridCol w:w="1580"/>
        <w:gridCol w:w="2543"/>
      </w:tblGrid>
      <w:tr>
        <w:trPr>
          <w:trHeight w:val="30"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001 "Қаладағы аудан, аудандық маңызы бар қала, кент, ауыл, ауылдық округ әкімінің қызметін қамтамасыз ету жөніндегі қызметтер"</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022 "Мемлекеттік органның күрделі шығыстары"</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014 "Елді мекендерді сумен жабдықтауды ұйымдастыру"</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008 "Елді мекендерде көшелерді жарықтандыру"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040 "Өңірлерді дамыту" Бағдарламасы шеңберінде өңірлерді экономикалық дамытуға жәрдемдесу бойынша шараларды іске асыру"</w:t>
            </w:r>
          </w:p>
        </w:tc>
      </w:tr>
      <w:tr>
        <w:trPr>
          <w:trHeight w:val="30"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"Талас ауданы Қаратау ауылдық округі әкімінің аппараты" коммуналдық мемлекеттік мекемесі</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16520</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1452</w:t>
            </w:r>
          </w:p>
        </w:tc>
      </w:tr>
      <w:tr>
        <w:trPr>
          <w:trHeight w:val="30"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"Талас ауданы Кеңес ауылдық округі әкімінің аппараты" коммуналдық мемлекеттік мекемесі</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22197</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1636</w:t>
            </w:r>
          </w:p>
        </w:tc>
      </w:tr>
      <w:tr>
        <w:trPr>
          <w:trHeight w:val="30"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"Талас ауданы Тамды ауылдық округі әкімінің аппараты" коммуналдық мемлекеттік мекемесі</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20490</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5231,0</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w:t>
            </w:r>
          </w:p>
        </w:tc>
      </w:tr>
      <w:tr>
        <w:trPr>
          <w:trHeight w:val="30"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"Талас ауданы Аққұм ауылдық округі әкімінің аппараты" коммуналдық мемлекеттік мекемесі</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17518</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1349</w:t>
            </w:r>
          </w:p>
        </w:tc>
      </w:tr>
      <w:tr>
        <w:trPr>
          <w:trHeight w:val="30"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"Талас ауданы Көктал ауылдық округі әкімінің аппараты" коммуналдық мемлекеттік мекемесі</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14876</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r>
      <w:tr>
        <w:trPr>
          <w:trHeight w:val="30"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"Талас ауданы Қасқабұлақ ауылдық округі әкімінің аппараты" коммуналдық мемлекеттік мекемесі</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17347</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4323</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w:t>
            </w:r>
          </w:p>
        </w:tc>
      </w:tr>
      <w:tr>
        <w:trPr>
          <w:trHeight w:val="30"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108948</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5573</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5871</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7646</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