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ec8b" w14:textId="a31e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 және ауылдық округ бюджеттері туралы" Талас аудандық мәслихатының 2017 жылғы 21 желтоқсандағы №28-2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2018 жылғы 27 қарашадағы № 44-2 шешімі. Жамбыл облысы Әділет департаментінде 2018 жылғы 4 желтоқсанда № 4003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 және "2018-2020 жылдарға арналған аудандық бюджет туралы" Талас аудандық мәслихатының 2017 жылғы 20 желтоқсандағы № 27-2 шешіміне өзгерістер енгізу туралы" Талас аудандық мәслихатының 2018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негізінде, аудандық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– 2020 жылдарға арналған қала және ауылдық округ бюджеттері туралы" Талас аудандық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 қаңтардағы "Талас тынысы"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"415 424" сандары "428 823" сандарымен ауыстырылсын;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"60 923" сандары "67 923" сандарымен ауыстырылсын;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"136 124" сандары "142 523"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"415 424" сандары "428 823" сандарымен ауыстырылсын.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аудандық әлеуметтік-экономикалық даму мәселелері, бюджет, жергілікті салық және қала шаруашылығы мәселелері жөніндегі тұрақты комиссиясына жүктелсін.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1 қосымша</w:t>
            </w:r>
          </w:p>
        </w:tc>
      </w:tr>
    </w:tbl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Қаратау қаласының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455"/>
        <w:gridCol w:w="455"/>
        <w:gridCol w:w="2649"/>
        <w:gridCol w:w="66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2 қосымша</w:t>
            </w:r>
          </w:p>
        </w:tc>
      </w:tr>
    </w:tbl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Ақкөл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645"/>
        <w:gridCol w:w="1280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3 қосымша</w:t>
            </w:r>
          </w:p>
        </w:tc>
      </w:tr>
    </w:tbl>
    <w:bookmarkStart w:name="z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Берікқара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4 қосымша</w:t>
            </w:r>
          </w:p>
        </w:tc>
      </w:tr>
    </w:tbl>
    <w:bookmarkStart w:name="z9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Бостандық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4224"/>
        <w:gridCol w:w="4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559"/>
        <w:gridCol w:w="570"/>
        <w:gridCol w:w="4667"/>
        <w:gridCol w:w="3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2947"/>
        <w:gridCol w:w="1899"/>
        <w:gridCol w:w="2600"/>
        <w:gridCol w:w="29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5 қосымша</w:t>
            </w:r>
          </w:p>
        </w:tc>
      </w:tr>
    </w:tbl>
    <w:bookmarkStart w:name="z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Қызыләуіт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4224"/>
        <w:gridCol w:w="4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6 қосымша</w:t>
            </w:r>
          </w:p>
        </w:tc>
      </w:tr>
    </w:tbl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Ойық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7 қосымша</w:t>
            </w:r>
          </w:p>
        </w:tc>
      </w:tr>
    </w:tbl>
    <w:bookmarkStart w:name="z1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шешіміне 8 қосымша</w:t>
            </w:r>
          </w:p>
        </w:tc>
      </w:tr>
    </w:tbl>
    <w:bookmarkStart w:name="z1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С.Шәкіров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"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645"/>
        <w:gridCol w:w="1280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