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ff6e" w14:textId="4dbf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кұру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әкімінің 2018 жылғы 13 желтоқсандағы № 22 шешімі. Жамбыл облысы Әділет департаментінде 2018 жылғы 14 желтоқсанда № 4030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аумақтық сайлау комиссиясының келісімімен Талас ауданының аумағында сайлау учаскелері құрылсын.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"Сайлау учаскелерін құру туралы" Талас аудан әкімінің 2014 жылғы 17 ақпандағы №2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№2127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29 наурызда "Талас тынысы" газетіне жарияланған)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Ұлан Бауыржанұлы Алтынкоповқа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облыстық аумақтық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комиссиясының төрағасы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_________________М.Сарыбеков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2018 жыл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 шешіміне 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Талас ауданы аумағындағы сайлау учаскелері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№388 сайлау учаскесі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Ақкөл ауылдық округінің Ақкөл ауылының Аса өзенінің оңтүстік беті және жазғы, күзгі мал жайылымы.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№389 сайлау учаскесі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Ақкөл ауылдық округінің Ақкөл ауылының Аса өзенінің солтүстік беті және жазғы, күзгі мал жайылымы.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№390 сайлау учаскесі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С.Шәкіров ауылдық округінің С.Шәкіров ауылы және жазғы, күзгі мал жайылымы.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№391 сайлау учаскесі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Аққұм ауылдық округінің Аққұм ауылы және Жаңақоныс қонысы, жазғы, күзгі мал жайылымы.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№392 сайлау учаскесі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Бостандық ауылдық округінің Бостандық ауылы және жазғы, күзгі мал жайылымы;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№393 сайлау учаскесі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Бостандық ауылдық округінің Талапты елді мекені және Жиембет су тоғаны, жазғы, күзгі мал жайылымы.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№394 сайлау учаскесі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Кеңес ауылдық округінің Бөлтірік шешен ауылы және жазғы, күзгі мал жайылымы.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№395 сайлау учаскесі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Кеңес ауылдық округінің Көшек батыр елді мекені және жазғы, күзгі мал жайылымы.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№396 сайлау учаскесі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Үшарал ауылдық округінің Үшарал ауылы және жазғы, күзгі мал жайылымы.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№397 сайлау учаскесі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Үшарал ауылдық округінің Арал елді мекені, Қайыр елді мекені, Әбілда би қонысы және жазғы, күзгі мал жайылымы.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№398 сайлау учаскесі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С.Шәкіров ауылдық округінің Тамабек елді мекені және жазғы, күзгі мал жайылымы.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№399 сайлау учаскесі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Ойық ауылдық округінің Ойық ауылы және жазғы, күзгі мал жайылымы.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№400 сайлау учаскесі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Ойық ауылдық округінің Тұрымқұл ауылы және жазғы, күзгі мал жайылымы.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№401 сайлау учаскесі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Ойық ауылдық округінің Сейілбек ауылы және жазғы, күзгі мал жайылымы.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№402 сайлау учаскесі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Ойық ауылдық округінің Көктөбе елді мекені және жазғы, күзгі мал жайылымы.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№403 сайлау учаскесі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Қызыләуіт ауылдық округінің Қызыләуіт ауылы, Ақтөбе елді мекені, "Көктал" жауапкершілігі шектеулі серіктестігінің аумағы және жазғы, күзгі мал жайылымы.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№404 сайлау учаскесі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 ауылдық округінің Көктал ауылы және жазғы, күзгі мал жайылымы.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№405 сайлау учаскесі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Тамды ауылдық округінің Тамды ауылы және жазғы, күзгі мал жайылымы.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№406 сайлау учаскесі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Берікқара ауылдық округінің Майтөбе ауылы және жазғы, күзгі мал жайылымы.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№407 сайлау учаскесі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Берікқара ауылдық округінің Қожағаппар елді мекені және жазғы, күзгі мал жайылымы.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№408 сайлау учаскесі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Қаратау ауылдық округінің Есейхан ауылы және жазғы, күзгі мал жайылымы.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№409 сайлау учаскесі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Қасқабұлақ ауылдық округінің Қасқабұлақ ауылы және жазғы, күзгі мал жайылымы.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№410 сайлау учаскесі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Қаратау ауылдық округінің Қараой елді мекені және жазғы, күзгі мал жайылымы;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№411 сайлау учаскесі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Қаратау қаласының Геологов, К.Берікбайұлы, М.Есжанұлы, Ш.Өмірзақұлы, Ш.Уәлиханов, І.Жансүгіров, Қ.Сүгірбаев, А.Жангелдин, М.Шерімұлы, Талас, Шолақтау, Тау самалы, Мамыр, Тамды, А.Байходжаев, А.Сухамбаев және Қазыбек би көшелері;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І.Жансүгіров бұрылысы, Төле би 1-бұрылысы, Төле би 2-бұрылысы және Шахтерская бұрылысы;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Төле би көшесінің № 16-1, 16-2, 18-1, 18-2, 20, 24, 26, 28, 30, 32, 34, 36, 38, 40 үйлері;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Ы.Алтынсарин көшесінің №1, 1а, 2, 3, 4, 5, 6 үйлері;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Тамды әулие көшесінің №75, 77, 79, 81, 83, 90, 92, 96, 100, 102, 104, 106, 108, 110, 112, 114, 116, 118, 120, 122, 124, 126, 128, 130а, 132, 134, 136, 138, 140, 142, 150 үйлері;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Шахтерская көшесінің №73, 75а, 77, 78, 80, 81, 82, 83, 84, 85, 86, 86а, 87, 88, 89, 90, 91, 92, 93, 94, 96, 97, 98, 99, 99а, 100, 101, 102, 103, 104, 105, 106, 107, 108, 109, 110, 111, 112, 113, 114, 115, 116, 117, 118 үйлері;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Есейхан көшесінің №1, 2, 2а, 3, 4, 5, 6, 7, 9, 10, 11, 12, 13, 14, 15, 16, 17, 18, 19, 20, 21, 22, 23, 24, 25, 26, 27, 28, 29, 31, 32 үйлері;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Б.Момышұлы көшесінің № 27а, 27в, 64, 70, 92, 94, 237, 238 үйлері;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8 мөлтек ауданы.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№412 сайлау учаскесі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Қаратау қаласының К.Әзірбаев, Ы.Дүкенұлы, О.Жандосов, Железнодорожная, Ахан сері, Б.Қарашаұлы, Домалақ ана, Қ.Сәтпаев, Көшек батыр, Н.Егембердиева, Арыстанбаб баба, М.Дулатов, Ғ.Мұратбаев және Ж.Аймауытов көшелері;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А.Иманов көшесінің №41, 43, 45, 47, 49, 51, 53, 55, 57, 59, 61, 63, 65, 67, 69, 71, 75, 77, 77а, 79, 79-1, 83, 87, 91-1, 91-2, 91-3, 91-4, 93-1, 97, 101, 109, 111, 113, 115, 117, 119, 123, 125, 127, 129, 131, 133, 135, 137, 139, 141, 143, 145, 147, 151, 153а, 157-1, 157-2, 159-1, 161-1, 161-2, 171, 177, 179, 187-2, 191-1, 197-1, 203-1 үйлері;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Железнодорожная бұрылысы;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"Надежда", "Строитель" және "Мираж" саяжайлары;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№413 сайлау учаскесі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Қаратау қаласының Төле би көшесінің № 1, 3а, 5, 7, 9, 11, 13, 15, 21, 23, 27, 29, 42, 46, 48, 50, 52, 54, 56, 58, 60, 62, 64, 68, 70 үйлері;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Әйтеке би көшесінің №1, 2-1, 2а, 3, 4, 5, 6, 7, 8, 9, 10, 11, 12, 13, 14, 15, 16, 18, 20, 21, 22, 23, 24, 26, 28 үйлері;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Н.Ақынбекұлы көшесінің №1, 2, 2а, 3, 3а, 4, 5, 6, 8, 10, 11, 12, 13, 14, 15, 16, 17, 18, 19, 21, 22, 23, 24, 24а, 25, 26, 27, 28, 29, 30, 31, 32, 33, 34, 35, 36, 37, 38 үйлері;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Е.Өміров көшесінің №1, 2, 3а, 6, 8, 10, 11, 12, 13, 14, 15, 16, 17, 18, 19, 20, 21, 22, 24, 25, 26, 28, 30, 32, 34, 36 үйлері;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К.Тоқтыбайұлы көшесінің №1, 1а, 2, 2а, 3, 4, 5, 6, 7, 8, 9, 10, 11, 12, 13, 14, 15, 16, 17, 18, 19, 20, 21, 22, 23, 24, 25а, 27 үйлері;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Абай көшесінің №19, 20, 24, 25, 28, 28а, 30, 31, 32, 34, 40, 43, 47, 48, 49, 50 үйлері;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Қойгелды батыр көшесінің №4, 9, 15, 18, 21, 22, 24 үйлері;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Ж.Жабаев көшесінің № 3, 4, 5, 10, 14, 15, 16, 17а, 18, 22, 24 үйлері;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Т.Қойшығараұлы, К.Жарқынбеков, И.Сеченов, Т.Тоқтаров, П.Качесов, А.Павлов, К.Жатқанбаев, С.Бертаев, М.Әуезов және А.Чехов көшелері;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Абай бұрылысы;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Қ.Рысқұлбеков көшесінің №1а-1, 1а-2, 3а-1, 3а- 2, 5а-1, 5а-2 үйлері;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Д.Қонаев көшесінің №1, 2, 3, 4, 5, 6, 7, 8, 9 үйлері;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Желтоқсан көшесінің №1, 2, 4, 7, 8, 9, 10, 11, 12, 14 үйлері;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Ә.Молдағұлова көшесінің №20, 22, 27, 29, 31, 33, 35, 35А үйлері;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Шахтерская көшесінің №3, 5, 7, 8-1, 8-2, 9, 10, 11, 12, 13, 14-1; 14-2, 15, 16, 18, 19, 20, 21, 24-1, 24-2, 26-1, 26-2, 28-1, 28-3, 25-1, 25-2, 27-2, 31, 33, 34, 35, 36, 40, 43, 46, 47, 49, 49а, 50а, 50б, 51, 54, 55, 56, 59, 61, 64, 65, 67, 69, 72, 74, 76 үйлері;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Тамды әулие көшесінің №1, 2, 3, 4, 5, 6, 8, 10, 12, 14, 16, 22, 24, 11а, 31-2, 32-1, 32-2, 33, 34-1, 34-2, 35, 36-2, 37, 38-1, 41, 42, 44, 46, 48, 50, 51, 52, 53, 54, 55, 56, 58, 61а, 63, 64, 67, 68, 70, 72, 74, 76, 78, 80, 82, 84, 86 үйлері;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Саңырақ батыр көшесінің №1, 2, 3, 5, 7, 8, 10-1, 10-2, 12, 12а, 21, 27, 29, 31, 33, 35-1, 35-2, 35-3, 35-4 үйлері;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Т.Рысқұлов көшесінің №2, 6, 12 үйлері;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Рысбек батыр көшесінің №1, 1а, 2, 2а, 2б, 3а, 4, 5, 5а, 6, 7а, 8, 9, 10, 12, 14, 14а, 15, 16, 17, 18а, 18б, 20, 21, 23, 24, 25, 25а, 26, 27, 28, 30, 33, 35, 37 үйлері;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№414 сайлау учаскесі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Қаратау қаласының Н.Ақынбекұлы көшесінің №39, 40а, 41, 44, 45, 46, 47, 48, 49, 51, 57а, 62 үйлері;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Рысбек батыр көшесінің №38, 40, 43, 44, 45, 47, 46, 49, 50, 51, 52, 53, 54, 55, 56, 57, 59, 60, 61, 62, 63, 64, 65, 67, 69 үйлері;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Төле би көшесінің №31, 33, 35, 37, 39, 41, 43, 45, 47, 74, 76, 78, 80, 82, 84, 88-1, 88-2 үйлері;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Әйтеке би көшесінің №30, 31, 32, 33, 34, 35, 36, 37, 38, 39, 40, 41, 42, 43, 44, 45, 46, 48, 49, 50, 51, 52, 53 үйлері;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Е.Өміров көшесінің №27, 29, 31, 33, 35, 41, 42, 58, 62 үйлері;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К.Тоқтыбайұлы көшесінің №26, 28, 29, 30, 31, 32, 33, 34, 35, 36, 37, 38, 39, 40, 41, 42, 43, 44, 45, 46, 47, 48, 49, 50, 51, 52, 53, 54, 55, 56, 57, 58, 59, 61, 63, 65, 67, 69, 71, 73, 75, 77 үйлері;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Абай көшесінің №54, 55, 56, 58, 59, 60, 61, 62, 63, 64, 65, 66, 68, 69, 70, 71, 72, 73, 74, 75, 76, 77, 79, 80, 81, 89, 92 үйлері;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Қойгелды батыр көшесінің №25а, 28, 29, 30, 31, 31а, 32, 33, 34, 35, 36, 37, 38, 39, 40, 41, 42, 43, 44, 45, 46, 47, 48, 50, 51, 52, 53, 54, 55, 56, 56а, 57, 57а, 58, 59, 60, 61, 62, 63, 64, 65, 66, 67, 68, 70, 72, 74, 150 үйлері;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Жамбыл көшесінің №23, 25, 31-1, 31-2, 32-1, 32-2, 34, 36, 37, 38, 39, 40, 41, 42, 42а, 43, 44, 45, 46, 48, 49, 50, 51, 52, 53, 55, 56, 58, 60, 62, 64, 66, 68, 70, 72, 74, 76 үйлері;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Қ.Рысқұлбеков көшесінің №1, 2, 3, 5, 6-1, 6-2, 7, 8-1, 8-2, 9, 11, 13, 15, 17, 19-1, 19-2, 21 үйлері;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Д.Қонаев көшесінің №10, 12, 14, 15, 16, 17, 17а, 18а, 19, 21, 23, 25, 27, 28, 30, 32, 33, 34, 35 үйлері;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А.Шымырұлы, Ю.Алексеев, М.Мәметова, А.С.Пушкин, Фабричная, Ә.Момбеков және Қ.Назарбеков көшелері;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Желтоқсан көшесінің №24, 26-1, 26-2, 28а үйлері;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Р.Сұлтанбек көшесінің №2, 4, 5, 6, 7, 8, 10,12, 11, 13, 15, 17, 19 үйлері;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Ә.Молдағұлова көшесінің №28, 30, 34 үйлері;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Т.Рысқұлов көшесінің №13, 15, 19, 20, 21, 22, 23, 24, 25, 26, 27, 28, 29, 30, 31, 32, 33, 37, 40-1, 40-2, 42-1, 42-2, 44-1, 44-2, 44а, 45, 46а, 48, 54, 55, 57, 58, 59 үйлері;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Саңырақ батыр көшесінің №32, 36, 41, 43, 44-1, 44-2, 45, 47, 48, 49, 51, 53, 57-1, 57-2, 65, 71 үйлері;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Б.Момышұлы көшесінің №9, 11, 38, 42, 44, 48, 50, 76 үйлері;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№415 сайлау учаскесі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Қаратау қаласының Б.Момышұлы көшесінің №2, 4, 6, 12, 14 үйлері;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Қаратау қаласының Ә.Молдағұлова көшесінің №41, 45А, 53, 55, 57, 59, 61 үйлері;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Т.Рысқұлов көшесінің №7 үй;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А.Ақшораев көшесінің №1, 2, 2а, 5, 9, 14, 15, 16, 17, 19, 21, 23 үйлері;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И.Панфилов көшесінің №2, 5, 6, 12, 14, 16, 18, 20, 20а, 28 үйлері;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А.Шейн көшесінің №6, 7, 7а, 8, үйлері;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№416 сайлау учаскесі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Қаратау қаласының Қотырбұлақ, Таубөктері және Наурыз көшелері;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3, 5 мөлтек ауданының үйлері;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А.Шейн көшесінің №3, 51 үйлер.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№417 сайлау учаскесі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Қаратау қаласының Ш.Құдайбердиев, А.Байтұрсынұлы С.Шәкіров, С.Сейфуллин, К.Таттібаев, К.Қошмамбетов, Д.Нұрпеисова, К.Шырынбекұлы, А.Байзатов, М.Жұмабаев, Ш.Смаханұлы, Жартас және Б.Майлин көшелері;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Ә.Молдағұлова көшесінің №2-1, 2-2, 4-1, 4-2, 4-3, 4-4, 5, 6-1, 6-2, 8-1, 8-2, 10-1, 10-2, 12-1, 12-2 үйлері;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Есейхан көшесінің №34, 40, 44, 46, 48 үйлері;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Ы.Алтынсарин көшесінің №7, 8, 9, 10, 11, 12, 13, 14, 15, 16, 17, 18, 19, 20, 21, 22, 23, 24, 25, 26, 27, 28, 29, 30, 31, 32, 33, 34, 35, 36, 37, 38, 39, 40, 41, 42, 43, 44, 45, 46, 47, 48, 49, 50, 51, 52, 53, 54, 55, 56, 57, 58, 59, 60, 61, 62, 63, 64, 66, 68, 70, 74, 76, 78, 80, 82, 84, 86, 88, 90 үйлері;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А.Иманов көшесінің №1, 2-1, 2-2, 4-1, 4-2, 7, 11, 13, 15, 19а, 23, 25, 27, 29, 31, 35, 37, 39 үйлері;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С.Шәкіров бұрылысы, Рысбек батыр бұрылысы және 2 Абай бұрылысы;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қаласының "Флора" саяжайы.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