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66ca" w14:textId="3e06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өсімдік шаруашылығындағы міндетті сақтандыруға жататын өсiмдiк шаруашылығы өнiмдерiнiң түрлерi бойынша егiс жұмыстарының басталуы мен аяқталуының оңтайлы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2018 жылғы 19 ақпандағы № 42 қаулысы. Жамбыл облысы Әділет департаментінде 2018 жылғы 13 наурызда № 3729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2004 жылғы 10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Шу ауданы әкімдігі ҚАУЛЫ ЕТЕДІ: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өсімдік шаруашылығындағы міндетті сақтандыруға жататын өсiмдiк шаруашылығы өнiмдерiнiң түрлерi бойынша егiс жұмыстардың басталуы мен аяқталуының оңтайлы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Әлихан Әбіләшұлы Балқыбековке жүктелсін.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"19"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қаулысына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өсімдік шаруашылығындағы міндетті сақтандыруға жататын өсiмдiк шаруашылығы өнiмдерiнiң түрлерi бойынша егiс жұмыстарының басталуы мен аяқталуының оңтайлы мерзімдері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628"/>
        <w:gridCol w:w="9399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өнімдерінің түрлері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Егiс жұмыстардың басталуы мен аяқталуы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Дәндік жүгері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15 сәуірден – 20 мамыр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10 наурыздан – 10 сәуір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15 наурыздан – 10 сәуір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Соя 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5 мамырдан – 10 мамыр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 сәуірден – 30 сәуір аралығы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9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5 қыркүйектен – 10 қазан аралығы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