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721ca" w14:textId="8c721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Шу аудандық мәслихатының 2017 жылғы 21 желтоқсандағы № 21-3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2018 жылғы 13 наурыздағы № 24-4 шешімі. Жамбыл облысы Әділет департаментінде 2018 жылғы 14 наурызда № 3731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"2018-2020 жылдарға арналған облыстық бюджет туралы" Жамбыл облыстық мәслихатының 2017 жылғы 11 желтоқсандағы № 18-3 шешіміне өзгерістер енгізу туралы" Жамбыл облыстық мәслихатының 2018 жылғы 5 наурыздағы </w:t>
      </w:r>
      <w:r>
        <w:rPr>
          <w:rFonts w:ascii="Times New Roman"/>
          <w:b w:val="false"/>
          <w:i w:val="false"/>
          <w:color w:val="000000"/>
          <w:sz w:val="28"/>
        </w:rPr>
        <w:t>№ 21-2</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 3726</w:t>
      </w:r>
      <w:r>
        <w:rPr>
          <w:rFonts w:ascii="Times New Roman"/>
          <w:b w:val="false"/>
          <w:i w:val="false"/>
          <w:color w:val="000000"/>
          <w:sz w:val="28"/>
        </w:rPr>
        <w:t xml:space="preserve"> болып тіркелген) аудандық мәслихатШЕШІМ ҚАБЫЛДАДЫ:</w:t>
      </w:r>
    </w:p>
    <w:bookmarkEnd w:id="1"/>
    <w:bookmarkStart w:name="z7" w:id="2"/>
    <w:p>
      <w:pPr>
        <w:spacing w:after="0"/>
        <w:ind w:left="0"/>
        <w:jc w:val="both"/>
      </w:pPr>
      <w:r>
        <w:rPr>
          <w:rFonts w:ascii="Times New Roman"/>
          <w:b w:val="false"/>
          <w:i w:val="false"/>
          <w:color w:val="000000"/>
          <w:sz w:val="28"/>
        </w:rPr>
        <w:t xml:space="preserve">
      1. "2018-2020 жылдарға арналған аудандық бюджет туралы" Шу аудандық мәслихатының 2017 жылғы 21 желтоқсандағы </w:t>
      </w:r>
      <w:r>
        <w:rPr>
          <w:rFonts w:ascii="Times New Roman"/>
          <w:b w:val="false"/>
          <w:i w:val="false"/>
          <w:color w:val="000000"/>
          <w:sz w:val="28"/>
        </w:rPr>
        <w:t>№ 21-3</w:t>
      </w:r>
      <w:r>
        <w:rPr>
          <w:rFonts w:ascii="Times New Roman"/>
          <w:b w:val="false"/>
          <w:i w:val="false"/>
          <w:color w:val="000000"/>
          <w:sz w:val="28"/>
        </w:rPr>
        <w:t xml:space="preserve"> шешіміне (Нормативтік құқықтық кесімдердің мемлекеттік тіркеу тізілімінде </w:t>
      </w:r>
      <w:r>
        <w:rPr>
          <w:rFonts w:ascii="Times New Roman"/>
          <w:b w:val="false"/>
          <w:i w:val="false"/>
          <w:color w:val="000000"/>
          <w:sz w:val="28"/>
        </w:rPr>
        <w:t>№ 3268</w:t>
      </w:r>
      <w:r>
        <w:rPr>
          <w:rFonts w:ascii="Times New Roman"/>
          <w:b w:val="false"/>
          <w:i w:val="false"/>
          <w:color w:val="000000"/>
          <w:sz w:val="28"/>
        </w:rPr>
        <w:t xml:space="preserve"> болып тіркелген, 2018 жылғы 6 қаңтардағы аудандық "Шу өңірі"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 w:id="3"/>
    <w:p>
      <w:pPr>
        <w:spacing w:after="0"/>
        <w:ind w:left="0"/>
        <w:jc w:val="both"/>
      </w:pPr>
      <w:r>
        <w:rPr>
          <w:rFonts w:ascii="Times New Roman"/>
          <w:b w:val="false"/>
          <w:i w:val="false"/>
          <w:color w:val="000000"/>
          <w:sz w:val="28"/>
        </w:rPr>
        <w:t>
      "14 608 244" сандары "14 811 343" сандарымен ауыстырылсын;</w:t>
      </w:r>
    </w:p>
    <w:bookmarkEnd w:id="3"/>
    <w:bookmarkStart w:name="z11" w:id="4"/>
    <w:p>
      <w:pPr>
        <w:spacing w:after="0"/>
        <w:ind w:left="0"/>
        <w:jc w:val="both"/>
      </w:pPr>
      <w:r>
        <w:rPr>
          <w:rFonts w:ascii="Times New Roman"/>
          <w:b w:val="false"/>
          <w:i w:val="false"/>
          <w:color w:val="000000"/>
          <w:sz w:val="28"/>
        </w:rPr>
        <w:t>
      "7 998" сандары "17 373" сандарымен ауыстырылсын;</w:t>
      </w:r>
    </w:p>
    <w:bookmarkEnd w:id="4"/>
    <w:bookmarkStart w:name="z12" w:id="5"/>
    <w:p>
      <w:pPr>
        <w:spacing w:after="0"/>
        <w:ind w:left="0"/>
        <w:jc w:val="both"/>
      </w:pPr>
      <w:r>
        <w:rPr>
          <w:rFonts w:ascii="Times New Roman"/>
          <w:b w:val="false"/>
          <w:i w:val="false"/>
          <w:color w:val="000000"/>
          <w:sz w:val="28"/>
        </w:rPr>
        <w:t>
      "11 928 873" сандары "12 122 597"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6"/>
    <w:p>
      <w:pPr>
        <w:spacing w:after="0"/>
        <w:ind w:left="0"/>
        <w:jc w:val="both"/>
      </w:pPr>
      <w:r>
        <w:rPr>
          <w:rFonts w:ascii="Times New Roman"/>
          <w:b w:val="false"/>
          <w:i w:val="false"/>
          <w:color w:val="000000"/>
          <w:sz w:val="28"/>
        </w:rPr>
        <w:t>
      "14 608 244" сандары "14 865 762"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w:t>
      </w:r>
      <w:r>
        <w:rPr>
          <w:rFonts w:ascii="Times New Roman"/>
          <w:b w:val="false"/>
          <w:i w:val="false"/>
          <w:color w:val="000000"/>
          <w:sz w:val="28"/>
        </w:rPr>
        <w:t>:</w:t>
      </w:r>
    </w:p>
    <w:bookmarkStart w:name="z16" w:id="7"/>
    <w:p>
      <w:pPr>
        <w:spacing w:after="0"/>
        <w:ind w:left="0"/>
        <w:jc w:val="both"/>
      </w:pPr>
      <w:r>
        <w:rPr>
          <w:rFonts w:ascii="Times New Roman"/>
          <w:b w:val="false"/>
          <w:i w:val="false"/>
          <w:color w:val="000000"/>
          <w:sz w:val="28"/>
        </w:rPr>
        <w:t>
      "0" сандары "12 000"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8" w:id="8"/>
    <w:p>
      <w:pPr>
        <w:spacing w:after="0"/>
        <w:ind w:left="0"/>
        <w:jc w:val="both"/>
      </w:pPr>
      <w:r>
        <w:rPr>
          <w:rFonts w:ascii="Times New Roman"/>
          <w:b w:val="false"/>
          <w:i w:val="false"/>
          <w:color w:val="000000"/>
          <w:sz w:val="28"/>
        </w:rPr>
        <w:t>
      "-149 636" сандары "-216 055"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20" w:id="9"/>
    <w:p>
      <w:pPr>
        <w:spacing w:after="0"/>
        <w:ind w:left="0"/>
        <w:jc w:val="both"/>
      </w:pPr>
      <w:r>
        <w:rPr>
          <w:rFonts w:ascii="Times New Roman"/>
          <w:b w:val="false"/>
          <w:i w:val="false"/>
          <w:color w:val="000000"/>
          <w:sz w:val="28"/>
        </w:rPr>
        <w:t>
      "149 636" сандары "216 055" сандарымен ауыстырылсын.</w:t>
      </w:r>
    </w:p>
    <w:bookmarkEnd w:id="9"/>
    <w:bookmarkStart w:name="z21" w:id="10"/>
    <w:p>
      <w:pPr>
        <w:spacing w:after="0"/>
        <w:ind w:left="0"/>
        <w:jc w:val="both"/>
      </w:pPr>
      <w:r>
        <w:rPr>
          <w:rFonts w:ascii="Times New Roman"/>
          <w:b w:val="false"/>
          <w:i w:val="false"/>
          <w:color w:val="000000"/>
          <w:sz w:val="28"/>
        </w:rPr>
        <w:t>
      "0" сандары "66 419" сандарымен ауыстырылсын.</w:t>
      </w:r>
    </w:p>
    <w:bookmarkEnd w:id="10"/>
    <w:bookmarkStart w:name="z22" w:id="1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11"/>
    <w:bookmarkStart w:name="z23" w:id="12"/>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жетілдіру,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12"/>
    <w:bookmarkStart w:name="z24" w:id="13"/>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еңгізіледі.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Ә.Рахматова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 2018</w:t>
            </w:r>
            <w:r>
              <w:br/>
            </w:r>
            <w:r>
              <w:rPr>
                <w:rFonts w:ascii="Times New Roman"/>
                <w:b w:val="false"/>
                <w:i w:val="false"/>
                <w:color w:val="000000"/>
                <w:sz w:val="20"/>
              </w:rPr>
              <w:t>жылғы 13 наурыздағы № 24-4</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21-3 шешіміне 1 қосымша</w:t>
            </w:r>
          </w:p>
        </w:tc>
      </w:tr>
    </w:tbl>
    <w:bookmarkStart w:name="z29" w:id="14"/>
    <w:p>
      <w:pPr>
        <w:spacing w:after="0"/>
        <w:ind w:left="0"/>
        <w:jc w:val="left"/>
      </w:pPr>
      <w:r>
        <w:rPr>
          <w:rFonts w:ascii="Times New Roman"/>
          <w:b/>
          <w:i w:val="false"/>
          <w:color w:val="000000"/>
        </w:rPr>
        <w:t xml:space="preserve"> 2018 жылға арналған аудандық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Санаты</w:t>
            </w:r>
          </w:p>
          <w:bookmarkEnd w:id="15"/>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6"/>
          <w:p>
            <w:pPr>
              <w:spacing w:after="20"/>
              <w:ind w:left="20"/>
              <w:jc w:val="both"/>
            </w:pPr>
            <w:r>
              <w:rPr>
                <w:rFonts w:ascii="Times New Roman"/>
                <w:b w:val="false"/>
                <w:i w:val="false"/>
                <w:color w:val="000000"/>
                <w:sz w:val="20"/>
              </w:rPr>
              <w:t>
1</w:t>
            </w:r>
          </w:p>
          <w:bookmarkEnd w:id="16"/>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14811343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7"/>
          <w:p>
            <w:pPr>
              <w:spacing w:after="20"/>
              <w:ind w:left="20"/>
              <w:jc w:val="both"/>
            </w:pPr>
            <w:r>
              <w:rPr>
                <w:rFonts w:ascii="Times New Roman"/>
                <w:b w:val="false"/>
                <w:i w:val="false"/>
                <w:color w:val="000000"/>
                <w:sz w:val="20"/>
              </w:rPr>
              <w:t>
1</w:t>
            </w:r>
          </w:p>
          <w:bookmarkEnd w:id="17"/>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2658039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265271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265271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2100250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2089810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8"/>
          <w:p>
            <w:pPr>
              <w:spacing w:after="20"/>
              <w:ind w:left="20"/>
              <w:jc w:val="both"/>
            </w:pPr>
            <w:r>
              <w:rPr>
                <w:rFonts w:ascii="Times New Roman"/>
                <w:b w:val="false"/>
                <w:i w:val="false"/>
                <w:color w:val="000000"/>
                <w:sz w:val="20"/>
              </w:rPr>
              <w:t>
2</w:t>
            </w:r>
          </w:p>
          <w:bookmarkEnd w:id="18"/>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Мемлекеттікменшіктентүсетінкірістер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9"/>
          <w:p>
            <w:pPr>
              <w:spacing w:after="20"/>
              <w:ind w:left="20"/>
              <w:jc w:val="both"/>
            </w:pPr>
            <w:r>
              <w:rPr>
                <w:rFonts w:ascii="Times New Roman"/>
                <w:b w:val="false"/>
                <w:i w:val="false"/>
                <w:color w:val="000000"/>
                <w:sz w:val="20"/>
              </w:rPr>
              <w:t>
3</w:t>
            </w:r>
          </w:p>
          <w:bookmarkEnd w:id="19"/>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0"/>
          <w:p>
            <w:pPr>
              <w:spacing w:after="20"/>
              <w:ind w:left="20"/>
              <w:jc w:val="both"/>
            </w:pPr>
            <w:r>
              <w:rPr>
                <w:rFonts w:ascii="Times New Roman"/>
                <w:b w:val="false"/>
                <w:i w:val="false"/>
                <w:color w:val="000000"/>
                <w:sz w:val="20"/>
              </w:rPr>
              <w:t>
4</w:t>
            </w:r>
          </w:p>
          <w:bookmarkEnd w:id="20"/>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12122597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12122597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12122597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1"/>
          <w:p>
            <w:pPr>
              <w:spacing w:after="20"/>
              <w:ind w:left="20"/>
              <w:jc w:val="both"/>
            </w:pPr>
            <w:r>
              <w:rPr>
                <w:rFonts w:ascii="Times New Roman"/>
                <w:b w:val="false"/>
                <w:i w:val="false"/>
                <w:color w:val="000000"/>
                <w:sz w:val="20"/>
              </w:rPr>
              <w:t>
Функционалдық топ</w:t>
            </w:r>
          </w:p>
          <w:bookmarkEnd w:id="21"/>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22"/>
          <w:p>
            <w:pPr>
              <w:spacing w:after="20"/>
              <w:ind w:left="20"/>
              <w:jc w:val="both"/>
            </w:pPr>
            <w:r>
              <w:rPr>
                <w:rFonts w:ascii="Times New Roman"/>
                <w:b w:val="false"/>
                <w:i w:val="false"/>
                <w:color w:val="000000"/>
                <w:sz w:val="20"/>
              </w:rPr>
              <w:t>
1</w:t>
            </w:r>
          </w:p>
          <w:bookmarkEnd w:id="2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14865762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3"/>
          <w:p>
            <w:pPr>
              <w:spacing w:after="20"/>
              <w:ind w:left="20"/>
              <w:jc w:val="both"/>
            </w:pPr>
            <w:r>
              <w:rPr>
                <w:rFonts w:ascii="Times New Roman"/>
                <w:b w:val="false"/>
                <w:i w:val="false"/>
                <w:color w:val="000000"/>
                <w:sz w:val="20"/>
              </w:rPr>
              <w:t>
01</w:t>
            </w:r>
          </w:p>
          <w:bookmarkEnd w:id="2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өнеркәсіпті дамытусаласындағы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24"/>
          <w:p>
            <w:pPr>
              <w:spacing w:after="20"/>
              <w:ind w:left="20"/>
              <w:jc w:val="both"/>
            </w:pPr>
            <w:r>
              <w:rPr>
                <w:rFonts w:ascii="Times New Roman"/>
                <w:b w:val="false"/>
                <w:i w:val="false"/>
                <w:color w:val="000000"/>
                <w:sz w:val="20"/>
              </w:rPr>
              <w:t>
02</w:t>
            </w:r>
          </w:p>
          <w:bookmarkEnd w:id="2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25"/>
          <w:p>
            <w:pPr>
              <w:spacing w:after="20"/>
              <w:ind w:left="20"/>
              <w:jc w:val="both"/>
            </w:pPr>
            <w:r>
              <w:rPr>
                <w:rFonts w:ascii="Times New Roman"/>
                <w:b w:val="false"/>
                <w:i w:val="false"/>
                <w:color w:val="000000"/>
                <w:sz w:val="20"/>
              </w:rPr>
              <w:t>
03</w:t>
            </w:r>
          </w:p>
          <w:bookmarkEnd w:id="2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26"/>
          <w:p>
            <w:pPr>
              <w:spacing w:after="20"/>
              <w:ind w:left="20"/>
              <w:jc w:val="both"/>
            </w:pPr>
            <w:r>
              <w:rPr>
                <w:rFonts w:ascii="Times New Roman"/>
                <w:b w:val="false"/>
                <w:i w:val="false"/>
                <w:color w:val="000000"/>
                <w:sz w:val="20"/>
              </w:rPr>
              <w:t>
04</w:t>
            </w:r>
          </w:p>
          <w:bookmarkEnd w:id="2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8183915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объектілерін салу және реконструкциялау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27"/>
          <w:p>
            <w:pPr>
              <w:spacing w:after="20"/>
              <w:ind w:left="20"/>
              <w:jc w:val="both"/>
            </w:pPr>
            <w:r>
              <w:rPr>
                <w:rFonts w:ascii="Times New Roman"/>
                <w:b w:val="false"/>
                <w:i w:val="false"/>
                <w:color w:val="000000"/>
                <w:sz w:val="20"/>
              </w:rPr>
              <w:t>
06</w:t>
            </w:r>
          </w:p>
          <w:bookmarkEnd w:id="2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28"/>
          <w:p>
            <w:pPr>
              <w:spacing w:after="20"/>
              <w:ind w:left="20"/>
              <w:jc w:val="both"/>
            </w:pPr>
            <w:r>
              <w:rPr>
                <w:rFonts w:ascii="Times New Roman"/>
                <w:b w:val="false"/>
                <w:i w:val="false"/>
                <w:color w:val="000000"/>
                <w:sz w:val="20"/>
              </w:rPr>
              <w:t>
07</w:t>
            </w:r>
          </w:p>
          <w:bookmarkEnd w:id="2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2500641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29"/>
          <w:p>
            <w:pPr>
              <w:spacing w:after="20"/>
              <w:ind w:left="20"/>
              <w:jc w:val="both"/>
            </w:pPr>
            <w:r>
              <w:rPr>
                <w:rFonts w:ascii="Times New Roman"/>
                <w:b w:val="false"/>
                <w:i w:val="false"/>
                <w:color w:val="000000"/>
                <w:sz w:val="20"/>
              </w:rPr>
              <w:t>
08</w:t>
            </w:r>
          </w:p>
          <w:bookmarkEnd w:id="2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30"/>
          <w:p>
            <w:pPr>
              <w:spacing w:after="20"/>
              <w:ind w:left="20"/>
              <w:jc w:val="both"/>
            </w:pPr>
            <w:r>
              <w:rPr>
                <w:rFonts w:ascii="Times New Roman"/>
                <w:b w:val="false"/>
                <w:i w:val="false"/>
                <w:color w:val="000000"/>
                <w:sz w:val="20"/>
              </w:rPr>
              <w:t>
10</w:t>
            </w:r>
          </w:p>
          <w:bookmarkEnd w:id="3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 корганның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қөрсету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31"/>
          <w:p>
            <w:pPr>
              <w:spacing w:after="20"/>
              <w:ind w:left="20"/>
              <w:jc w:val="both"/>
            </w:pPr>
            <w:r>
              <w:rPr>
                <w:rFonts w:ascii="Times New Roman"/>
                <w:b w:val="false"/>
                <w:i w:val="false"/>
                <w:color w:val="000000"/>
                <w:sz w:val="20"/>
              </w:rPr>
              <w:t>
11</w:t>
            </w:r>
          </w:p>
          <w:bookmarkEnd w:id="3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32"/>
          <w:p>
            <w:pPr>
              <w:spacing w:after="20"/>
              <w:ind w:left="20"/>
              <w:jc w:val="both"/>
            </w:pPr>
            <w:r>
              <w:rPr>
                <w:rFonts w:ascii="Times New Roman"/>
                <w:b w:val="false"/>
                <w:i w:val="false"/>
                <w:color w:val="000000"/>
                <w:sz w:val="20"/>
              </w:rPr>
              <w:t>
12</w:t>
            </w:r>
          </w:p>
          <w:bookmarkEnd w:id="3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33"/>
          <w:p>
            <w:pPr>
              <w:spacing w:after="20"/>
              <w:ind w:left="20"/>
              <w:jc w:val="both"/>
            </w:pPr>
            <w:r>
              <w:rPr>
                <w:rFonts w:ascii="Times New Roman"/>
                <w:b w:val="false"/>
                <w:i w:val="false"/>
                <w:color w:val="000000"/>
                <w:sz w:val="20"/>
              </w:rPr>
              <w:t>
13</w:t>
            </w:r>
          </w:p>
          <w:bookmarkEnd w:id="3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34"/>
          <w:p>
            <w:pPr>
              <w:spacing w:after="20"/>
              <w:ind w:left="20"/>
              <w:jc w:val="both"/>
            </w:pPr>
            <w:r>
              <w:rPr>
                <w:rFonts w:ascii="Times New Roman"/>
                <w:b w:val="false"/>
                <w:i w:val="false"/>
                <w:color w:val="000000"/>
                <w:sz w:val="20"/>
              </w:rPr>
              <w:t>
15</w:t>
            </w:r>
          </w:p>
          <w:bookmarkEnd w:id="3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35"/>
          <w:p>
            <w:pPr>
              <w:spacing w:after="20"/>
              <w:ind w:left="20"/>
              <w:jc w:val="both"/>
            </w:pPr>
            <w:r>
              <w:rPr>
                <w:rFonts w:ascii="Times New Roman"/>
                <w:b w:val="false"/>
                <w:i w:val="false"/>
                <w:color w:val="000000"/>
                <w:sz w:val="20"/>
              </w:rPr>
              <w:t>
10</w:t>
            </w:r>
          </w:p>
          <w:bookmarkEnd w:id="3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36"/>
          <w:p>
            <w:pPr>
              <w:spacing w:after="20"/>
              <w:ind w:left="20"/>
              <w:jc w:val="both"/>
            </w:pPr>
            <w:r>
              <w:rPr>
                <w:rFonts w:ascii="Times New Roman"/>
                <w:b w:val="false"/>
                <w:i w:val="false"/>
                <w:color w:val="000000"/>
                <w:sz w:val="20"/>
              </w:rPr>
              <w:t>
Санаты Атауы</w:t>
            </w:r>
          </w:p>
          <w:bookmarkEnd w:id="36"/>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37"/>
          <w:p>
            <w:pPr>
              <w:spacing w:after="20"/>
              <w:ind w:left="20"/>
              <w:jc w:val="both"/>
            </w:pPr>
            <w:r>
              <w:rPr>
                <w:rFonts w:ascii="Times New Roman"/>
                <w:b w:val="false"/>
                <w:i w:val="false"/>
                <w:color w:val="000000"/>
                <w:sz w:val="20"/>
              </w:rPr>
              <w:t>
1</w:t>
            </w:r>
          </w:p>
          <w:bookmarkEnd w:id="37"/>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38"/>
          <w:p>
            <w:pPr>
              <w:spacing w:after="20"/>
              <w:ind w:left="20"/>
              <w:jc w:val="both"/>
            </w:pPr>
            <w:r>
              <w:rPr>
                <w:rFonts w:ascii="Times New Roman"/>
                <w:b w:val="false"/>
                <w:i w:val="false"/>
                <w:color w:val="000000"/>
                <w:sz w:val="20"/>
              </w:rPr>
              <w:t>
5</w:t>
            </w:r>
          </w:p>
          <w:bookmarkEnd w:id="38"/>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4641"/>
        <w:gridCol w:w="2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39"/>
          <w:p>
            <w:pPr>
              <w:spacing w:after="20"/>
              <w:ind w:left="20"/>
              <w:jc w:val="both"/>
            </w:pPr>
            <w:r>
              <w:rPr>
                <w:rFonts w:ascii="Times New Roman"/>
                <w:b w:val="false"/>
                <w:i w:val="false"/>
                <w:color w:val="000000"/>
                <w:sz w:val="20"/>
              </w:rPr>
              <w:t>
Функционалдық топ</w:t>
            </w:r>
          </w:p>
          <w:bookmarkEnd w:id="39"/>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40"/>
          <w:p>
            <w:pPr>
              <w:spacing w:after="20"/>
              <w:ind w:left="20"/>
              <w:jc w:val="both"/>
            </w:pPr>
            <w:r>
              <w:rPr>
                <w:rFonts w:ascii="Times New Roman"/>
                <w:b w:val="false"/>
                <w:i w:val="false"/>
                <w:color w:val="000000"/>
                <w:sz w:val="20"/>
              </w:rPr>
              <w:t>
1</w:t>
            </w:r>
          </w:p>
          <w:bookmarkEnd w:id="40"/>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41"/>
          <w:p>
            <w:pPr>
              <w:spacing w:after="20"/>
              <w:ind w:left="20"/>
              <w:jc w:val="both"/>
            </w:pPr>
            <w:r>
              <w:rPr>
                <w:rFonts w:ascii="Times New Roman"/>
                <w:b w:val="false"/>
                <w:i w:val="false"/>
                <w:color w:val="000000"/>
                <w:sz w:val="20"/>
              </w:rPr>
              <w:t>
13</w:t>
            </w:r>
          </w:p>
          <w:bookmarkEnd w:id="41"/>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277"/>
        <w:gridCol w:w="1259"/>
        <w:gridCol w:w="4292"/>
        <w:gridCol w:w="5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42"/>
          <w:p>
            <w:pPr>
              <w:spacing w:after="20"/>
              <w:ind w:left="20"/>
              <w:jc w:val="both"/>
            </w:pPr>
            <w:r>
              <w:rPr>
                <w:rFonts w:ascii="Times New Roman"/>
                <w:b w:val="false"/>
                <w:i w:val="false"/>
                <w:color w:val="000000"/>
                <w:sz w:val="20"/>
              </w:rPr>
              <w:t>
Функционалдық топ</w:t>
            </w:r>
          </w:p>
          <w:bookmarkEnd w:id="42"/>
        </w:tc>
        <w:tc>
          <w:tcPr>
            <w:tcW w:w="5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43"/>
          <w:p>
            <w:pPr>
              <w:spacing w:after="20"/>
              <w:ind w:left="20"/>
              <w:jc w:val="both"/>
            </w:pPr>
            <w:r>
              <w:rPr>
                <w:rFonts w:ascii="Times New Roman"/>
                <w:b w:val="false"/>
                <w:i w:val="false"/>
                <w:color w:val="000000"/>
                <w:sz w:val="20"/>
              </w:rPr>
              <w:t>
1</w:t>
            </w:r>
          </w:p>
          <w:bookmarkEnd w:id="43"/>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-216055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216055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44"/>
          <w:p>
            <w:pPr>
              <w:spacing w:after="20"/>
              <w:ind w:left="20"/>
              <w:jc w:val="both"/>
            </w:pPr>
            <w:r>
              <w:rPr>
                <w:rFonts w:ascii="Times New Roman"/>
                <w:b w:val="false"/>
                <w:i w:val="false"/>
                <w:color w:val="000000"/>
                <w:sz w:val="20"/>
              </w:rPr>
              <w:t>
Санаты Атауы</w:t>
            </w:r>
          </w:p>
          <w:bookmarkEnd w:id="44"/>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45"/>
          <w:p>
            <w:pPr>
              <w:spacing w:after="20"/>
              <w:ind w:left="20"/>
              <w:jc w:val="both"/>
            </w:pPr>
            <w:r>
              <w:rPr>
                <w:rFonts w:ascii="Times New Roman"/>
                <w:b w:val="false"/>
                <w:i w:val="false"/>
                <w:color w:val="000000"/>
                <w:sz w:val="20"/>
              </w:rPr>
              <w:t>
1</w:t>
            </w:r>
          </w:p>
          <w:bookmarkEnd w:id="45"/>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46"/>
          <w:p>
            <w:pPr>
              <w:spacing w:after="20"/>
              <w:ind w:left="20"/>
              <w:jc w:val="both"/>
            </w:pPr>
            <w:r>
              <w:rPr>
                <w:rFonts w:ascii="Times New Roman"/>
                <w:b w:val="false"/>
                <w:i w:val="false"/>
                <w:color w:val="000000"/>
                <w:sz w:val="20"/>
              </w:rPr>
              <w:t>
7</w:t>
            </w:r>
          </w:p>
          <w:bookmarkEnd w:id="46"/>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47"/>
          <w:p>
            <w:pPr>
              <w:spacing w:after="20"/>
              <w:ind w:left="20"/>
              <w:jc w:val="both"/>
            </w:pPr>
            <w:r>
              <w:rPr>
                <w:rFonts w:ascii="Times New Roman"/>
                <w:b w:val="false"/>
                <w:i w:val="false"/>
                <w:color w:val="000000"/>
                <w:sz w:val="20"/>
              </w:rPr>
              <w:t>
Функционалдық топ</w:t>
            </w:r>
          </w:p>
          <w:bookmarkEnd w:id="47"/>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48"/>
          <w:p>
            <w:pPr>
              <w:spacing w:after="20"/>
              <w:ind w:left="20"/>
              <w:jc w:val="both"/>
            </w:pPr>
            <w:r>
              <w:rPr>
                <w:rFonts w:ascii="Times New Roman"/>
                <w:b w:val="false"/>
                <w:i w:val="false"/>
                <w:color w:val="000000"/>
                <w:sz w:val="20"/>
              </w:rPr>
              <w:t>
1</w:t>
            </w:r>
          </w:p>
          <w:bookmarkEnd w:id="48"/>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49"/>
          <w:p>
            <w:pPr>
              <w:spacing w:after="20"/>
              <w:ind w:left="20"/>
              <w:jc w:val="both"/>
            </w:pPr>
            <w:r>
              <w:rPr>
                <w:rFonts w:ascii="Times New Roman"/>
                <w:b w:val="false"/>
                <w:i w:val="false"/>
                <w:color w:val="000000"/>
                <w:sz w:val="20"/>
              </w:rPr>
              <w:t>
16</w:t>
            </w:r>
          </w:p>
          <w:bookmarkEnd w:id="49"/>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50"/>
          <w:p>
            <w:pPr>
              <w:spacing w:after="20"/>
              <w:ind w:left="20"/>
              <w:jc w:val="both"/>
            </w:pPr>
            <w:r>
              <w:rPr>
                <w:rFonts w:ascii="Times New Roman"/>
                <w:b w:val="false"/>
                <w:i w:val="false"/>
                <w:color w:val="000000"/>
                <w:sz w:val="20"/>
              </w:rPr>
              <w:t>
08</w:t>
            </w:r>
          </w:p>
          <w:bookmarkEnd w:id="50"/>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 2018</w:t>
            </w:r>
            <w:r>
              <w:br/>
            </w:r>
            <w:r>
              <w:rPr>
                <w:rFonts w:ascii="Times New Roman"/>
                <w:b w:val="false"/>
                <w:i w:val="false"/>
                <w:color w:val="000000"/>
                <w:sz w:val="20"/>
              </w:rPr>
              <w:t>жылғы 13 наурыздағы № 24-4</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 2017</w:t>
            </w:r>
            <w:r>
              <w:br/>
            </w:r>
            <w:r>
              <w:rPr>
                <w:rFonts w:ascii="Times New Roman"/>
                <w:b w:val="false"/>
                <w:i w:val="false"/>
                <w:color w:val="000000"/>
                <w:sz w:val="20"/>
              </w:rPr>
              <w:t>жылғы 21 желтоқсандағы № 21-3</w:t>
            </w:r>
            <w:r>
              <w:br/>
            </w:r>
            <w:r>
              <w:rPr>
                <w:rFonts w:ascii="Times New Roman"/>
                <w:b w:val="false"/>
                <w:i w:val="false"/>
                <w:color w:val="000000"/>
                <w:sz w:val="20"/>
              </w:rPr>
              <w:t>шешіміне 5 қосымша</w:t>
            </w:r>
          </w:p>
        </w:tc>
      </w:tr>
    </w:tbl>
    <w:bookmarkStart w:name="z292" w:id="51"/>
    <w:p>
      <w:pPr>
        <w:spacing w:after="0"/>
        <w:ind w:left="0"/>
        <w:jc w:val="left"/>
      </w:pPr>
      <w:r>
        <w:rPr>
          <w:rFonts w:ascii="Times New Roman"/>
          <w:b/>
          <w:i w:val="false"/>
          <w:color w:val="000000"/>
        </w:rPr>
        <w:t xml:space="preserve"> Қаладағы аудан, аудандық маңызы бар қала, кент, ауыл, ауылдық округтің бағдарламалары бойынша бөлінген қаражат көлемдерінің тізімі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1367"/>
        <w:gridCol w:w="2934"/>
        <w:gridCol w:w="2296"/>
        <w:gridCol w:w="1338"/>
        <w:gridCol w:w="1339"/>
        <w:gridCol w:w="2644"/>
      </w:tblGrid>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52"/>
          <w:p>
            <w:pPr>
              <w:spacing w:after="20"/>
              <w:ind w:left="20"/>
              <w:jc w:val="both"/>
            </w:pPr>
            <w:r>
              <w:rPr>
                <w:rFonts w:ascii="Times New Roman"/>
                <w:b w:val="false"/>
                <w:i w:val="false"/>
                <w:color w:val="000000"/>
                <w:sz w:val="20"/>
              </w:rPr>
              <w:t>
№</w:t>
            </w:r>
          </w:p>
          <w:bookmarkEnd w:id="5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 дастыру</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 дердегі көшелерді жарықтандыру</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 десу бойынша шаралар ды іске асыру</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53"/>
          <w:p>
            <w:pPr>
              <w:spacing w:after="20"/>
              <w:ind w:left="20"/>
              <w:jc w:val="both"/>
            </w:pPr>
            <w:r>
              <w:rPr>
                <w:rFonts w:ascii="Times New Roman"/>
                <w:b w:val="false"/>
                <w:i w:val="false"/>
                <w:color w:val="000000"/>
                <w:sz w:val="20"/>
              </w:rPr>
              <w:t>
1</w:t>
            </w:r>
          </w:p>
          <w:bookmarkEnd w:id="5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 ауылдық округі әкімінің аппараты" коммуналдық мемлекеттік мекемесі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54"/>
          <w:p>
            <w:pPr>
              <w:spacing w:after="20"/>
              <w:ind w:left="20"/>
              <w:jc w:val="both"/>
            </w:pPr>
            <w:r>
              <w:rPr>
                <w:rFonts w:ascii="Times New Roman"/>
                <w:b w:val="false"/>
                <w:i w:val="false"/>
                <w:color w:val="000000"/>
                <w:sz w:val="20"/>
              </w:rPr>
              <w:t>
2</w:t>
            </w:r>
          </w:p>
          <w:bookmarkEnd w:id="5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ауылдық округі әкімінің аппараты" коммуналдық мемлекеттік мекемесі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55"/>
          <w:p>
            <w:pPr>
              <w:spacing w:after="20"/>
              <w:ind w:left="20"/>
              <w:jc w:val="both"/>
            </w:pPr>
            <w:r>
              <w:rPr>
                <w:rFonts w:ascii="Times New Roman"/>
                <w:b w:val="false"/>
                <w:i w:val="false"/>
                <w:color w:val="000000"/>
                <w:sz w:val="20"/>
              </w:rPr>
              <w:t>
3</w:t>
            </w:r>
          </w:p>
          <w:bookmarkEnd w:id="5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"Далақайнар ауылы әкімінің аппараты" коммуналдық мемлекеттік мекемесі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56"/>
          <w:p>
            <w:pPr>
              <w:spacing w:after="20"/>
              <w:ind w:left="20"/>
              <w:jc w:val="both"/>
            </w:pPr>
            <w:r>
              <w:rPr>
                <w:rFonts w:ascii="Times New Roman"/>
                <w:b w:val="false"/>
                <w:i w:val="false"/>
                <w:color w:val="000000"/>
                <w:sz w:val="20"/>
              </w:rPr>
              <w:t>
4</w:t>
            </w:r>
          </w:p>
          <w:bookmarkEnd w:id="5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"Көкқайнар ауылдық округі әкімінің аппараты" коммуналдық мемлекеттік мекемесі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57"/>
          <w:p>
            <w:pPr>
              <w:spacing w:after="20"/>
              <w:ind w:left="20"/>
              <w:jc w:val="both"/>
            </w:pPr>
            <w:r>
              <w:rPr>
                <w:rFonts w:ascii="Times New Roman"/>
                <w:b w:val="false"/>
                <w:i w:val="false"/>
                <w:color w:val="000000"/>
                <w:sz w:val="20"/>
              </w:rPr>
              <w:t>
5</w:t>
            </w:r>
          </w:p>
          <w:bookmarkEnd w:id="5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 әкімінің аппараты" коммуналдық мемлекеттік мекемесі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58"/>
          <w:p>
            <w:pPr>
              <w:spacing w:after="20"/>
              <w:ind w:left="20"/>
              <w:jc w:val="both"/>
            </w:pPr>
            <w:r>
              <w:rPr>
                <w:rFonts w:ascii="Times New Roman"/>
                <w:b w:val="false"/>
                <w:i w:val="false"/>
                <w:color w:val="000000"/>
                <w:sz w:val="20"/>
              </w:rPr>
              <w:t>
6</w:t>
            </w:r>
          </w:p>
          <w:bookmarkEnd w:id="5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Шолақ ауылдық округі әкімінің аппараты" коммуналдық мемлекеттік мекемесі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16037</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59"/>
          <w:p>
            <w:pPr>
              <w:spacing w:after="20"/>
              <w:ind w:left="20"/>
              <w:jc w:val="both"/>
            </w:pPr>
            <w:r>
              <w:rPr>
                <w:rFonts w:ascii="Times New Roman"/>
                <w:b w:val="false"/>
                <w:i w:val="false"/>
                <w:color w:val="000000"/>
                <w:sz w:val="20"/>
              </w:rPr>
              <w:t>
7</w:t>
            </w:r>
          </w:p>
          <w:bookmarkEnd w:id="5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ауылдық округі әкімінің аппараты" коммуналдық мемлекеттік мекемесі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113707</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