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ba057" w14:textId="7eba0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Шу қаласы және ауылдық округтерінің бюджеттері туралы" Шу аудандық мәслихатының 2017 жылғы 26 желтоқсандағы № 22-2 шешіміне өзгерістер енгізу туралы</w:t>
      </w:r>
    </w:p>
    <w:p>
      <w:pPr>
        <w:spacing w:after="0"/>
        <w:ind w:left="0"/>
        <w:jc w:val="both"/>
      </w:pPr>
      <w:r>
        <w:rPr>
          <w:rFonts w:ascii="Times New Roman"/>
          <w:b w:val="false"/>
          <w:i w:val="false"/>
          <w:color w:val="000000"/>
          <w:sz w:val="28"/>
        </w:rPr>
        <w:t>Жамбыл облысы Шу аудандық мәслихатының 2018 жылғы 25 мамырдағы № 28-2 шешімі. Жамбыл облысы Әділет департаментінде 2018 жылғы 25 мамырдағы № 3835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7"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"2018-2020 жылдарға арналған аудандық бюджет туралы" Шу аудандық мәслихатының 2017 жылғы 21 желтоқсандағы № 21-3 шешіміне өзгерістер енгізу туралы" Шу аудандық мәслихатының 2018 жылғы 22 мамырдағы </w:t>
      </w:r>
      <w:r>
        <w:rPr>
          <w:rFonts w:ascii="Times New Roman"/>
          <w:b w:val="false"/>
          <w:i w:val="false"/>
          <w:color w:val="000000"/>
          <w:sz w:val="28"/>
        </w:rPr>
        <w:t>№ 27-2</w:t>
      </w:r>
      <w:r>
        <w:rPr>
          <w:rFonts w:ascii="Times New Roman"/>
          <w:b w:val="false"/>
          <w:i w:val="false"/>
          <w:color w:val="000000"/>
          <w:sz w:val="28"/>
        </w:rPr>
        <w:t xml:space="preserve"> шешімі негізінде (Нормативтік құқықтық актілердің мемлекеттік тіркеу тізілімінде </w:t>
      </w:r>
      <w:r>
        <w:rPr>
          <w:rFonts w:ascii="Times New Roman"/>
          <w:b w:val="false"/>
          <w:i w:val="false"/>
          <w:color w:val="000000"/>
          <w:sz w:val="28"/>
        </w:rPr>
        <w:t>№ 3825</w:t>
      </w:r>
      <w:r>
        <w:rPr>
          <w:rFonts w:ascii="Times New Roman"/>
          <w:b w:val="false"/>
          <w:i w:val="false"/>
          <w:color w:val="000000"/>
          <w:sz w:val="28"/>
        </w:rPr>
        <w:t xml:space="preserve"> болып тіркелген) аудандық мәслихат ШЕШІМ ҚАБЫЛДАДЫ:</w:t>
      </w:r>
    </w:p>
    <w:bookmarkEnd w:id="0"/>
    <w:bookmarkStart w:name="z8" w:id="1"/>
    <w:p>
      <w:pPr>
        <w:spacing w:after="0"/>
        <w:ind w:left="0"/>
        <w:jc w:val="both"/>
      </w:pPr>
      <w:r>
        <w:rPr>
          <w:rFonts w:ascii="Times New Roman"/>
          <w:b w:val="false"/>
          <w:i w:val="false"/>
          <w:color w:val="000000"/>
          <w:sz w:val="28"/>
        </w:rPr>
        <w:t xml:space="preserve">
      1. 2018-2020 жылдарға арналған Шу қаласы және ауылдық округтерінің бюджеттері туралы" Шу аудандық мәслихатының 2017 жылғы 26 желтоқсандағы </w:t>
      </w:r>
      <w:r>
        <w:rPr>
          <w:rFonts w:ascii="Times New Roman"/>
          <w:b w:val="false"/>
          <w:i w:val="false"/>
          <w:color w:val="000000"/>
          <w:sz w:val="28"/>
        </w:rPr>
        <w:t>№ 22-2</w:t>
      </w:r>
      <w:r>
        <w:rPr>
          <w:rFonts w:ascii="Times New Roman"/>
          <w:b w:val="false"/>
          <w:i w:val="false"/>
          <w:color w:val="000000"/>
          <w:sz w:val="28"/>
        </w:rPr>
        <w:t xml:space="preserve"> шешіміне (Нормативтік құқықтық актілердің мемлекеттік тіркеу Тізілімінінде </w:t>
      </w:r>
      <w:r>
        <w:rPr>
          <w:rFonts w:ascii="Times New Roman"/>
          <w:b w:val="false"/>
          <w:i w:val="false"/>
          <w:color w:val="000000"/>
          <w:sz w:val="28"/>
        </w:rPr>
        <w:t>№ 3655</w:t>
      </w:r>
      <w:r>
        <w:rPr>
          <w:rFonts w:ascii="Times New Roman"/>
          <w:b w:val="false"/>
          <w:i w:val="false"/>
          <w:color w:val="000000"/>
          <w:sz w:val="28"/>
        </w:rPr>
        <w:t xml:space="preserve"> болып тіркелген, 2018 жылғы 27 қаңтардағы аудандық "Шу өңірі" газетінде жарияланған) келесі өзгерістер енгізілсін:</w:t>
      </w:r>
    </w:p>
    <w:bookmarkEnd w:id="1"/>
    <w:bookmarkStart w:name="z9" w:id="2"/>
    <w:p>
      <w:pPr>
        <w:spacing w:after="0"/>
        <w:ind w:left="0"/>
        <w:jc w:val="both"/>
      </w:pPr>
      <w:r>
        <w:rPr>
          <w:rFonts w:ascii="Times New Roman"/>
          <w:b w:val="false"/>
          <w:i w:val="false"/>
          <w:color w:val="000000"/>
          <w:sz w:val="28"/>
        </w:rPr>
        <w:t>
      1) тармақта:</w:t>
      </w:r>
    </w:p>
    <w:bookmarkEnd w:id="2"/>
    <w:bookmarkStart w:name="z10" w:id="3"/>
    <w:p>
      <w:pPr>
        <w:spacing w:after="0"/>
        <w:ind w:left="0"/>
        <w:jc w:val="both"/>
      </w:pPr>
      <w:r>
        <w:rPr>
          <w:rFonts w:ascii="Times New Roman"/>
          <w:b w:val="false"/>
          <w:i w:val="false"/>
          <w:color w:val="000000"/>
          <w:sz w:val="28"/>
        </w:rPr>
        <w:t>
      Төлеби ауылдық округі бойынша: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2" w:id="4"/>
    <w:p>
      <w:pPr>
        <w:spacing w:after="0"/>
        <w:ind w:left="0"/>
        <w:jc w:val="both"/>
      </w:pPr>
      <w:r>
        <w:rPr>
          <w:rFonts w:ascii="Times New Roman"/>
          <w:b w:val="false"/>
          <w:i w:val="false"/>
          <w:color w:val="000000"/>
          <w:sz w:val="28"/>
        </w:rPr>
        <w:t>
      "462 916" сандары "300 579" сандарымен ауыстырылсын;;</w:t>
      </w:r>
    </w:p>
    <w:bookmarkEnd w:id="4"/>
    <w:bookmarkStart w:name="z13" w:id="5"/>
    <w:p>
      <w:pPr>
        <w:spacing w:after="0"/>
        <w:ind w:left="0"/>
        <w:jc w:val="both"/>
      </w:pPr>
      <w:r>
        <w:rPr>
          <w:rFonts w:ascii="Times New Roman"/>
          <w:b w:val="false"/>
          <w:i w:val="false"/>
          <w:color w:val="000000"/>
          <w:sz w:val="28"/>
        </w:rPr>
        <w:t>
      "406 313" сандары "243 976" сандарымен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5" w:id="6"/>
    <w:p>
      <w:pPr>
        <w:spacing w:after="0"/>
        <w:ind w:left="0"/>
        <w:jc w:val="both"/>
      </w:pPr>
      <w:r>
        <w:rPr>
          <w:rFonts w:ascii="Times New Roman"/>
          <w:b w:val="false"/>
          <w:i w:val="false"/>
          <w:color w:val="000000"/>
          <w:sz w:val="28"/>
        </w:rPr>
        <w:t>
      "462 916" сандары "300 579" сандарымен ауыстырылсын.</w:t>
      </w:r>
    </w:p>
    <w:bookmarkEnd w:id="6"/>
    <w:bookmarkStart w:name="z16" w:id="7"/>
    <w:p>
      <w:pPr>
        <w:spacing w:after="0"/>
        <w:ind w:left="0"/>
        <w:jc w:val="both"/>
      </w:pPr>
      <w:r>
        <w:rPr>
          <w:rFonts w:ascii="Times New Roman"/>
          <w:b w:val="false"/>
          <w:i w:val="false"/>
          <w:color w:val="000000"/>
          <w:sz w:val="28"/>
        </w:rPr>
        <w:t>
      Шу қаласы бойынша:</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8" w:id="8"/>
    <w:p>
      <w:pPr>
        <w:spacing w:after="0"/>
        <w:ind w:left="0"/>
        <w:jc w:val="both"/>
      </w:pPr>
      <w:r>
        <w:rPr>
          <w:rFonts w:ascii="Times New Roman"/>
          <w:b w:val="false"/>
          <w:i w:val="false"/>
          <w:color w:val="000000"/>
          <w:sz w:val="28"/>
        </w:rPr>
        <w:t>
      "502 418" сандары "513 962" сандарымен ауыстырылсын;</w:t>
      </w:r>
    </w:p>
    <w:bookmarkEnd w:id="8"/>
    <w:bookmarkStart w:name="z19" w:id="9"/>
    <w:p>
      <w:pPr>
        <w:spacing w:after="0"/>
        <w:ind w:left="0"/>
        <w:jc w:val="both"/>
      </w:pPr>
      <w:r>
        <w:rPr>
          <w:rFonts w:ascii="Times New Roman"/>
          <w:b w:val="false"/>
          <w:i w:val="false"/>
          <w:color w:val="000000"/>
          <w:sz w:val="28"/>
        </w:rPr>
        <w:t>
      "395 191" сандары "406 735" сандарымен ауыстырылсын.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21" w:id="10"/>
    <w:p>
      <w:pPr>
        <w:spacing w:after="0"/>
        <w:ind w:left="0"/>
        <w:jc w:val="both"/>
      </w:pPr>
      <w:r>
        <w:rPr>
          <w:rFonts w:ascii="Times New Roman"/>
          <w:b w:val="false"/>
          <w:i w:val="false"/>
          <w:color w:val="000000"/>
          <w:sz w:val="28"/>
        </w:rPr>
        <w:t>
      "502 418" сандары "513 962" сандарымен ауыстырылсын.</w:t>
      </w:r>
    </w:p>
    <w:bookmarkEnd w:id="10"/>
    <w:bookmarkStart w:name="z22" w:id="1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p>
    <w:bookmarkEnd w:id="11"/>
    <w:bookmarkStart w:name="z23" w:id="12"/>
    <w:p>
      <w:pPr>
        <w:spacing w:after="0"/>
        <w:ind w:left="0"/>
        <w:jc w:val="both"/>
      </w:pPr>
      <w:r>
        <w:rPr>
          <w:rFonts w:ascii="Times New Roman"/>
          <w:b w:val="false"/>
          <w:i w:val="false"/>
          <w:color w:val="000000"/>
          <w:sz w:val="28"/>
        </w:rPr>
        <w:t>
      3. Осы шешімнің орындалуын бақылау аудандық мәслихаттың экономика, қаржы, бюджет, салық, жергілікті өзін-өзі басқаруды дамыту, табиғатты пайдалану, өнеркәсіп салаларын, құрылысты, көлікті, байланысты, энергетиканы жетілдіру, ауыл шаруашылығы мен кәсіпкерлікті өркендету, жер учаскесін немесе өзге де жылжымайтын мүлікті сатып алу туралы шарттар жобаларына қарау жөніндегі тұрақты комиссиясына жүктелсін.</w:t>
      </w:r>
    </w:p>
    <w:bookmarkEnd w:id="12"/>
    <w:bookmarkStart w:name="z24" w:id="13"/>
    <w:p>
      <w:pPr>
        <w:spacing w:after="0"/>
        <w:ind w:left="0"/>
        <w:jc w:val="both"/>
      </w:pPr>
      <w:r>
        <w:rPr>
          <w:rFonts w:ascii="Times New Roman"/>
          <w:b w:val="false"/>
          <w:i w:val="false"/>
          <w:color w:val="000000"/>
          <w:sz w:val="28"/>
        </w:rPr>
        <w:t>
      4. Осы шешім әділет органдарында мемлекеттік тіркеуден өткен күннен бастап күшіне енеді және 2018 жылдың 1 қаңтарынан қолданысқа еңгізіледі.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Елеуов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Өмірәлиев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2018 жылғы 25 мамырдағы</w:t>
            </w:r>
            <w:r>
              <w:br/>
            </w:r>
            <w:r>
              <w:rPr>
                <w:rFonts w:ascii="Times New Roman"/>
                <w:b w:val="false"/>
                <w:i w:val="false"/>
                <w:color w:val="000000"/>
                <w:sz w:val="20"/>
              </w:rPr>
              <w:t>№ 28-2 шешіміне 1 қосымша</w:t>
            </w:r>
            <w:r>
              <w:br/>
            </w:r>
            <w:r>
              <w:rPr>
                <w:rFonts w:ascii="Times New Roman"/>
                <w:b w:val="false"/>
                <w:i w:val="false"/>
                <w:color w:val="000000"/>
                <w:sz w:val="20"/>
              </w:rPr>
              <w:t>Шу аудандық мәслихатының</w:t>
            </w:r>
            <w:r>
              <w:br/>
            </w:r>
            <w:r>
              <w:rPr>
                <w:rFonts w:ascii="Times New Roman"/>
                <w:b w:val="false"/>
                <w:i w:val="false"/>
                <w:color w:val="000000"/>
                <w:sz w:val="20"/>
              </w:rPr>
              <w:t>2017 жылғы 26 желтоқсандағы</w:t>
            </w:r>
            <w:r>
              <w:br/>
            </w:r>
            <w:r>
              <w:rPr>
                <w:rFonts w:ascii="Times New Roman"/>
                <w:b w:val="false"/>
                <w:i w:val="false"/>
                <w:color w:val="000000"/>
                <w:sz w:val="20"/>
              </w:rPr>
              <w:t>№ 22-2 шешіміне 1 қосымша</w:t>
            </w:r>
          </w:p>
        </w:tc>
      </w:tr>
    </w:tbl>
    <w:bookmarkStart w:name="z28" w:id="14"/>
    <w:p>
      <w:pPr>
        <w:spacing w:after="0"/>
        <w:ind w:left="0"/>
        <w:jc w:val="left"/>
      </w:pPr>
      <w:r>
        <w:rPr>
          <w:rFonts w:ascii="Times New Roman"/>
          <w:b/>
          <w:i w:val="false"/>
          <w:color w:val="000000"/>
        </w:rPr>
        <w:t xml:space="preserve"> Ақсу ауылдық округінің 2018 жылға арналған ауылдық бюджеті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2008"/>
        <w:gridCol w:w="1294"/>
        <w:gridCol w:w="3540"/>
        <w:gridCol w:w="41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5"/>
          <w:p>
            <w:pPr>
              <w:spacing w:after="20"/>
              <w:ind w:left="20"/>
              <w:jc w:val="both"/>
            </w:pPr>
            <w:r>
              <w:rPr>
                <w:rFonts w:ascii="Times New Roman"/>
                <w:b w:val="false"/>
                <w:i w:val="false"/>
                <w:color w:val="000000"/>
                <w:sz w:val="20"/>
              </w:rPr>
              <w:t>
Санаты</w:t>
            </w:r>
          </w:p>
          <w:bookmarkEnd w:id="15"/>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6"/>
          <w:p>
            <w:pPr>
              <w:spacing w:after="20"/>
              <w:ind w:left="20"/>
              <w:jc w:val="both"/>
            </w:pPr>
            <w:r>
              <w:rPr>
                <w:rFonts w:ascii="Times New Roman"/>
                <w:b w:val="false"/>
                <w:i w:val="false"/>
                <w:color w:val="000000"/>
                <w:sz w:val="20"/>
              </w:rPr>
              <w:t>
1</w:t>
            </w:r>
          </w:p>
          <w:bookmarkEnd w:id="16"/>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28367</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7"/>
          <w:p>
            <w:pPr>
              <w:spacing w:after="20"/>
              <w:ind w:left="20"/>
              <w:jc w:val="both"/>
            </w:pPr>
            <w:r>
              <w:rPr>
                <w:rFonts w:ascii="Times New Roman"/>
                <w:b w:val="false"/>
                <w:i w:val="false"/>
                <w:color w:val="000000"/>
                <w:sz w:val="20"/>
              </w:rPr>
              <w:t>
1</w:t>
            </w:r>
          </w:p>
          <w:bookmarkEnd w:id="17"/>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18"/>
          <w:p>
            <w:pPr>
              <w:spacing w:after="20"/>
              <w:ind w:left="20"/>
              <w:jc w:val="both"/>
            </w:pPr>
            <w:r>
              <w:rPr>
                <w:rFonts w:ascii="Times New Roman"/>
                <w:b w:val="false"/>
                <w:i w:val="false"/>
                <w:color w:val="000000"/>
                <w:sz w:val="20"/>
              </w:rPr>
              <w:t>
2</w:t>
            </w:r>
          </w:p>
          <w:bookmarkEnd w:id="18"/>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Мемлекеттікменшіктентүсетінкірістер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19"/>
          <w:p>
            <w:pPr>
              <w:spacing w:after="20"/>
              <w:ind w:left="20"/>
              <w:jc w:val="both"/>
            </w:pPr>
            <w:r>
              <w:rPr>
                <w:rFonts w:ascii="Times New Roman"/>
                <w:b w:val="false"/>
                <w:i w:val="false"/>
                <w:color w:val="000000"/>
                <w:sz w:val="20"/>
              </w:rPr>
              <w:t>
4</w:t>
            </w:r>
          </w:p>
          <w:bookmarkEnd w:id="19"/>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0"/>
          <w:p>
            <w:pPr>
              <w:spacing w:after="20"/>
              <w:ind w:left="20"/>
              <w:jc w:val="both"/>
            </w:pPr>
            <w:r>
              <w:rPr>
                <w:rFonts w:ascii="Times New Roman"/>
                <w:b w:val="false"/>
                <w:i w:val="false"/>
                <w:color w:val="000000"/>
                <w:sz w:val="20"/>
              </w:rPr>
              <w:t>
Функционалдық топ</w:t>
            </w:r>
          </w:p>
          <w:bookmarkEnd w:id="20"/>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1"/>
          <w:p>
            <w:pPr>
              <w:spacing w:after="20"/>
              <w:ind w:left="20"/>
              <w:jc w:val="both"/>
            </w:pPr>
            <w:r>
              <w:rPr>
                <w:rFonts w:ascii="Times New Roman"/>
                <w:b w:val="false"/>
                <w:i w:val="false"/>
                <w:color w:val="000000"/>
                <w:sz w:val="20"/>
              </w:rPr>
              <w:t>
Бюджеттік бағдарламалардың әкімшісі</w:t>
            </w:r>
          </w:p>
          <w:bookmarkEnd w:id="21"/>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2"/>
          <w:p>
            <w:pPr>
              <w:spacing w:after="20"/>
              <w:ind w:left="20"/>
              <w:jc w:val="both"/>
            </w:pPr>
            <w:r>
              <w:rPr>
                <w:rFonts w:ascii="Times New Roman"/>
                <w:b w:val="false"/>
                <w:i w:val="false"/>
                <w:color w:val="000000"/>
                <w:sz w:val="20"/>
              </w:rPr>
              <w:t>
Бағдарлама</w:t>
            </w:r>
          </w:p>
          <w:bookmarkEnd w:id="22"/>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3"/>
          <w:p>
            <w:pPr>
              <w:spacing w:after="20"/>
              <w:ind w:left="20"/>
              <w:jc w:val="both"/>
            </w:pPr>
            <w:r>
              <w:rPr>
                <w:rFonts w:ascii="Times New Roman"/>
                <w:b w:val="false"/>
                <w:i w:val="false"/>
                <w:color w:val="000000"/>
                <w:sz w:val="20"/>
              </w:rPr>
              <w:t>
Атауы</w:t>
            </w:r>
          </w:p>
          <w:bookmarkEnd w:id="23"/>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4"/>
          <w:p>
            <w:pPr>
              <w:spacing w:after="20"/>
              <w:ind w:left="20"/>
              <w:jc w:val="both"/>
            </w:pPr>
            <w:r>
              <w:rPr>
                <w:rFonts w:ascii="Times New Roman"/>
                <w:b w:val="false"/>
                <w:i w:val="false"/>
                <w:color w:val="000000"/>
                <w:sz w:val="20"/>
              </w:rPr>
              <w:t>
1</w:t>
            </w:r>
          </w:p>
          <w:bookmarkEnd w:id="24"/>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5"/>
          <w:p>
            <w:pPr>
              <w:spacing w:after="20"/>
              <w:ind w:left="20"/>
              <w:jc w:val="both"/>
            </w:pPr>
            <w:r>
              <w:rPr>
                <w:rFonts w:ascii="Times New Roman"/>
                <w:b w:val="false"/>
                <w:i w:val="false"/>
                <w:color w:val="000000"/>
                <w:sz w:val="20"/>
              </w:rPr>
              <w:t>
01</w:t>
            </w:r>
          </w:p>
          <w:bookmarkEnd w:id="25"/>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26"/>
          <w:p>
            <w:pPr>
              <w:spacing w:after="20"/>
              <w:ind w:left="20"/>
              <w:jc w:val="both"/>
            </w:pPr>
            <w:r>
              <w:rPr>
                <w:rFonts w:ascii="Times New Roman"/>
                <w:b w:val="false"/>
                <w:i w:val="false"/>
                <w:color w:val="000000"/>
                <w:sz w:val="20"/>
              </w:rPr>
              <w:t>
07</w:t>
            </w:r>
          </w:p>
          <w:bookmarkEnd w:id="26"/>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27"/>
          <w:p>
            <w:pPr>
              <w:spacing w:after="20"/>
              <w:ind w:left="20"/>
              <w:jc w:val="both"/>
            </w:pPr>
            <w:r>
              <w:rPr>
                <w:rFonts w:ascii="Times New Roman"/>
                <w:b w:val="false"/>
                <w:i w:val="false"/>
                <w:color w:val="000000"/>
                <w:sz w:val="20"/>
              </w:rPr>
              <w:t>
08</w:t>
            </w:r>
          </w:p>
          <w:bookmarkEnd w:id="27"/>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28"/>
          <w:p>
            <w:pPr>
              <w:spacing w:after="20"/>
              <w:ind w:left="20"/>
              <w:jc w:val="both"/>
            </w:pPr>
            <w:r>
              <w:rPr>
                <w:rFonts w:ascii="Times New Roman"/>
                <w:b w:val="false"/>
                <w:i w:val="false"/>
                <w:color w:val="000000"/>
                <w:sz w:val="20"/>
              </w:rPr>
              <w:t>
13</w:t>
            </w:r>
          </w:p>
          <w:bookmarkEnd w:id="28"/>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29"/>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29"/>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30"/>
          <w:p>
            <w:pPr>
              <w:spacing w:after="20"/>
              <w:ind w:left="20"/>
              <w:jc w:val="both"/>
            </w:pPr>
            <w:r>
              <w:rPr>
                <w:rFonts w:ascii="Times New Roman"/>
                <w:b w:val="false"/>
                <w:i w:val="false"/>
                <w:color w:val="000000"/>
                <w:sz w:val="20"/>
              </w:rPr>
              <w:t>
Ішкі сыныбы</w:t>
            </w:r>
          </w:p>
          <w:bookmarkEnd w:id="30"/>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31"/>
          <w:p>
            <w:pPr>
              <w:spacing w:after="20"/>
              <w:ind w:left="20"/>
              <w:jc w:val="both"/>
            </w:pPr>
            <w:r>
              <w:rPr>
                <w:rFonts w:ascii="Times New Roman"/>
                <w:b w:val="false"/>
                <w:i w:val="false"/>
                <w:color w:val="000000"/>
                <w:sz w:val="20"/>
              </w:rPr>
              <w:t>
1</w:t>
            </w:r>
          </w:p>
          <w:bookmarkEnd w:id="31"/>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32"/>
          <w:p>
            <w:pPr>
              <w:spacing w:after="20"/>
              <w:ind w:left="20"/>
              <w:jc w:val="both"/>
            </w:pPr>
            <w:r>
              <w:rPr>
                <w:rFonts w:ascii="Times New Roman"/>
                <w:b w:val="false"/>
                <w:i w:val="false"/>
                <w:color w:val="000000"/>
                <w:sz w:val="20"/>
              </w:rPr>
              <w:t>
5</w:t>
            </w:r>
          </w:p>
          <w:bookmarkEnd w:id="32"/>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0"/>
        <w:gridCol w:w="625"/>
        <w:gridCol w:w="3632"/>
        <w:gridCol w:w="363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33"/>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33"/>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34"/>
          <w:p>
            <w:pPr>
              <w:spacing w:after="20"/>
              <w:ind w:left="20"/>
              <w:jc w:val="both"/>
            </w:pPr>
            <w:r>
              <w:rPr>
                <w:rFonts w:ascii="Times New Roman"/>
                <w:b w:val="false"/>
                <w:i w:val="false"/>
                <w:color w:val="000000"/>
                <w:sz w:val="20"/>
              </w:rPr>
              <w:t>
1                                                                                     2</w:t>
            </w:r>
          </w:p>
          <w:bookmarkEnd w:id="34"/>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045"/>
        <w:gridCol w:w="458"/>
        <w:gridCol w:w="7097"/>
        <w:gridCol w:w="26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35"/>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35"/>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36"/>
          <w:p>
            <w:pPr>
              <w:spacing w:after="20"/>
              <w:ind w:left="20"/>
              <w:jc w:val="both"/>
            </w:pPr>
            <w:r>
              <w:rPr>
                <w:rFonts w:ascii="Times New Roman"/>
                <w:b w:val="false"/>
                <w:i w:val="false"/>
                <w:color w:val="000000"/>
                <w:sz w:val="20"/>
              </w:rPr>
              <w:t>
1</w:t>
            </w:r>
          </w:p>
          <w:bookmarkEnd w:id="3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37"/>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37"/>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38"/>
          <w:p>
            <w:pPr>
              <w:spacing w:after="20"/>
              <w:ind w:left="20"/>
              <w:jc w:val="both"/>
            </w:pPr>
            <w:r>
              <w:rPr>
                <w:rFonts w:ascii="Times New Roman"/>
                <w:b w:val="false"/>
                <w:i w:val="false"/>
                <w:color w:val="000000"/>
                <w:sz w:val="20"/>
              </w:rPr>
              <w:t>
Ішкі сыныбы</w:t>
            </w:r>
          </w:p>
          <w:bookmarkEnd w:id="38"/>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39"/>
          <w:p>
            <w:pPr>
              <w:spacing w:after="20"/>
              <w:ind w:left="20"/>
              <w:jc w:val="both"/>
            </w:pPr>
            <w:r>
              <w:rPr>
                <w:rFonts w:ascii="Times New Roman"/>
                <w:b w:val="false"/>
                <w:i w:val="false"/>
                <w:color w:val="000000"/>
                <w:sz w:val="20"/>
              </w:rPr>
              <w:t>
1</w:t>
            </w:r>
          </w:p>
          <w:bookmarkEnd w:id="39"/>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40"/>
          <w:p>
            <w:pPr>
              <w:spacing w:after="20"/>
              <w:ind w:left="20"/>
              <w:jc w:val="both"/>
            </w:pPr>
            <w:r>
              <w:rPr>
                <w:rFonts w:ascii="Times New Roman"/>
                <w:b w:val="false"/>
                <w:i w:val="false"/>
                <w:color w:val="000000"/>
                <w:sz w:val="20"/>
              </w:rPr>
              <w:t>
7</w:t>
            </w:r>
          </w:p>
          <w:bookmarkEnd w:id="40"/>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4"/>
        <w:gridCol w:w="2030"/>
        <w:gridCol w:w="2030"/>
        <w:gridCol w:w="5515"/>
        <w:gridCol w:w="12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41"/>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41"/>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42"/>
          <w:p>
            <w:pPr>
              <w:spacing w:after="20"/>
              <w:ind w:left="20"/>
              <w:jc w:val="both"/>
            </w:pPr>
            <w:r>
              <w:rPr>
                <w:rFonts w:ascii="Times New Roman"/>
                <w:b w:val="false"/>
                <w:i w:val="false"/>
                <w:color w:val="000000"/>
                <w:sz w:val="20"/>
              </w:rPr>
              <w:t>
1</w:t>
            </w:r>
          </w:p>
          <w:bookmarkEnd w:id="42"/>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43"/>
          <w:p>
            <w:pPr>
              <w:spacing w:after="20"/>
              <w:ind w:left="20"/>
              <w:jc w:val="both"/>
            </w:pPr>
            <w:r>
              <w:rPr>
                <w:rFonts w:ascii="Times New Roman"/>
                <w:b w:val="false"/>
                <w:i w:val="false"/>
                <w:color w:val="000000"/>
                <w:sz w:val="20"/>
              </w:rPr>
              <w:t>
16</w:t>
            </w:r>
          </w:p>
          <w:bookmarkEnd w:id="4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аппаратының жоғары тұрған бюджет алдындағы борышын өтеу өтеу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44"/>
          <w:p>
            <w:pPr>
              <w:spacing w:after="20"/>
              <w:ind w:left="20"/>
              <w:jc w:val="both"/>
            </w:pPr>
            <w:r>
              <w:rPr>
                <w:rFonts w:ascii="Times New Roman"/>
                <w:b w:val="false"/>
                <w:i w:val="false"/>
                <w:color w:val="000000"/>
                <w:sz w:val="20"/>
              </w:rPr>
              <w:t>
08</w:t>
            </w:r>
          </w:p>
          <w:bookmarkEnd w:id="4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04" w:id="45"/>
    <w:p>
      <w:pPr>
        <w:spacing w:after="0"/>
        <w:ind w:left="0"/>
        <w:jc w:val="left"/>
      </w:pPr>
      <w:r>
        <w:rPr>
          <w:rFonts w:ascii="Times New Roman"/>
          <w:b/>
          <w:i w:val="false"/>
          <w:color w:val="000000"/>
        </w:rPr>
        <w:t xml:space="preserve"> Алға ауылдық округінің 2018 жылға арналған ауылдық бюджеті</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2008"/>
        <w:gridCol w:w="1294"/>
        <w:gridCol w:w="3540"/>
        <w:gridCol w:w="41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46"/>
          <w:p>
            <w:pPr>
              <w:spacing w:after="20"/>
              <w:ind w:left="20"/>
              <w:jc w:val="both"/>
            </w:pPr>
            <w:r>
              <w:rPr>
                <w:rFonts w:ascii="Times New Roman"/>
                <w:b w:val="false"/>
                <w:i w:val="false"/>
                <w:color w:val="000000"/>
                <w:sz w:val="20"/>
              </w:rPr>
              <w:t>
Санаты</w:t>
            </w:r>
          </w:p>
          <w:bookmarkEnd w:id="46"/>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47"/>
          <w:p>
            <w:pPr>
              <w:spacing w:after="20"/>
              <w:ind w:left="20"/>
              <w:jc w:val="both"/>
            </w:pPr>
            <w:r>
              <w:rPr>
                <w:rFonts w:ascii="Times New Roman"/>
                <w:b w:val="false"/>
                <w:i w:val="false"/>
                <w:color w:val="000000"/>
                <w:sz w:val="20"/>
              </w:rPr>
              <w:t>
1</w:t>
            </w:r>
          </w:p>
          <w:bookmarkEnd w:id="47"/>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46667</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48"/>
          <w:p>
            <w:pPr>
              <w:spacing w:after="20"/>
              <w:ind w:left="20"/>
              <w:jc w:val="both"/>
            </w:pPr>
            <w:r>
              <w:rPr>
                <w:rFonts w:ascii="Times New Roman"/>
                <w:b w:val="false"/>
                <w:i w:val="false"/>
                <w:color w:val="000000"/>
                <w:sz w:val="20"/>
              </w:rPr>
              <w:t>
1</w:t>
            </w:r>
          </w:p>
          <w:bookmarkEnd w:id="48"/>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49"/>
          <w:p>
            <w:pPr>
              <w:spacing w:after="20"/>
              <w:ind w:left="20"/>
              <w:jc w:val="both"/>
            </w:pPr>
            <w:r>
              <w:rPr>
                <w:rFonts w:ascii="Times New Roman"/>
                <w:b w:val="false"/>
                <w:i w:val="false"/>
                <w:color w:val="000000"/>
                <w:sz w:val="20"/>
              </w:rPr>
              <w:t>
2</w:t>
            </w:r>
          </w:p>
          <w:bookmarkEnd w:id="49"/>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Мемлекеттікменшіктентүсетінкірістер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50"/>
          <w:p>
            <w:pPr>
              <w:spacing w:after="20"/>
              <w:ind w:left="20"/>
              <w:jc w:val="both"/>
            </w:pPr>
            <w:r>
              <w:rPr>
                <w:rFonts w:ascii="Times New Roman"/>
                <w:b w:val="false"/>
                <w:i w:val="false"/>
                <w:color w:val="000000"/>
                <w:sz w:val="20"/>
              </w:rPr>
              <w:t>
4</w:t>
            </w:r>
          </w:p>
          <w:bookmarkEnd w:id="50"/>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43117</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43117</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51"/>
          <w:p>
            <w:pPr>
              <w:spacing w:after="20"/>
              <w:ind w:left="20"/>
              <w:jc w:val="both"/>
            </w:pPr>
            <w:r>
              <w:rPr>
                <w:rFonts w:ascii="Times New Roman"/>
                <w:b w:val="false"/>
                <w:i w:val="false"/>
                <w:color w:val="000000"/>
                <w:sz w:val="20"/>
              </w:rPr>
              <w:t>
Функционалдық топ</w:t>
            </w:r>
          </w:p>
          <w:bookmarkEnd w:id="51"/>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52"/>
          <w:p>
            <w:pPr>
              <w:spacing w:after="20"/>
              <w:ind w:left="20"/>
              <w:jc w:val="both"/>
            </w:pPr>
            <w:r>
              <w:rPr>
                <w:rFonts w:ascii="Times New Roman"/>
                <w:b w:val="false"/>
                <w:i w:val="false"/>
                <w:color w:val="000000"/>
                <w:sz w:val="20"/>
              </w:rPr>
              <w:t>
Бюджеттік бағдарламалардың әкімшісі</w:t>
            </w:r>
          </w:p>
          <w:bookmarkEnd w:id="52"/>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53"/>
          <w:p>
            <w:pPr>
              <w:spacing w:after="20"/>
              <w:ind w:left="20"/>
              <w:jc w:val="both"/>
            </w:pPr>
            <w:r>
              <w:rPr>
                <w:rFonts w:ascii="Times New Roman"/>
                <w:b w:val="false"/>
                <w:i w:val="false"/>
                <w:color w:val="000000"/>
                <w:sz w:val="20"/>
              </w:rPr>
              <w:t>
Бағдарлама</w:t>
            </w:r>
          </w:p>
          <w:bookmarkEnd w:id="53"/>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54"/>
          <w:p>
            <w:pPr>
              <w:spacing w:after="20"/>
              <w:ind w:left="20"/>
              <w:jc w:val="both"/>
            </w:pPr>
            <w:r>
              <w:rPr>
                <w:rFonts w:ascii="Times New Roman"/>
                <w:b w:val="false"/>
                <w:i w:val="false"/>
                <w:color w:val="000000"/>
                <w:sz w:val="20"/>
              </w:rPr>
              <w:t>
Атауы</w:t>
            </w:r>
          </w:p>
          <w:bookmarkEnd w:id="54"/>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55"/>
          <w:p>
            <w:pPr>
              <w:spacing w:after="20"/>
              <w:ind w:left="20"/>
              <w:jc w:val="both"/>
            </w:pPr>
            <w:r>
              <w:rPr>
                <w:rFonts w:ascii="Times New Roman"/>
                <w:b w:val="false"/>
                <w:i w:val="false"/>
                <w:color w:val="000000"/>
                <w:sz w:val="20"/>
              </w:rPr>
              <w:t>
1</w:t>
            </w:r>
          </w:p>
          <w:bookmarkEnd w:id="55"/>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46667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56"/>
          <w:p>
            <w:pPr>
              <w:spacing w:after="20"/>
              <w:ind w:left="20"/>
              <w:jc w:val="both"/>
            </w:pPr>
            <w:r>
              <w:rPr>
                <w:rFonts w:ascii="Times New Roman"/>
                <w:b w:val="false"/>
                <w:i w:val="false"/>
                <w:color w:val="000000"/>
                <w:sz w:val="20"/>
              </w:rPr>
              <w:t>
01</w:t>
            </w:r>
          </w:p>
          <w:bookmarkEnd w:id="56"/>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57"/>
          <w:p>
            <w:pPr>
              <w:spacing w:after="20"/>
              <w:ind w:left="20"/>
              <w:jc w:val="both"/>
            </w:pPr>
            <w:r>
              <w:rPr>
                <w:rFonts w:ascii="Times New Roman"/>
                <w:b w:val="false"/>
                <w:i w:val="false"/>
                <w:color w:val="000000"/>
                <w:sz w:val="20"/>
              </w:rPr>
              <w:t>
04</w:t>
            </w:r>
          </w:p>
          <w:bookmarkEnd w:id="57"/>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58"/>
          <w:p>
            <w:pPr>
              <w:spacing w:after="20"/>
              <w:ind w:left="20"/>
              <w:jc w:val="both"/>
            </w:pPr>
            <w:r>
              <w:rPr>
                <w:rFonts w:ascii="Times New Roman"/>
                <w:b w:val="false"/>
                <w:i w:val="false"/>
                <w:color w:val="000000"/>
                <w:sz w:val="20"/>
              </w:rPr>
              <w:t>
07</w:t>
            </w:r>
          </w:p>
          <w:bookmarkEnd w:id="58"/>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59"/>
          <w:p>
            <w:pPr>
              <w:spacing w:after="20"/>
              <w:ind w:left="20"/>
              <w:jc w:val="both"/>
            </w:pPr>
            <w:r>
              <w:rPr>
                <w:rFonts w:ascii="Times New Roman"/>
                <w:b w:val="false"/>
                <w:i w:val="false"/>
                <w:color w:val="000000"/>
                <w:sz w:val="20"/>
              </w:rPr>
              <w:t>
08</w:t>
            </w:r>
          </w:p>
          <w:bookmarkEnd w:id="59"/>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60"/>
          <w:p>
            <w:pPr>
              <w:spacing w:after="20"/>
              <w:ind w:left="20"/>
              <w:jc w:val="both"/>
            </w:pPr>
            <w:r>
              <w:rPr>
                <w:rFonts w:ascii="Times New Roman"/>
                <w:b w:val="false"/>
                <w:i w:val="false"/>
                <w:color w:val="000000"/>
                <w:sz w:val="20"/>
              </w:rPr>
              <w:t>
13</w:t>
            </w:r>
          </w:p>
          <w:bookmarkEnd w:id="60"/>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61"/>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61"/>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62"/>
          <w:p>
            <w:pPr>
              <w:spacing w:after="20"/>
              <w:ind w:left="20"/>
              <w:jc w:val="both"/>
            </w:pPr>
            <w:r>
              <w:rPr>
                <w:rFonts w:ascii="Times New Roman"/>
                <w:b w:val="false"/>
                <w:i w:val="false"/>
                <w:color w:val="000000"/>
                <w:sz w:val="20"/>
              </w:rPr>
              <w:t>
Ішкі сыныбы</w:t>
            </w:r>
          </w:p>
          <w:bookmarkEnd w:id="62"/>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63"/>
          <w:p>
            <w:pPr>
              <w:spacing w:after="20"/>
              <w:ind w:left="20"/>
              <w:jc w:val="both"/>
            </w:pPr>
            <w:r>
              <w:rPr>
                <w:rFonts w:ascii="Times New Roman"/>
                <w:b w:val="false"/>
                <w:i w:val="false"/>
                <w:color w:val="000000"/>
                <w:sz w:val="20"/>
              </w:rPr>
              <w:t>
1</w:t>
            </w:r>
          </w:p>
          <w:bookmarkEnd w:id="63"/>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64"/>
          <w:p>
            <w:pPr>
              <w:spacing w:after="20"/>
              <w:ind w:left="20"/>
              <w:jc w:val="both"/>
            </w:pPr>
            <w:r>
              <w:rPr>
                <w:rFonts w:ascii="Times New Roman"/>
                <w:b w:val="false"/>
                <w:i w:val="false"/>
                <w:color w:val="000000"/>
                <w:sz w:val="20"/>
              </w:rPr>
              <w:t>
5</w:t>
            </w:r>
          </w:p>
          <w:bookmarkEnd w:id="64"/>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455"/>
        <w:gridCol w:w="455"/>
        <w:gridCol w:w="5528"/>
        <w:gridCol w:w="26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65"/>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65"/>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66"/>
          <w:p>
            <w:pPr>
              <w:spacing w:after="20"/>
              <w:ind w:left="20"/>
              <w:jc w:val="both"/>
            </w:pPr>
            <w:r>
              <w:rPr>
                <w:rFonts w:ascii="Times New Roman"/>
                <w:b w:val="false"/>
                <w:i w:val="false"/>
                <w:color w:val="000000"/>
                <w:sz w:val="20"/>
              </w:rPr>
              <w:t>
1</w:t>
            </w:r>
          </w:p>
          <w:bookmarkEnd w:id="66"/>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ОПЕРАЦИЯЛАРЫ БОЙЫНША САЛЬДО</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67"/>
          <w:p>
            <w:pPr>
              <w:spacing w:after="20"/>
              <w:ind w:left="20"/>
              <w:jc w:val="both"/>
            </w:pPr>
            <w:r>
              <w:rPr>
                <w:rFonts w:ascii="Times New Roman"/>
                <w:b w:val="false"/>
                <w:i w:val="false"/>
                <w:color w:val="000000"/>
                <w:sz w:val="20"/>
              </w:rPr>
              <w:t>
13</w:t>
            </w:r>
          </w:p>
          <w:bookmarkEnd w:id="67"/>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045"/>
        <w:gridCol w:w="458"/>
        <w:gridCol w:w="7097"/>
        <w:gridCol w:w="26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68"/>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68"/>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69"/>
          <w:p>
            <w:pPr>
              <w:spacing w:after="20"/>
              <w:ind w:left="20"/>
              <w:jc w:val="both"/>
            </w:pPr>
            <w:r>
              <w:rPr>
                <w:rFonts w:ascii="Times New Roman"/>
                <w:b w:val="false"/>
                <w:i w:val="false"/>
                <w:color w:val="000000"/>
                <w:sz w:val="20"/>
              </w:rPr>
              <w:t>
1</w:t>
            </w:r>
          </w:p>
          <w:bookmarkEnd w:id="6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70"/>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70"/>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71"/>
          <w:p>
            <w:pPr>
              <w:spacing w:after="20"/>
              <w:ind w:left="20"/>
              <w:jc w:val="both"/>
            </w:pPr>
            <w:r>
              <w:rPr>
                <w:rFonts w:ascii="Times New Roman"/>
                <w:b w:val="false"/>
                <w:i w:val="false"/>
                <w:color w:val="000000"/>
                <w:sz w:val="20"/>
              </w:rPr>
              <w:t>
Ішкі сыныбы</w:t>
            </w:r>
          </w:p>
          <w:bookmarkEnd w:id="71"/>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72"/>
          <w:p>
            <w:pPr>
              <w:spacing w:after="20"/>
              <w:ind w:left="20"/>
              <w:jc w:val="both"/>
            </w:pPr>
            <w:r>
              <w:rPr>
                <w:rFonts w:ascii="Times New Roman"/>
                <w:b w:val="false"/>
                <w:i w:val="false"/>
                <w:color w:val="000000"/>
                <w:sz w:val="20"/>
              </w:rPr>
              <w:t>
1</w:t>
            </w:r>
          </w:p>
          <w:bookmarkEnd w:id="72"/>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73"/>
          <w:p>
            <w:pPr>
              <w:spacing w:after="20"/>
              <w:ind w:left="20"/>
              <w:jc w:val="both"/>
            </w:pPr>
            <w:r>
              <w:rPr>
                <w:rFonts w:ascii="Times New Roman"/>
                <w:b w:val="false"/>
                <w:i w:val="false"/>
                <w:color w:val="000000"/>
                <w:sz w:val="20"/>
              </w:rPr>
              <w:t>
7</w:t>
            </w:r>
          </w:p>
          <w:bookmarkEnd w:id="73"/>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4"/>
        <w:gridCol w:w="2030"/>
        <w:gridCol w:w="2030"/>
        <w:gridCol w:w="5515"/>
        <w:gridCol w:w="12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74"/>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74"/>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75"/>
          <w:p>
            <w:pPr>
              <w:spacing w:after="20"/>
              <w:ind w:left="20"/>
              <w:jc w:val="both"/>
            </w:pPr>
            <w:r>
              <w:rPr>
                <w:rFonts w:ascii="Times New Roman"/>
                <w:b w:val="false"/>
                <w:i w:val="false"/>
                <w:color w:val="000000"/>
                <w:sz w:val="20"/>
              </w:rPr>
              <w:t>
1</w:t>
            </w:r>
          </w:p>
          <w:bookmarkEnd w:id="75"/>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76"/>
          <w:p>
            <w:pPr>
              <w:spacing w:after="20"/>
              <w:ind w:left="20"/>
              <w:jc w:val="both"/>
            </w:pPr>
            <w:r>
              <w:rPr>
                <w:rFonts w:ascii="Times New Roman"/>
                <w:b w:val="false"/>
                <w:i w:val="false"/>
                <w:color w:val="000000"/>
                <w:sz w:val="20"/>
              </w:rPr>
              <w:t>
16</w:t>
            </w:r>
          </w:p>
          <w:bookmarkEnd w:id="7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аппаратының жоғары тұрған бюджет алдындағы борышын өтеу өтеу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77"/>
          <w:p>
            <w:pPr>
              <w:spacing w:after="20"/>
              <w:ind w:left="20"/>
              <w:jc w:val="both"/>
            </w:pPr>
            <w:r>
              <w:rPr>
                <w:rFonts w:ascii="Times New Roman"/>
                <w:b w:val="false"/>
                <w:i w:val="false"/>
                <w:color w:val="000000"/>
                <w:sz w:val="20"/>
              </w:rPr>
              <w:t>
08</w:t>
            </w:r>
          </w:p>
          <w:bookmarkEnd w:id="7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83" w:id="78"/>
    <w:p>
      <w:pPr>
        <w:spacing w:after="0"/>
        <w:ind w:left="0"/>
        <w:jc w:val="left"/>
      </w:pPr>
      <w:r>
        <w:rPr>
          <w:rFonts w:ascii="Times New Roman"/>
          <w:b/>
          <w:i w:val="false"/>
          <w:color w:val="000000"/>
        </w:rPr>
        <w:t xml:space="preserve"> Бірлік ауылдық округінің 2018 жылға арналған ауылдық бюджеті</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2008"/>
        <w:gridCol w:w="1294"/>
        <w:gridCol w:w="3540"/>
        <w:gridCol w:w="41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79"/>
          <w:p>
            <w:pPr>
              <w:spacing w:after="20"/>
              <w:ind w:left="20"/>
              <w:jc w:val="both"/>
            </w:pPr>
            <w:r>
              <w:rPr>
                <w:rFonts w:ascii="Times New Roman"/>
                <w:b w:val="false"/>
                <w:i w:val="false"/>
                <w:color w:val="000000"/>
                <w:sz w:val="20"/>
              </w:rPr>
              <w:t>
Санаты</w:t>
            </w:r>
          </w:p>
          <w:bookmarkEnd w:id="79"/>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80"/>
          <w:p>
            <w:pPr>
              <w:spacing w:after="20"/>
              <w:ind w:left="20"/>
              <w:jc w:val="both"/>
            </w:pPr>
            <w:r>
              <w:rPr>
                <w:rFonts w:ascii="Times New Roman"/>
                <w:b w:val="false"/>
                <w:i w:val="false"/>
                <w:color w:val="000000"/>
                <w:sz w:val="20"/>
              </w:rPr>
              <w:t>
1</w:t>
            </w:r>
          </w:p>
          <w:bookmarkEnd w:id="80"/>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49908</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81"/>
          <w:p>
            <w:pPr>
              <w:spacing w:after="20"/>
              <w:ind w:left="20"/>
              <w:jc w:val="both"/>
            </w:pPr>
            <w:r>
              <w:rPr>
                <w:rFonts w:ascii="Times New Roman"/>
                <w:b w:val="false"/>
                <w:i w:val="false"/>
                <w:color w:val="000000"/>
                <w:sz w:val="20"/>
              </w:rPr>
              <w:t>
1</w:t>
            </w:r>
          </w:p>
          <w:bookmarkEnd w:id="81"/>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82"/>
          <w:p>
            <w:pPr>
              <w:spacing w:after="20"/>
              <w:ind w:left="20"/>
              <w:jc w:val="both"/>
            </w:pPr>
            <w:r>
              <w:rPr>
                <w:rFonts w:ascii="Times New Roman"/>
                <w:b w:val="false"/>
                <w:i w:val="false"/>
                <w:color w:val="000000"/>
                <w:sz w:val="20"/>
              </w:rPr>
              <w:t>
2</w:t>
            </w:r>
          </w:p>
          <w:bookmarkEnd w:id="82"/>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Мемлекеттікменшіктентүсетінкірістер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83"/>
          <w:p>
            <w:pPr>
              <w:spacing w:after="20"/>
              <w:ind w:left="20"/>
              <w:jc w:val="both"/>
            </w:pPr>
            <w:r>
              <w:rPr>
                <w:rFonts w:ascii="Times New Roman"/>
                <w:b w:val="false"/>
                <w:i w:val="false"/>
                <w:color w:val="000000"/>
                <w:sz w:val="20"/>
              </w:rPr>
              <w:t>
4</w:t>
            </w:r>
          </w:p>
          <w:bookmarkEnd w:id="83"/>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45772</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45772</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45772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84"/>
          <w:p>
            <w:pPr>
              <w:spacing w:after="20"/>
              <w:ind w:left="20"/>
              <w:jc w:val="both"/>
            </w:pPr>
            <w:r>
              <w:rPr>
                <w:rFonts w:ascii="Times New Roman"/>
                <w:b w:val="false"/>
                <w:i w:val="false"/>
                <w:color w:val="000000"/>
                <w:sz w:val="20"/>
              </w:rPr>
              <w:t>
Функционалдық топ</w:t>
            </w:r>
          </w:p>
          <w:bookmarkEnd w:id="84"/>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85"/>
          <w:p>
            <w:pPr>
              <w:spacing w:after="20"/>
              <w:ind w:left="20"/>
              <w:jc w:val="both"/>
            </w:pPr>
            <w:r>
              <w:rPr>
                <w:rFonts w:ascii="Times New Roman"/>
                <w:b w:val="false"/>
                <w:i w:val="false"/>
                <w:color w:val="000000"/>
                <w:sz w:val="20"/>
              </w:rPr>
              <w:t>
Бюджеттік бағдарламалардың әкімшісі</w:t>
            </w:r>
          </w:p>
          <w:bookmarkEnd w:id="85"/>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86"/>
          <w:p>
            <w:pPr>
              <w:spacing w:after="20"/>
              <w:ind w:left="20"/>
              <w:jc w:val="both"/>
            </w:pPr>
            <w:r>
              <w:rPr>
                <w:rFonts w:ascii="Times New Roman"/>
                <w:b w:val="false"/>
                <w:i w:val="false"/>
                <w:color w:val="000000"/>
                <w:sz w:val="20"/>
              </w:rPr>
              <w:t>
Бағдарлама</w:t>
            </w:r>
          </w:p>
          <w:bookmarkEnd w:id="86"/>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87"/>
          <w:p>
            <w:pPr>
              <w:spacing w:after="20"/>
              <w:ind w:left="20"/>
              <w:jc w:val="both"/>
            </w:pPr>
            <w:r>
              <w:rPr>
                <w:rFonts w:ascii="Times New Roman"/>
                <w:b w:val="false"/>
                <w:i w:val="false"/>
                <w:color w:val="000000"/>
                <w:sz w:val="20"/>
              </w:rPr>
              <w:t>
Атауы</w:t>
            </w:r>
          </w:p>
          <w:bookmarkEnd w:id="87"/>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88"/>
          <w:p>
            <w:pPr>
              <w:spacing w:after="20"/>
              <w:ind w:left="20"/>
              <w:jc w:val="both"/>
            </w:pPr>
            <w:r>
              <w:rPr>
                <w:rFonts w:ascii="Times New Roman"/>
                <w:b w:val="false"/>
                <w:i w:val="false"/>
                <w:color w:val="000000"/>
                <w:sz w:val="20"/>
              </w:rPr>
              <w:t>
1</w:t>
            </w:r>
          </w:p>
          <w:bookmarkEnd w:id="88"/>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89"/>
          <w:p>
            <w:pPr>
              <w:spacing w:after="20"/>
              <w:ind w:left="20"/>
              <w:jc w:val="both"/>
            </w:pPr>
            <w:r>
              <w:rPr>
                <w:rFonts w:ascii="Times New Roman"/>
                <w:b w:val="false"/>
                <w:i w:val="false"/>
                <w:color w:val="000000"/>
                <w:sz w:val="20"/>
              </w:rPr>
              <w:t>
01</w:t>
            </w:r>
          </w:p>
          <w:bookmarkEnd w:id="89"/>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90"/>
          <w:p>
            <w:pPr>
              <w:spacing w:after="20"/>
              <w:ind w:left="20"/>
              <w:jc w:val="both"/>
            </w:pPr>
            <w:r>
              <w:rPr>
                <w:rFonts w:ascii="Times New Roman"/>
                <w:b w:val="false"/>
                <w:i w:val="false"/>
                <w:color w:val="000000"/>
                <w:sz w:val="20"/>
              </w:rPr>
              <w:t>
04</w:t>
            </w:r>
          </w:p>
          <w:bookmarkEnd w:id="90"/>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91"/>
          <w:p>
            <w:pPr>
              <w:spacing w:after="20"/>
              <w:ind w:left="20"/>
              <w:jc w:val="both"/>
            </w:pPr>
            <w:r>
              <w:rPr>
                <w:rFonts w:ascii="Times New Roman"/>
                <w:b w:val="false"/>
                <w:i w:val="false"/>
                <w:color w:val="000000"/>
                <w:sz w:val="20"/>
              </w:rPr>
              <w:t>
07</w:t>
            </w:r>
          </w:p>
          <w:bookmarkEnd w:id="91"/>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92"/>
          <w:p>
            <w:pPr>
              <w:spacing w:after="20"/>
              <w:ind w:left="20"/>
              <w:jc w:val="both"/>
            </w:pPr>
            <w:r>
              <w:rPr>
                <w:rFonts w:ascii="Times New Roman"/>
                <w:b w:val="false"/>
                <w:i w:val="false"/>
                <w:color w:val="000000"/>
                <w:sz w:val="20"/>
              </w:rPr>
              <w:t>
08</w:t>
            </w:r>
          </w:p>
          <w:bookmarkEnd w:id="92"/>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93"/>
          <w:p>
            <w:pPr>
              <w:spacing w:after="20"/>
              <w:ind w:left="20"/>
              <w:jc w:val="both"/>
            </w:pPr>
            <w:r>
              <w:rPr>
                <w:rFonts w:ascii="Times New Roman"/>
                <w:b w:val="false"/>
                <w:i w:val="false"/>
                <w:color w:val="000000"/>
                <w:sz w:val="20"/>
              </w:rPr>
              <w:t>
12</w:t>
            </w:r>
          </w:p>
          <w:bookmarkEnd w:id="93"/>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94"/>
          <w:p>
            <w:pPr>
              <w:spacing w:after="20"/>
              <w:ind w:left="20"/>
              <w:jc w:val="both"/>
            </w:pPr>
            <w:r>
              <w:rPr>
                <w:rFonts w:ascii="Times New Roman"/>
                <w:b w:val="false"/>
                <w:i w:val="false"/>
                <w:color w:val="000000"/>
                <w:sz w:val="20"/>
              </w:rPr>
              <w:t>
13</w:t>
            </w:r>
          </w:p>
          <w:bookmarkEnd w:id="94"/>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95"/>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95"/>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96"/>
          <w:p>
            <w:pPr>
              <w:spacing w:after="20"/>
              <w:ind w:left="20"/>
              <w:jc w:val="both"/>
            </w:pPr>
            <w:r>
              <w:rPr>
                <w:rFonts w:ascii="Times New Roman"/>
                <w:b w:val="false"/>
                <w:i w:val="false"/>
                <w:color w:val="000000"/>
                <w:sz w:val="20"/>
              </w:rPr>
              <w:t>
Ішкі сыныбы</w:t>
            </w:r>
          </w:p>
          <w:bookmarkEnd w:id="96"/>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97"/>
          <w:p>
            <w:pPr>
              <w:spacing w:after="20"/>
              <w:ind w:left="20"/>
              <w:jc w:val="both"/>
            </w:pPr>
            <w:r>
              <w:rPr>
                <w:rFonts w:ascii="Times New Roman"/>
                <w:b w:val="false"/>
                <w:i w:val="false"/>
                <w:color w:val="000000"/>
                <w:sz w:val="20"/>
              </w:rPr>
              <w:t>
1</w:t>
            </w:r>
          </w:p>
          <w:bookmarkEnd w:id="97"/>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98"/>
          <w:p>
            <w:pPr>
              <w:spacing w:after="20"/>
              <w:ind w:left="20"/>
              <w:jc w:val="both"/>
            </w:pPr>
            <w:r>
              <w:rPr>
                <w:rFonts w:ascii="Times New Roman"/>
                <w:b w:val="false"/>
                <w:i w:val="false"/>
                <w:color w:val="000000"/>
                <w:sz w:val="20"/>
              </w:rPr>
              <w:t>
5</w:t>
            </w:r>
          </w:p>
          <w:bookmarkEnd w:id="98"/>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455"/>
        <w:gridCol w:w="455"/>
        <w:gridCol w:w="5528"/>
        <w:gridCol w:w="26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99"/>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99"/>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00"/>
          <w:p>
            <w:pPr>
              <w:spacing w:after="20"/>
              <w:ind w:left="20"/>
              <w:jc w:val="both"/>
            </w:pPr>
            <w:r>
              <w:rPr>
                <w:rFonts w:ascii="Times New Roman"/>
                <w:b w:val="false"/>
                <w:i w:val="false"/>
                <w:color w:val="000000"/>
                <w:sz w:val="20"/>
              </w:rPr>
              <w:t>
1</w:t>
            </w:r>
          </w:p>
          <w:bookmarkEnd w:id="100"/>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ОПЕРАЦИЯЛАРЫ БОЙЫНША САЛЬДО</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01"/>
          <w:p>
            <w:pPr>
              <w:spacing w:after="20"/>
              <w:ind w:left="20"/>
              <w:jc w:val="both"/>
            </w:pPr>
            <w:r>
              <w:rPr>
                <w:rFonts w:ascii="Times New Roman"/>
                <w:b w:val="false"/>
                <w:i w:val="false"/>
                <w:color w:val="000000"/>
                <w:sz w:val="20"/>
              </w:rPr>
              <w:t>
13</w:t>
            </w:r>
          </w:p>
          <w:bookmarkEnd w:id="101"/>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718"/>
        <w:gridCol w:w="727"/>
        <w:gridCol w:w="7371"/>
        <w:gridCol w:w="276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02"/>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102"/>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03"/>
          <w:p>
            <w:pPr>
              <w:spacing w:after="20"/>
              <w:ind w:left="20"/>
              <w:jc w:val="both"/>
            </w:pPr>
            <w:r>
              <w:rPr>
                <w:rFonts w:ascii="Times New Roman"/>
                <w:b w:val="false"/>
                <w:i w:val="false"/>
                <w:color w:val="000000"/>
                <w:sz w:val="20"/>
              </w:rPr>
              <w:t>
1</w:t>
            </w:r>
          </w:p>
          <w:bookmarkEnd w:id="103"/>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04"/>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104"/>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05"/>
          <w:p>
            <w:pPr>
              <w:spacing w:after="20"/>
              <w:ind w:left="20"/>
              <w:jc w:val="both"/>
            </w:pPr>
            <w:r>
              <w:rPr>
                <w:rFonts w:ascii="Times New Roman"/>
                <w:b w:val="false"/>
                <w:i w:val="false"/>
                <w:color w:val="000000"/>
                <w:sz w:val="20"/>
              </w:rPr>
              <w:t>
Ішкі сыныбы</w:t>
            </w:r>
          </w:p>
          <w:bookmarkEnd w:id="105"/>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06"/>
          <w:p>
            <w:pPr>
              <w:spacing w:after="20"/>
              <w:ind w:left="20"/>
              <w:jc w:val="both"/>
            </w:pPr>
            <w:r>
              <w:rPr>
                <w:rFonts w:ascii="Times New Roman"/>
                <w:b w:val="false"/>
                <w:i w:val="false"/>
                <w:color w:val="000000"/>
                <w:sz w:val="20"/>
              </w:rPr>
              <w:t>
1</w:t>
            </w:r>
          </w:p>
          <w:bookmarkEnd w:id="106"/>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07"/>
          <w:p>
            <w:pPr>
              <w:spacing w:after="20"/>
              <w:ind w:left="20"/>
              <w:jc w:val="both"/>
            </w:pPr>
            <w:r>
              <w:rPr>
                <w:rFonts w:ascii="Times New Roman"/>
                <w:b w:val="false"/>
                <w:i w:val="false"/>
                <w:color w:val="000000"/>
                <w:sz w:val="20"/>
              </w:rPr>
              <w:t>
7</w:t>
            </w:r>
          </w:p>
          <w:bookmarkEnd w:id="107"/>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4"/>
        <w:gridCol w:w="2030"/>
        <w:gridCol w:w="2030"/>
        <w:gridCol w:w="5515"/>
        <w:gridCol w:w="12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08"/>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108"/>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09"/>
          <w:p>
            <w:pPr>
              <w:spacing w:after="20"/>
              <w:ind w:left="20"/>
              <w:jc w:val="both"/>
            </w:pPr>
            <w:r>
              <w:rPr>
                <w:rFonts w:ascii="Times New Roman"/>
                <w:b w:val="false"/>
                <w:i w:val="false"/>
                <w:color w:val="000000"/>
                <w:sz w:val="20"/>
              </w:rPr>
              <w:t>
1</w:t>
            </w:r>
          </w:p>
          <w:bookmarkEnd w:id="109"/>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10"/>
          <w:p>
            <w:pPr>
              <w:spacing w:after="20"/>
              <w:ind w:left="20"/>
              <w:jc w:val="both"/>
            </w:pPr>
            <w:r>
              <w:rPr>
                <w:rFonts w:ascii="Times New Roman"/>
                <w:b w:val="false"/>
                <w:i w:val="false"/>
                <w:color w:val="000000"/>
                <w:sz w:val="20"/>
              </w:rPr>
              <w:t>
16</w:t>
            </w:r>
          </w:p>
          <w:bookmarkEnd w:id="11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аппаратының жоғары тұрған бюджет алдындағы борышын өтеу өтеу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11"/>
          <w:p>
            <w:pPr>
              <w:spacing w:after="20"/>
              <w:ind w:left="20"/>
              <w:jc w:val="both"/>
            </w:pPr>
            <w:r>
              <w:rPr>
                <w:rFonts w:ascii="Times New Roman"/>
                <w:b w:val="false"/>
                <w:i w:val="false"/>
                <w:color w:val="000000"/>
                <w:sz w:val="20"/>
              </w:rPr>
              <w:t>
08</w:t>
            </w:r>
          </w:p>
          <w:bookmarkEnd w:id="11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267" w:id="112"/>
    <w:p>
      <w:pPr>
        <w:spacing w:after="0"/>
        <w:ind w:left="0"/>
        <w:jc w:val="left"/>
      </w:pPr>
      <w:r>
        <w:rPr>
          <w:rFonts w:ascii="Times New Roman"/>
          <w:b/>
          <w:i w:val="false"/>
          <w:color w:val="000000"/>
        </w:rPr>
        <w:t xml:space="preserve"> Бірлікүстем ауылдық округінің 2018 жылға арналған ауылдық бюджеті</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2008"/>
        <w:gridCol w:w="1294"/>
        <w:gridCol w:w="3540"/>
        <w:gridCol w:w="41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13"/>
          <w:p>
            <w:pPr>
              <w:spacing w:after="20"/>
              <w:ind w:left="20"/>
              <w:jc w:val="both"/>
            </w:pPr>
            <w:r>
              <w:rPr>
                <w:rFonts w:ascii="Times New Roman"/>
                <w:b w:val="false"/>
                <w:i w:val="false"/>
                <w:color w:val="000000"/>
                <w:sz w:val="20"/>
              </w:rPr>
              <w:t>
Санаты</w:t>
            </w:r>
          </w:p>
          <w:bookmarkEnd w:id="113"/>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14"/>
          <w:p>
            <w:pPr>
              <w:spacing w:after="20"/>
              <w:ind w:left="20"/>
              <w:jc w:val="both"/>
            </w:pPr>
            <w:r>
              <w:rPr>
                <w:rFonts w:ascii="Times New Roman"/>
                <w:b w:val="false"/>
                <w:i w:val="false"/>
                <w:color w:val="000000"/>
                <w:sz w:val="20"/>
              </w:rPr>
              <w:t>
1</w:t>
            </w:r>
          </w:p>
          <w:bookmarkEnd w:id="114"/>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46628</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115"/>
          <w:p>
            <w:pPr>
              <w:spacing w:after="20"/>
              <w:ind w:left="20"/>
              <w:jc w:val="both"/>
            </w:pPr>
            <w:r>
              <w:rPr>
                <w:rFonts w:ascii="Times New Roman"/>
                <w:b w:val="false"/>
                <w:i w:val="false"/>
                <w:color w:val="000000"/>
                <w:sz w:val="20"/>
              </w:rPr>
              <w:t>
1</w:t>
            </w:r>
          </w:p>
          <w:bookmarkEnd w:id="115"/>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16"/>
          <w:p>
            <w:pPr>
              <w:spacing w:after="20"/>
              <w:ind w:left="20"/>
              <w:jc w:val="both"/>
            </w:pPr>
            <w:r>
              <w:rPr>
                <w:rFonts w:ascii="Times New Roman"/>
                <w:b w:val="false"/>
                <w:i w:val="false"/>
                <w:color w:val="000000"/>
                <w:sz w:val="20"/>
              </w:rPr>
              <w:t>
2</w:t>
            </w:r>
          </w:p>
          <w:bookmarkEnd w:id="116"/>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Мемлекеттікменшіктентүсетінкірістер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117"/>
          <w:p>
            <w:pPr>
              <w:spacing w:after="20"/>
              <w:ind w:left="20"/>
              <w:jc w:val="both"/>
            </w:pPr>
            <w:r>
              <w:rPr>
                <w:rFonts w:ascii="Times New Roman"/>
                <w:b w:val="false"/>
                <w:i w:val="false"/>
                <w:color w:val="000000"/>
                <w:sz w:val="20"/>
              </w:rPr>
              <w:t>
4</w:t>
            </w:r>
          </w:p>
          <w:bookmarkEnd w:id="117"/>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42849</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42849</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118"/>
          <w:p>
            <w:pPr>
              <w:spacing w:after="20"/>
              <w:ind w:left="20"/>
              <w:jc w:val="both"/>
            </w:pPr>
            <w:r>
              <w:rPr>
                <w:rFonts w:ascii="Times New Roman"/>
                <w:b w:val="false"/>
                <w:i w:val="false"/>
                <w:color w:val="000000"/>
                <w:sz w:val="20"/>
              </w:rPr>
              <w:t>
Функционалдық топ</w:t>
            </w:r>
          </w:p>
          <w:bookmarkEnd w:id="118"/>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119"/>
          <w:p>
            <w:pPr>
              <w:spacing w:after="20"/>
              <w:ind w:left="20"/>
              <w:jc w:val="both"/>
            </w:pPr>
            <w:r>
              <w:rPr>
                <w:rFonts w:ascii="Times New Roman"/>
                <w:b w:val="false"/>
                <w:i w:val="false"/>
                <w:color w:val="000000"/>
                <w:sz w:val="20"/>
              </w:rPr>
              <w:t>
Бюджеттік бағдарламалардың әкімшісі</w:t>
            </w:r>
          </w:p>
          <w:bookmarkEnd w:id="119"/>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20"/>
          <w:p>
            <w:pPr>
              <w:spacing w:after="20"/>
              <w:ind w:left="20"/>
              <w:jc w:val="both"/>
            </w:pPr>
            <w:r>
              <w:rPr>
                <w:rFonts w:ascii="Times New Roman"/>
                <w:b w:val="false"/>
                <w:i w:val="false"/>
                <w:color w:val="000000"/>
                <w:sz w:val="20"/>
              </w:rPr>
              <w:t>
Бағдарлама</w:t>
            </w:r>
          </w:p>
          <w:bookmarkEnd w:id="120"/>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121"/>
          <w:p>
            <w:pPr>
              <w:spacing w:after="20"/>
              <w:ind w:left="20"/>
              <w:jc w:val="both"/>
            </w:pPr>
            <w:r>
              <w:rPr>
                <w:rFonts w:ascii="Times New Roman"/>
                <w:b w:val="false"/>
                <w:i w:val="false"/>
                <w:color w:val="000000"/>
                <w:sz w:val="20"/>
              </w:rPr>
              <w:t>
Атауы</w:t>
            </w:r>
          </w:p>
          <w:bookmarkEnd w:id="121"/>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122"/>
          <w:p>
            <w:pPr>
              <w:spacing w:after="20"/>
              <w:ind w:left="20"/>
              <w:jc w:val="both"/>
            </w:pPr>
            <w:r>
              <w:rPr>
                <w:rFonts w:ascii="Times New Roman"/>
                <w:b w:val="false"/>
                <w:i w:val="false"/>
                <w:color w:val="000000"/>
                <w:sz w:val="20"/>
              </w:rPr>
              <w:t>
1</w:t>
            </w:r>
          </w:p>
          <w:bookmarkEnd w:id="122"/>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23"/>
          <w:p>
            <w:pPr>
              <w:spacing w:after="20"/>
              <w:ind w:left="20"/>
              <w:jc w:val="both"/>
            </w:pPr>
            <w:r>
              <w:rPr>
                <w:rFonts w:ascii="Times New Roman"/>
                <w:b w:val="false"/>
                <w:i w:val="false"/>
                <w:color w:val="000000"/>
                <w:sz w:val="20"/>
              </w:rPr>
              <w:t>
01</w:t>
            </w:r>
          </w:p>
          <w:bookmarkEnd w:id="123"/>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124"/>
          <w:p>
            <w:pPr>
              <w:spacing w:after="20"/>
              <w:ind w:left="20"/>
              <w:jc w:val="both"/>
            </w:pPr>
            <w:r>
              <w:rPr>
                <w:rFonts w:ascii="Times New Roman"/>
                <w:b w:val="false"/>
                <w:i w:val="false"/>
                <w:color w:val="000000"/>
                <w:sz w:val="20"/>
              </w:rPr>
              <w:t>
04</w:t>
            </w:r>
          </w:p>
          <w:bookmarkEnd w:id="124"/>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125"/>
          <w:p>
            <w:pPr>
              <w:spacing w:after="20"/>
              <w:ind w:left="20"/>
              <w:jc w:val="both"/>
            </w:pPr>
            <w:r>
              <w:rPr>
                <w:rFonts w:ascii="Times New Roman"/>
                <w:b w:val="false"/>
                <w:i w:val="false"/>
                <w:color w:val="000000"/>
                <w:sz w:val="20"/>
              </w:rPr>
              <w:t>
07</w:t>
            </w:r>
          </w:p>
          <w:bookmarkEnd w:id="125"/>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126"/>
          <w:p>
            <w:pPr>
              <w:spacing w:after="20"/>
              <w:ind w:left="20"/>
              <w:jc w:val="both"/>
            </w:pPr>
            <w:r>
              <w:rPr>
                <w:rFonts w:ascii="Times New Roman"/>
                <w:b w:val="false"/>
                <w:i w:val="false"/>
                <w:color w:val="000000"/>
                <w:sz w:val="20"/>
              </w:rPr>
              <w:t>
08</w:t>
            </w:r>
          </w:p>
          <w:bookmarkEnd w:id="126"/>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127"/>
          <w:p>
            <w:pPr>
              <w:spacing w:after="20"/>
              <w:ind w:left="20"/>
              <w:jc w:val="both"/>
            </w:pPr>
            <w:r>
              <w:rPr>
                <w:rFonts w:ascii="Times New Roman"/>
                <w:b w:val="false"/>
                <w:i w:val="false"/>
                <w:color w:val="000000"/>
                <w:sz w:val="20"/>
              </w:rPr>
              <w:t>
13</w:t>
            </w:r>
          </w:p>
          <w:bookmarkEnd w:id="127"/>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128"/>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128"/>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129"/>
          <w:p>
            <w:pPr>
              <w:spacing w:after="20"/>
              <w:ind w:left="20"/>
              <w:jc w:val="both"/>
            </w:pPr>
            <w:r>
              <w:rPr>
                <w:rFonts w:ascii="Times New Roman"/>
                <w:b w:val="false"/>
                <w:i w:val="false"/>
                <w:color w:val="000000"/>
                <w:sz w:val="20"/>
              </w:rPr>
              <w:t>
Ішкі сыныбы</w:t>
            </w:r>
          </w:p>
          <w:bookmarkEnd w:id="129"/>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130"/>
          <w:p>
            <w:pPr>
              <w:spacing w:after="20"/>
              <w:ind w:left="20"/>
              <w:jc w:val="both"/>
            </w:pPr>
            <w:r>
              <w:rPr>
                <w:rFonts w:ascii="Times New Roman"/>
                <w:b w:val="false"/>
                <w:i w:val="false"/>
                <w:color w:val="000000"/>
                <w:sz w:val="20"/>
              </w:rPr>
              <w:t>
1</w:t>
            </w:r>
          </w:p>
          <w:bookmarkEnd w:id="130"/>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131"/>
          <w:p>
            <w:pPr>
              <w:spacing w:after="20"/>
              <w:ind w:left="20"/>
              <w:jc w:val="both"/>
            </w:pPr>
            <w:r>
              <w:rPr>
                <w:rFonts w:ascii="Times New Roman"/>
                <w:b w:val="false"/>
                <w:i w:val="false"/>
                <w:color w:val="000000"/>
                <w:sz w:val="20"/>
              </w:rPr>
              <w:t>
5</w:t>
            </w:r>
          </w:p>
          <w:bookmarkEnd w:id="131"/>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455"/>
        <w:gridCol w:w="455"/>
        <w:gridCol w:w="5528"/>
        <w:gridCol w:w="26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132"/>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132"/>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133"/>
          <w:p>
            <w:pPr>
              <w:spacing w:after="20"/>
              <w:ind w:left="20"/>
              <w:jc w:val="both"/>
            </w:pPr>
            <w:r>
              <w:rPr>
                <w:rFonts w:ascii="Times New Roman"/>
                <w:b w:val="false"/>
                <w:i w:val="false"/>
                <w:color w:val="000000"/>
                <w:sz w:val="20"/>
              </w:rPr>
              <w:t>
1</w:t>
            </w:r>
          </w:p>
          <w:bookmarkEnd w:id="133"/>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ОПЕРАЦИЯЛАРЫ БОЙЫНША САЛЬДО</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134"/>
          <w:p>
            <w:pPr>
              <w:spacing w:after="20"/>
              <w:ind w:left="20"/>
              <w:jc w:val="both"/>
            </w:pPr>
            <w:r>
              <w:rPr>
                <w:rFonts w:ascii="Times New Roman"/>
                <w:b w:val="false"/>
                <w:i w:val="false"/>
                <w:color w:val="000000"/>
                <w:sz w:val="20"/>
              </w:rPr>
              <w:t>
13</w:t>
            </w:r>
          </w:p>
          <w:bookmarkEnd w:id="134"/>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045"/>
        <w:gridCol w:w="458"/>
        <w:gridCol w:w="7097"/>
        <w:gridCol w:w="26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135"/>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135"/>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136"/>
          <w:p>
            <w:pPr>
              <w:spacing w:after="20"/>
              <w:ind w:left="20"/>
              <w:jc w:val="both"/>
            </w:pPr>
            <w:r>
              <w:rPr>
                <w:rFonts w:ascii="Times New Roman"/>
                <w:b w:val="false"/>
                <w:i w:val="false"/>
                <w:color w:val="000000"/>
                <w:sz w:val="20"/>
              </w:rPr>
              <w:t>
1</w:t>
            </w:r>
          </w:p>
          <w:bookmarkEnd w:id="13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137"/>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137"/>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138"/>
          <w:p>
            <w:pPr>
              <w:spacing w:after="20"/>
              <w:ind w:left="20"/>
              <w:jc w:val="both"/>
            </w:pPr>
            <w:r>
              <w:rPr>
                <w:rFonts w:ascii="Times New Roman"/>
                <w:b w:val="false"/>
                <w:i w:val="false"/>
                <w:color w:val="000000"/>
                <w:sz w:val="20"/>
              </w:rPr>
              <w:t>
Ішкі сыныбы</w:t>
            </w:r>
          </w:p>
          <w:bookmarkEnd w:id="138"/>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139"/>
          <w:p>
            <w:pPr>
              <w:spacing w:after="20"/>
              <w:ind w:left="20"/>
              <w:jc w:val="both"/>
            </w:pPr>
            <w:r>
              <w:rPr>
                <w:rFonts w:ascii="Times New Roman"/>
                <w:b w:val="false"/>
                <w:i w:val="false"/>
                <w:color w:val="000000"/>
                <w:sz w:val="20"/>
              </w:rPr>
              <w:t>
1</w:t>
            </w:r>
          </w:p>
          <w:bookmarkEnd w:id="139"/>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140"/>
          <w:p>
            <w:pPr>
              <w:spacing w:after="20"/>
              <w:ind w:left="20"/>
              <w:jc w:val="both"/>
            </w:pPr>
            <w:r>
              <w:rPr>
                <w:rFonts w:ascii="Times New Roman"/>
                <w:b w:val="false"/>
                <w:i w:val="false"/>
                <w:color w:val="000000"/>
                <w:sz w:val="20"/>
              </w:rPr>
              <w:t>
7</w:t>
            </w:r>
          </w:p>
          <w:bookmarkEnd w:id="140"/>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4"/>
        <w:gridCol w:w="2030"/>
        <w:gridCol w:w="2030"/>
        <w:gridCol w:w="5515"/>
        <w:gridCol w:w="12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141"/>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141"/>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142"/>
          <w:p>
            <w:pPr>
              <w:spacing w:after="20"/>
              <w:ind w:left="20"/>
              <w:jc w:val="both"/>
            </w:pPr>
            <w:r>
              <w:rPr>
                <w:rFonts w:ascii="Times New Roman"/>
                <w:b w:val="false"/>
                <w:i w:val="false"/>
                <w:color w:val="000000"/>
                <w:sz w:val="20"/>
              </w:rPr>
              <w:t>
1</w:t>
            </w:r>
          </w:p>
          <w:bookmarkEnd w:id="142"/>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143"/>
          <w:p>
            <w:pPr>
              <w:spacing w:after="20"/>
              <w:ind w:left="20"/>
              <w:jc w:val="both"/>
            </w:pPr>
            <w:r>
              <w:rPr>
                <w:rFonts w:ascii="Times New Roman"/>
                <w:b w:val="false"/>
                <w:i w:val="false"/>
                <w:color w:val="000000"/>
                <w:sz w:val="20"/>
              </w:rPr>
              <w:t>
16</w:t>
            </w:r>
          </w:p>
          <w:bookmarkEnd w:id="14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аппаратының жоғары тұрған бюджет алдындағы борышын өтеу өтеу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144"/>
          <w:p>
            <w:pPr>
              <w:spacing w:after="20"/>
              <w:ind w:left="20"/>
              <w:jc w:val="both"/>
            </w:pPr>
            <w:r>
              <w:rPr>
                <w:rFonts w:ascii="Times New Roman"/>
                <w:b w:val="false"/>
                <w:i w:val="false"/>
                <w:color w:val="000000"/>
                <w:sz w:val="20"/>
              </w:rPr>
              <w:t>
08</w:t>
            </w:r>
          </w:p>
          <w:bookmarkEnd w:id="14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48" w:id="145"/>
    <w:p>
      <w:pPr>
        <w:spacing w:after="0"/>
        <w:ind w:left="0"/>
        <w:jc w:val="left"/>
      </w:pPr>
      <w:r>
        <w:rPr>
          <w:rFonts w:ascii="Times New Roman"/>
          <w:b/>
          <w:i w:val="false"/>
          <w:color w:val="000000"/>
        </w:rPr>
        <w:t xml:space="preserve"> Ескі-Шу ауылдық округінің 2018 жылға арналған ауылдық бюджеті</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2008"/>
        <w:gridCol w:w="1294"/>
        <w:gridCol w:w="3540"/>
        <w:gridCol w:w="41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146"/>
          <w:p>
            <w:pPr>
              <w:spacing w:after="20"/>
              <w:ind w:left="20"/>
              <w:jc w:val="both"/>
            </w:pPr>
            <w:r>
              <w:rPr>
                <w:rFonts w:ascii="Times New Roman"/>
                <w:b w:val="false"/>
                <w:i w:val="false"/>
                <w:color w:val="000000"/>
                <w:sz w:val="20"/>
              </w:rPr>
              <w:t>
Санаты</w:t>
            </w:r>
          </w:p>
          <w:bookmarkEnd w:id="146"/>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147"/>
          <w:p>
            <w:pPr>
              <w:spacing w:after="20"/>
              <w:ind w:left="20"/>
              <w:jc w:val="both"/>
            </w:pPr>
            <w:r>
              <w:rPr>
                <w:rFonts w:ascii="Times New Roman"/>
                <w:b w:val="false"/>
                <w:i w:val="false"/>
                <w:color w:val="000000"/>
                <w:sz w:val="20"/>
              </w:rPr>
              <w:t>
1</w:t>
            </w:r>
          </w:p>
          <w:bookmarkEnd w:id="147"/>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52409</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148"/>
          <w:p>
            <w:pPr>
              <w:spacing w:after="20"/>
              <w:ind w:left="20"/>
              <w:jc w:val="both"/>
            </w:pPr>
            <w:r>
              <w:rPr>
                <w:rFonts w:ascii="Times New Roman"/>
                <w:b w:val="false"/>
                <w:i w:val="false"/>
                <w:color w:val="000000"/>
                <w:sz w:val="20"/>
              </w:rPr>
              <w:t>
1</w:t>
            </w:r>
          </w:p>
          <w:bookmarkEnd w:id="148"/>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149"/>
          <w:p>
            <w:pPr>
              <w:spacing w:after="20"/>
              <w:ind w:left="20"/>
              <w:jc w:val="both"/>
            </w:pPr>
            <w:r>
              <w:rPr>
                <w:rFonts w:ascii="Times New Roman"/>
                <w:b w:val="false"/>
                <w:i w:val="false"/>
                <w:color w:val="000000"/>
                <w:sz w:val="20"/>
              </w:rPr>
              <w:t>
2</w:t>
            </w:r>
          </w:p>
          <w:bookmarkEnd w:id="149"/>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5388</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Мемлекеттікменшіктентүсетінкірістер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150"/>
          <w:p>
            <w:pPr>
              <w:spacing w:after="20"/>
              <w:ind w:left="20"/>
              <w:jc w:val="both"/>
            </w:pPr>
            <w:r>
              <w:rPr>
                <w:rFonts w:ascii="Times New Roman"/>
                <w:b w:val="false"/>
                <w:i w:val="false"/>
                <w:color w:val="000000"/>
                <w:sz w:val="20"/>
              </w:rPr>
              <w:t>
4</w:t>
            </w:r>
          </w:p>
          <w:bookmarkEnd w:id="150"/>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44717</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44717</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151"/>
          <w:p>
            <w:pPr>
              <w:spacing w:after="20"/>
              <w:ind w:left="20"/>
              <w:jc w:val="both"/>
            </w:pPr>
            <w:r>
              <w:rPr>
                <w:rFonts w:ascii="Times New Roman"/>
                <w:b w:val="false"/>
                <w:i w:val="false"/>
                <w:color w:val="000000"/>
                <w:sz w:val="20"/>
              </w:rPr>
              <w:t>
Функционалдық топ</w:t>
            </w:r>
          </w:p>
          <w:bookmarkEnd w:id="151"/>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152"/>
          <w:p>
            <w:pPr>
              <w:spacing w:after="20"/>
              <w:ind w:left="20"/>
              <w:jc w:val="both"/>
            </w:pPr>
            <w:r>
              <w:rPr>
                <w:rFonts w:ascii="Times New Roman"/>
                <w:b w:val="false"/>
                <w:i w:val="false"/>
                <w:color w:val="000000"/>
                <w:sz w:val="20"/>
              </w:rPr>
              <w:t>
Бюджеттік бағдарламалардың әкімшісі</w:t>
            </w:r>
          </w:p>
          <w:bookmarkEnd w:id="152"/>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153"/>
          <w:p>
            <w:pPr>
              <w:spacing w:after="20"/>
              <w:ind w:left="20"/>
              <w:jc w:val="both"/>
            </w:pPr>
            <w:r>
              <w:rPr>
                <w:rFonts w:ascii="Times New Roman"/>
                <w:b w:val="false"/>
                <w:i w:val="false"/>
                <w:color w:val="000000"/>
                <w:sz w:val="20"/>
              </w:rPr>
              <w:t>
Бағдарлама</w:t>
            </w:r>
          </w:p>
          <w:bookmarkEnd w:id="153"/>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154"/>
          <w:p>
            <w:pPr>
              <w:spacing w:after="20"/>
              <w:ind w:left="20"/>
              <w:jc w:val="both"/>
            </w:pPr>
            <w:r>
              <w:rPr>
                <w:rFonts w:ascii="Times New Roman"/>
                <w:b w:val="false"/>
                <w:i w:val="false"/>
                <w:color w:val="000000"/>
                <w:sz w:val="20"/>
              </w:rPr>
              <w:t>
Атауы</w:t>
            </w:r>
          </w:p>
          <w:bookmarkEnd w:id="154"/>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155"/>
          <w:p>
            <w:pPr>
              <w:spacing w:after="20"/>
              <w:ind w:left="20"/>
              <w:jc w:val="both"/>
            </w:pPr>
            <w:r>
              <w:rPr>
                <w:rFonts w:ascii="Times New Roman"/>
                <w:b w:val="false"/>
                <w:i w:val="false"/>
                <w:color w:val="000000"/>
                <w:sz w:val="20"/>
              </w:rPr>
              <w:t>
1</w:t>
            </w:r>
          </w:p>
          <w:bookmarkEnd w:id="155"/>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156"/>
          <w:p>
            <w:pPr>
              <w:spacing w:after="20"/>
              <w:ind w:left="20"/>
              <w:jc w:val="both"/>
            </w:pPr>
            <w:r>
              <w:rPr>
                <w:rFonts w:ascii="Times New Roman"/>
                <w:b w:val="false"/>
                <w:i w:val="false"/>
                <w:color w:val="000000"/>
                <w:sz w:val="20"/>
              </w:rPr>
              <w:t>
01</w:t>
            </w:r>
          </w:p>
          <w:bookmarkEnd w:id="156"/>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157"/>
          <w:p>
            <w:pPr>
              <w:spacing w:after="20"/>
              <w:ind w:left="20"/>
              <w:jc w:val="both"/>
            </w:pPr>
            <w:r>
              <w:rPr>
                <w:rFonts w:ascii="Times New Roman"/>
                <w:b w:val="false"/>
                <w:i w:val="false"/>
                <w:color w:val="000000"/>
                <w:sz w:val="20"/>
              </w:rPr>
              <w:t>
04</w:t>
            </w:r>
          </w:p>
          <w:bookmarkEnd w:id="157"/>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жерлерде оқушыларды жақын жердегі мектепке дейін тегін алып баруды және одан алып қайтуды ұйымдастыру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158"/>
          <w:p>
            <w:pPr>
              <w:spacing w:after="20"/>
              <w:ind w:left="20"/>
              <w:jc w:val="both"/>
            </w:pPr>
            <w:r>
              <w:rPr>
                <w:rFonts w:ascii="Times New Roman"/>
                <w:b w:val="false"/>
                <w:i w:val="false"/>
                <w:color w:val="000000"/>
                <w:sz w:val="20"/>
              </w:rPr>
              <w:t>
07</w:t>
            </w:r>
          </w:p>
          <w:bookmarkEnd w:id="158"/>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159"/>
          <w:p>
            <w:pPr>
              <w:spacing w:after="20"/>
              <w:ind w:left="20"/>
              <w:jc w:val="both"/>
            </w:pPr>
            <w:r>
              <w:rPr>
                <w:rFonts w:ascii="Times New Roman"/>
                <w:b w:val="false"/>
                <w:i w:val="false"/>
                <w:color w:val="000000"/>
                <w:sz w:val="20"/>
              </w:rPr>
              <w:t>
08</w:t>
            </w:r>
          </w:p>
          <w:bookmarkEnd w:id="159"/>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160"/>
          <w:p>
            <w:pPr>
              <w:spacing w:after="20"/>
              <w:ind w:left="20"/>
              <w:jc w:val="both"/>
            </w:pPr>
            <w:r>
              <w:rPr>
                <w:rFonts w:ascii="Times New Roman"/>
                <w:b w:val="false"/>
                <w:i w:val="false"/>
                <w:color w:val="000000"/>
                <w:sz w:val="20"/>
              </w:rPr>
              <w:t>
13</w:t>
            </w:r>
          </w:p>
          <w:bookmarkEnd w:id="160"/>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161"/>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161"/>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162"/>
          <w:p>
            <w:pPr>
              <w:spacing w:after="20"/>
              <w:ind w:left="20"/>
              <w:jc w:val="both"/>
            </w:pPr>
            <w:r>
              <w:rPr>
                <w:rFonts w:ascii="Times New Roman"/>
                <w:b w:val="false"/>
                <w:i w:val="false"/>
                <w:color w:val="000000"/>
                <w:sz w:val="20"/>
              </w:rPr>
              <w:t>
Ішкі сыныбы</w:t>
            </w:r>
          </w:p>
          <w:bookmarkEnd w:id="162"/>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163"/>
          <w:p>
            <w:pPr>
              <w:spacing w:after="20"/>
              <w:ind w:left="20"/>
              <w:jc w:val="both"/>
            </w:pPr>
            <w:r>
              <w:rPr>
                <w:rFonts w:ascii="Times New Roman"/>
                <w:b w:val="false"/>
                <w:i w:val="false"/>
                <w:color w:val="000000"/>
                <w:sz w:val="20"/>
              </w:rPr>
              <w:t>
1</w:t>
            </w:r>
          </w:p>
          <w:bookmarkEnd w:id="163"/>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164"/>
          <w:p>
            <w:pPr>
              <w:spacing w:after="20"/>
              <w:ind w:left="20"/>
              <w:jc w:val="both"/>
            </w:pPr>
            <w:r>
              <w:rPr>
                <w:rFonts w:ascii="Times New Roman"/>
                <w:b w:val="false"/>
                <w:i w:val="false"/>
                <w:color w:val="000000"/>
                <w:sz w:val="20"/>
              </w:rPr>
              <w:t>
5</w:t>
            </w:r>
          </w:p>
          <w:bookmarkEnd w:id="164"/>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455"/>
        <w:gridCol w:w="455"/>
        <w:gridCol w:w="5528"/>
        <w:gridCol w:w="26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165"/>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165"/>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166"/>
          <w:p>
            <w:pPr>
              <w:spacing w:after="20"/>
              <w:ind w:left="20"/>
              <w:jc w:val="both"/>
            </w:pPr>
            <w:r>
              <w:rPr>
                <w:rFonts w:ascii="Times New Roman"/>
                <w:b w:val="false"/>
                <w:i w:val="false"/>
                <w:color w:val="000000"/>
                <w:sz w:val="20"/>
              </w:rPr>
              <w:t>
1</w:t>
            </w:r>
          </w:p>
          <w:bookmarkEnd w:id="166"/>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ОПЕРАЦИЯЛАРЫ БОЙЫНША САЛЬДО</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167"/>
          <w:p>
            <w:pPr>
              <w:spacing w:after="20"/>
              <w:ind w:left="20"/>
              <w:jc w:val="both"/>
            </w:pPr>
            <w:r>
              <w:rPr>
                <w:rFonts w:ascii="Times New Roman"/>
                <w:b w:val="false"/>
                <w:i w:val="false"/>
                <w:color w:val="000000"/>
                <w:sz w:val="20"/>
              </w:rPr>
              <w:t>
13</w:t>
            </w:r>
          </w:p>
          <w:bookmarkEnd w:id="167"/>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045"/>
        <w:gridCol w:w="458"/>
        <w:gridCol w:w="7097"/>
        <w:gridCol w:w="26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168"/>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168"/>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169"/>
          <w:p>
            <w:pPr>
              <w:spacing w:after="20"/>
              <w:ind w:left="20"/>
              <w:jc w:val="both"/>
            </w:pPr>
            <w:r>
              <w:rPr>
                <w:rFonts w:ascii="Times New Roman"/>
                <w:b w:val="false"/>
                <w:i w:val="false"/>
                <w:color w:val="000000"/>
                <w:sz w:val="20"/>
              </w:rPr>
              <w:t>
1</w:t>
            </w:r>
          </w:p>
          <w:bookmarkEnd w:id="16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170"/>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170"/>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171"/>
          <w:p>
            <w:pPr>
              <w:spacing w:after="20"/>
              <w:ind w:left="20"/>
              <w:jc w:val="both"/>
            </w:pPr>
            <w:r>
              <w:rPr>
                <w:rFonts w:ascii="Times New Roman"/>
                <w:b w:val="false"/>
                <w:i w:val="false"/>
                <w:color w:val="000000"/>
                <w:sz w:val="20"/>
              </w:rPr>
              <w:t>
Ішкі сыныбы</w:t>
            </w:r>
          </w:p>
          <w:bookmarkEnd w:id="171"/>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172"/>
          <w:p>
            <w:pPr>
              <w:spacing w:after="20"/>
              <w:ind w:left="20"/>
              <w:jc w:val="both"/>
            </w:pPr>
            <w:r>
              <w:rPr>
                <w:rFonts w:ascii="Times New Roman"/>
                <w:b w:val="false"/>
                <w:i w:val="false"/>
                <w:color w:val="000000"/>
                <w:sz w:val="20"/>
              </w:rPr>
              <w:t>
1</w:t>
            </w:r>
          </w:p>
          <w:bookmarkEnd w:id="172"/>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173"/>
          <w:p>
            <w:pPr>
              <w:spacing w:after="20"/>
              <w:ind w:left="20"/>
              <w:jc w:val="both"/>
            </w:pPr>
            <w:r>
              <w:rPr>
                <w:rFonts w:ascii="Times New Roman"/>
                <w:b w:val="false"/>
                <w:i w:val="false"/>
                <w:color w:val="000000"/>
                <w:sz w:val="20"/>
              </w:rPr>
              <w:t>
7</w:t>
            </w:r>
          </w:p>
          <w:bookmarkEnd w:id="173"/>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4"/>
        <w:gridCol w:w="2030"/>
        <w:gridCol w:w="2030"/>
        <w:gridCol w:w="5515"/>
        <w:gridCol w:w="12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174"/>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174"/>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175"/>
          <w:p>
            <w:pPr>
              <w:spacing w:after="20"/>
              <w:ind w:left="20"/>
              <w:jc w:val="both"/>
            </w:pPr>
            <w:r>
              <w:rPr>
                <w:rFonts w:ascii="Times New Roman"/>
                <w:b w:val="false"/>
                <w:i w:val="false"/>
                <w:color w:val="000000"/>
                <w:sz w:val="20"/>
              </w:rPr>
              <w:t>
1</w:t>
            </w:r>
          </w:p>
          <w:bookmarkEnd w:id="175"/>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176"/>
          <w:p>
            <w:pPr>
              <w:spacing w:after="20"/>
              <w:ind w:left="20"/>
              <w:jc w:val="both"/>
            </w:pPr>
            <w:r>
              <w:rPr>
                <w:rFonts w:ascii="Times New Roman"/>
                <w:b w:val="false"/>
                <w:i w:val="false"/>
                <w:color w:val="000000"/>
                <w:sz w:val="20"/>
              </w:rPr>
              <w:t>
16</w:t>
            </w:r>
          </w:p>
          <w:bookmarkEnd w:id="17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аппаратының жоғары тұрған бюджет алдындағы борышын өтеу өтеу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177"/>
          <w:p>
            <w:pPr>
              <w:spacing w:after="20"/>
              <w:ind w:left="20"/>
              <w:jc w:val="both"/>
            </w:pPr>
            <w:r>
              <w:rPr>
                <w:rFonts w:ascii="Times New Roman"/>
                <w:b w:val="false"/>
                <w:i w:val="false"/>
                <w:color w:val="000000"/>
                <w:sz w:val="20"/>
              </w:rPr>
              <w:t>
08</w:t>
            </w:r>
          </w:p>
          <w:bookmarkEnd w:id="17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29" w:id="178"/>
    <w:p>
      <w:pPr>
        <w:spacing w:after="0"/>
        <w:ind w:left="0"/>
        <w:jc w:val="left"/>
      </w:pPr>
      <w:r>
        <w:rPr>
          <w:rFonts w:ascii="Times New Roman"/>
          <w:b/>
          <w:i w:val="false"/>
          <w:color w:val="000000"/>
        </w:rPr>
        <w:t xml:space="preserve"> Жаңажол ауылдық округінің 2018 жылға арналған ауылдық бюджеті</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2008"/>
        <w:gridCol w:w="1294"/>
        <w:gridCol w:w="3540"/>
        <w:gridCol w:w="41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179"/>
          <w:p>
            <w:pPr>
              <w:spacing w:after="20"/>
              <w:ind w:left="20"/>
              <w:jc w:val="both"/>
            </w:pPr>
            <w:r>
              <w:rPr>
                <w:rFonts w:ascii="Times New Roman"/>
                <w:b w:val="false"/>
                <w:i w:val="false"/>
                <w:color w:val="000000"/>
                <w:sz w:val="20"/>
              </w:rPr>
              <w:t>
Санаты</w:t>
            </w:r>
          </w:p>
          <w:bookmarkEnd w:id="179"/>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180"/>
          <w:p>
            <w:pPr>
              <w:spacing w:after="20"/>
              <w:ind w:left="20"/>
              <w:jc w:val="both"/>
            </w:pPr>
            <w:r>
              <w:rPr>
                <w:rFonts w:ascii="Times New Roman"/>
                <w:b w:val="false"/>
                <w:i w:val="false"/>
                <w:color w:val="000000"/>
                <w:sz w:val="20"/>
              </w:rPr>
              <w:t>
1</w:t>
            </w:r>
          </w:p>
          <w:bookmarkEnd w:id="180"/>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54419</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181"/>
          <w:p>
            <w:pPr>
              <w:spacing w:after="20"/>
              <w:ind w:left="20"/>
              <w:jc w:val="both"/>
            </w:pPr>
            <w:r>
              <w:rPr>
                <w:rFonts w:ascii="Times New Roman"/>
                <w:b w:val="false"/>
                <w:i w:val="false"/>
                <w:color w:val="000000"/>
                <w:sz w:val="20"/>
              </w:rPr>
              <w:t>
1</w:t>
            </w:r>
          </w:p>
          <w:bookmarkEnd w:id="181"/>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182"/>
          <w:p>
            <w:pPr>
              <w:spacing w:after="20"/>
              <w:ind w:left="20"/>
              <w:jc w:val="both"/>
            </w:pPr>
            <w:r>
              <w:rPr>
                <w:rFonts w:ascii="Times New Roman"/>
                <w:b w:val="false"/>
                <w:i w:val="false"/>
                <w:color w:val="000000"/>
                <w:sz w:val="20"/>
              </w:rPr>
              <w:t>
2</w:t>
            </w:r>
          </w:p>
          <w:bookmarkEnd w:id="182"/>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Мемлекеттікменшіктентүсетінкірістер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183"/>
          <w:p>
            <w:pPr>
              <w:spacing w:after="20"/>
              <w:ind w:left="20"/>
              <w:jc w:val="both"/>
            </w:pPr>
            <w:r>
              <w:rPr>
                <w:rFonts w:ascii="Times New Roman"/>
                <w:b w:val="false"/>
                <w:i w:val="false"/>
                <w:color w:val="000000"/>
                <w:sz w:val="20"/>
              </w:rPr>
              <w:t>
4</w:t>
            </w:r>
          </w:p>
          <w:bookmarkEnd w:id="183"/>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184"/>
          <w:p>
            <w:pPr>
              <w:spacing w:after="20"/>
              <w:ind w:left="20"/>
              <w:jc w:val="both"/>
            </w:pPr>
            <w:r>
              <w:rPr>
                <w:rFonts w:ascii="Times New Roman"/>
                <w:b w:val="false"/>
                <w:i w:val="false"/>
                <w:color w:val="000000"/>
                <w:sz w:val="20"/>
              </w:rPr>
              <w:t>
Функционалдық топ</w:t>
            </w:r>
          </w:p>
          <w:bookmarkEnd w:id="184"/>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185"/>
          <w:p>
            <w:pPr>
              <w:spacing w:after="20"/>
              <w:ind w:left="20"/>
              <w:jc w:val="both"/>
            </w:pPr>
            <w:r>
              <w:rPr>
                <w:rFonts w:ascii="Times New Roman"/>
                <w:b w:val="false"/>
                <w:i w:val="false"/>
                <w:color w:val="000000"/>
                <w:sz w:val="20"/>
              </w:rPr>
              <w:t>
Бюджеттік бағдарламалардың әкімшісі</w:t>
            </w:r>
          </w:p>
          <w:bookmarkEnd w:id="185"/>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186"/>
          <w:p>
            <w:pPr>
              <w:spacing w:after="20"/>
              <w:ind w:left="20"/>
              <w:jc w:val="both"/>
            </w:pPr>
            <w:r>
              <w:rPr>
                <w:rFonts w:ascii="Times New Roman"/>
                <w:b w:val="false"/>
                <w:i w:val="false"/>
                <w:color w:val="000000"/>
                <w:sz w:val="20"/>
              </w:rPr>
              <w:t>
Бағдарлама</w:t>
            </w:r>
          </w:p>
          <w:bookmarkEnd w:id="186"/>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187"/>
          <w:p>
            <w:pPr>
              <w:spacing w:after="20"/>
              <w:ind w:left="20"/>
              <w:jc w:val="both"/>
            </w:pPr>
            <w:r>
              <w:rPr>
                <w:rFonts w:ascii="Times New Roman"/>
                <w:b w:val="false"/>
                <w:i w:val="false"/>
                <w:color w:val="000000"/>
                <w:sz w:val="20"/>
              </w:rPr>
              <w:t>
Атауы</w:t>
            </w:r>
          </w:p>
          <w:bookmarkEnd w:id="187"/>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188"/>
          <w:p>
            <w:pPr>
              <w:spacing w:after="20"/>
              <w:ind w:left="20"/>
              <w:jc w:val="both"/>
            </w:pPr>
            <w:r>
              <w:rPr>
                <w:rFonts w:ascii="Times New Roman"/>
                <w:b w:val="false"/>
                <w:i w:val="false"/>
                <w:color w:val="000000"/>
                <w:sz w:val="20"/>
              </w:rPr>
              <w:t>
1</w:t>
            </w:r>
          </w:p>
          <w:bookmarkEnd w:id="188"/>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189"/>
          <w:p>
            <w:pPr>
              <w:spacing w:after="20"/>
              <w:ind w:left="20"/>
              <w:jc w:val="both"/>
            </w:pPr>
            <w:r>
              <w:rPr>
                <w:rFonts w:ascii="Times New Roman"/>
                <w:b w:val="false"/>
                <w:i w:val="false"/>
                <w:color w:val="000000"/>
                <w:sz w:val="20"/>
              </w:rPr>
              <w:t>
01</w:t>
            </w:r>
          </w:p>
          <w:bookmarkEnd w:id="189"/>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190"/>
          <w:p>
            <w:pPr>
              <w:spacing w:after="20"/>
              <w:ind w:left="20"/>
              <w:jc w:val="both"/>
            </w:pPr>
            <w:r>
              <w:rPr>
                <w:rFonts w:ascii="Times New Roman"/>
                <w:b w:val="false"/>
                <w:i w:val="false"/>
                <w:color w:val="000000"/>
                <w:sz w:val="20"/>
              </w:rPr>
              <w:t>
04</w:t>
            </w:r>
          </w:p>
          <w:bookmarkEnd w:id="190"/>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191"/>
          <w:p>
            <w:pPr>
              <w:spacing w:after="20"/>
              <w:ind w:left="20"/>
              <w:jc w:val="both"/>
            </w:pPr>
            <w:r>
              <w:rPr>
                <w:rFonts w:ascii="Times New Roman"/>
                <w:b w:val="false"/>
                <w:i w:val="false"/>
                <w:color w:val="000000"/>
                <w:sz w:val="20"/>
              </w:rPr>
              <w:t>
07</w:t>
            </w:r>
          </w:p>
          <w:bookmarkEnd w:id="191"/>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192"/>
          <w:p>
            <w:pPr>
              <w:spacing w:after="20"/>
              <w:ind w:left="20"/>
              <w:jc w:val="both"/>
            </w:pPr>
            <w:r>
              <w:rPr>
                <w:rFonts w:ascii="Times New Roman"/>
                <w:b w:val="false"/>
                <w:i w:val="false"/>
                <w:color w:val="000000"/>
                <w:sz w:val="20"/>
              </w:rPr>
              <w:t>
08</w:t>
            </w:r>
          </w:p>
          <w:bookmarkEnd w:id="192"/>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кеңістiк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193"/>
          <w:p>
            <w:pPr>
              <w:spacing w:after="20"/>
              <w:ind w:left="20"/>
              <w:jc w:val="both"/>
            </w:pPr>
            <w:r>
              <w:rPr>
                <w:rFonts w:ascii="Times New Roman"/>
                <w:b w:val="false"/>
                <w:i w:val="false"/>
                <w:color w:val="000000"/>
                <w:sz w:val="20"/>
              </w:rPr>
              <w:t>
13</w:t>
            </w:r>
          </w:p>
          <w:bookmarkEnd w:id="193"/>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89"/>
        <w:gridCol w:w="1926"/>
        <w:gridCol w:w="3532"/>
        <w:gridCol w:w="192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194"/>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194"/>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195"/>
          <w:p>
            <w:pPr>
              <w:spacing w:after="20"/>
              <w:ind w:left="20"/>
              <w:jc w:val="both"/>
            </w:pPr>
            <w:r>
              <w:rPr>
                <w:rFonts w:ascii="Times New Roman"/>
                <w:b w:val="false"/>
                <w:i w:val="false"/>
                <w:color w:val="000000"/>
                <w:sz w:val="20"/>
              </w:rPr>
              <w:t>
Ішкі сыныбы</w:t>
            </w:r>
          </w:p>
          <w:bookmarkEnd w:id="195"/>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196"/>
          <w:p>
            <w:pPr>
              <w:spacing w:after="20"/>
              <w:ind w:left="20"/>
              <w:jc w:val="both"/>
            </w:pPr>
            <w:r>
              <w:rPr>
                <w:rFonts w:ascii="Times New Roman"/>
                <w:b w:val="false"/>
                <w:i w:val="false"/>
                <w:color w:val="000000"/>
                <w:sz w:val="20"/>
              </w:rPr>
              <w:t>
1</w:t>
            </w:r>
          </w:p>
          <w:bookmarkEnd w:id="196"/>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197"/>
          <w:p>
            <w:pPr>
              <w:spacing w:after="20"/>
              <w:ind w:left="20"/>
              <w:jc w:val="both"/>
            </w:pPr>
            <w:r>
              <w:rPr>
                <w:rFonts w:ascii="Times New Roman"/>
                <w:b w:val="false"/>
                <w:i w:val="false"/>
                <w:color w:val="000000"/>
                <w:sz w:val="20"/>
              </w:rPr>
              <w:t>
5</w:t>
            </w:r>
          </w:p>
          <w:bookmarkEnd w:id="197"/>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2"/>
        <w:gridCol w:w="477"/>
        <w:gridCol w:w="478"/>
        <w:gridCol w:w="5799"/>
        <w:gridCol w:w="217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198"/>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198"/>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199"/>
          <w:p>
            <w:pPr>
              <w:spacing w:after="20"/>
              <w:ind w:left="20"/>
              <w:jc w:val="both"/>
            </w:pPr>
            <w:r>
              <w:rPr>
                <w:rFonts w:ascii="Times New Roman"/>
                <w:b w:val="false"/>
                <w:i w:val="false"/>
                <w:color w:val="000000"/>
                <w:sz w:val="20"/>
              </w:rPr>
              <w:t>
1</w:t>
            </w:r>
          </w:p>
          <w:bookmarkEnd w:id="199"/>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ОПЕРАЦИЯЛАРЫ БОЙЫНША САЛЬДО</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200"/>
          <w:p>
            <w:pPr>
              <w:spacing w:after="20"/>
              <w:ind w:left="20"/>
              <w:jc w:val="both"/>
            </w:pPr>
            <w:r>
              <w:rPr>
                <w:rFonts w:ascii="Times New Roman"/>
                <w:b w:val="false"/>
                <w:i w:val="false"/>
                <w:color w:val="000000"/>
                <w:sz w:val="20"/>
              </w:rPr>
              <w:t>
13</w:t>
            </w:r>
          </w:p>
          <w:bookmarkEnd w:id="200"/>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045"/>
        <w:gridCol w:w="458"/>
        <w:gridCol w:w="7097"/>
        <w:gridCol w:w="26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201"/>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201"/>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202"/>
          <w:p>
            <w:pPr>
              <w:spacing w:after="20"/>
              <w:ind w:left="20"/>
              <w:jc w:val="both"/>
            </w:pPr>
            <w:r>
              <w:rPr>
                <w:rFonts w:ascii="Times New Roman"/>
                <w:b w:val="false"/>
                <w:i w:val="false"/>
                <w:color w:val="000000"/>
                <w:sz w:val="20"/>
              </w:rPr>
              <w:t>
1</w:t>
            </w:r>
          </w:p>
          <w:bookmarkEnd w:id="20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203"/>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203"/>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204"/>
          <w:p>
            <w:pPr>
              <w:spacing w:after="20"/>
              <w:ind w:left="20"/>
              <w:jc w:val="both"/>
            </w:pPr>
            <w:r>
              <w:rPr>
                <w:rFonts w:ascii="Times New Roman"/>
                <w:b w:val="false"/>
                <w:i w:val="false"/>
                <w:color w:val="000000"/>
                <w:sz w:val="20"/>
              </w:rPr>
              <w:t>
Ішкі сыныбы</w:t>
            </w:r>
          </w:p>
          <w:bookmarkEnd w:id="204"/>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205"/>
          <w:p>
            <w:pPr>
              <w:spacing w:after="20"/>
              <w:ind w:left="20"/>
              <w:jc w:val="both"/>
            </w:pPr>
            <w:r>
              <w:rPr>
                <w:rFonts w:ascii="Times New Roman"/>
                <w:b w:val="false"/>
                <w:i w:val="false"/>
                <w:color w:val="000000"/>
                <w:sz w:val="20"/>
              </w:rPr>
              <w:t>
1</w:t>
            </w:r>
          </w:p>
          <w:bookmarkEnd w:id="205"/>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206"/>
          <w:p>
            <w:pPr>
              <w:spacing w:after="20"/>
              <w:ind w:left="20"/>
              <w:jc w:val="both"/>
            </w:pPr>
            <w:r>
              <w:rPr>
                <w:rFonts w:ascii="Times New Roman"/>
                <w:b w:val="false"/>
                <w:i w:val="false"/>
                <w:color w:val="000000"/>
                <w:sz w:val="20"/>
              </w:rPr>
              <w:t>
7</w:t>
            </w:r>
          </w:p>
          <w:bookmarkEnd w:id="206"/>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 алу келісім-шарттары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4"/>
        <w:gridCol w:w="2030"/>
        <w:gridCol w:w="2030"/>
        <w:gridCol w:w="5515"/>
        <w:gridCol w:w="12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207"/>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207"/>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208"/>
          <w:p>
            <w:pPr>
              <w:spacing w:after="20"/>
              <w:ind w:left="20"/>
              <w:jc w:val="both"/>
            </w:pPr>
            <w:r>
              <w:rPr>
                <w:rFonts w:ascii="Times New Roman"/>
                <w:b w:val="false"/>
                <w:i w:val="false"/>
                <w:color w:val="000000"/>
                <w:sz w:val="20"/>
              </w:rPr>
              <w:t>
1</w:t>
            </w:r>
          </w:p>
          <w:bookmarkEnd w:id="208"/>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209"/>
          <w:p>
            <w:pPr>
              <w:spacing w:after="20"/>
              <w:ind w:left="20"/>
              <w:jc w:val="both"/>
            </w:pPr>
            <w:r>
              <w:rPr>
                <w:rFonts w:ascii="Times New Roman"/>
                <w:b w:val="false"/>
                <w:i w:val="false"/>
                <w:color w:val="000000"/>
                <w:sz w:val="20"/>
              </w:rPr>
              <w:t>
16</w:t>
            </w:r>
          </w:p>
          <w:bookmarkEnd w:id="20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аппаратының жоғары тұрған бюджет алдындағы борышын өтеу өтеу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210"/>
          <w:p>
            <w:pPr>
              <w:spacing w:after="20"/>
              <w:ind w:left="20"/>
              <w:jc w:val="both"/>
            </w:pPr>
            <w:r>
              <w:rPr>
                <w:rFonts w:ascii="Times New Roman"/>
                <w:b w:val="false"/>
                <w:i w:val="false"/>
                <w:color w:val="000000"/>
                <w:sz w:val="20"/>
              </w:rPr>
              <w:t>
08</w:t>
            </w:r>
          </w:p>
          <w:bookmarkEnd w:id="21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510" w:id="211"/>
    <w:p>
      <w:pPr>
        <w:spacing w:after="0"/>
        <w:ind w:left="0"/>
        <w:jc w:val="left"/>
      </w:pPr>
      <w:r>
        <w:rPr>
          <w:rFonts w:ascii="Times New Roman"/>
          <w:b/>
          <w:i w:val="false"/>
          <w:color w:val="000000"/>
        </w:rPr>
        <w:t xml:space="preserve"> Жаңақоғам ауылдық округінің 2018 жылға арналған ауылдық бюджеті</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2008"/>
        <w:gridCol w:w="1294"/>
        <w:gridCol w:w="3540"/>
        <w:gridCol w:w="41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212"/>
          <w:p>
            <w:pPr>
              <w:spacing w:after="20"/>
              <w:ind w:left="20"/>
              <w:jc w:val="both"/>
            </w:pPr>
            <w:r>
              <w:rPr>
                <w:rFonts w:ascii="Times New Roman"/>
                <w:b w:val="false"/>
                <w:i w:val="false"/>
                <w:color w:val="000000"/>
                <w:sz w:val="20"/>
              </w:rPr>
              <w:t>
Санаты</w:t>
            </w:r>
          </w:p>
          <w:bookmarkEnd w:id="212"/>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213"/>
          <w:p>
            <w:pPr>
              <w:spacing w:after="20"/>
              <w:ind w:left="20"/>
              <w:jc w:val="both"/>
            </w:pPr>
            <w:r>
              <w:rPr>
                <w:rFonts w:ascii="Times New Roman"/>
                <w:b w:val="false"/>
                <w:i w:val="false"/>
                <w:color w:val="000000"/>
                <w:sz w:val="20"/>
              </w:rPr>
              <w:t>
1</w:t>
            </w:r>
          </w:p>
          <w:bookmarkEnd w:id="213"/>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46164</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214"/>
          <w:p>
            <w:pPr>
              <w:spacing w:after="20"/>
              <w:ind w:left="20"/>
              <w:jc w:val="both"/>
            </w:pPr>
            <w:r>
              <w:rPr>
                <w:rFonts w:ascii="Times New Roman"/>
                <w:b w:val="false"/>
                <w:i w:val="false"/>
                <w:color w:val="000000"/>
                <w:sz w:val="20"/>
              </w:rPr>
              <w:t>
1</w:t>
            </w:r>
          </w:p>
          <w:bookmarkEnd w:id="214"/>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215"/>
          <w:p>
            <w:pPr>
              <w:spacing w:after="20"/>
              <w:ind w:left="20"/>
              <w:jc w:val="both"/>
            </w:pPr>
            <w:r>
              <w:rPr>
                <w:rFonts w:ascii="Times New Roman"/>
                <w:b w:val="false"/>
                <w:i w:val="false"/>
                <w:color w:val="000000"/>
                <w:sz w:val="20"/>
              </w:rPr>
              <w:t>
2</w:t>
            </w:r>
          </w:p>
          <w:bookmarkEnd w:id="215"/>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Мемлекеттікменшіктентүсетінкірістер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216"/>
          <w:p>
            <w:pPr>
              <w:spacing w:after="20"/>
              <w:ind w:left="20"/>
              <w:jc w:val="both"/>
            </w:pPr>
            <w:r>
              <w:rPr>
                <w:rFonts w:ascii="Times New Roman"/>
                <w:b w:val="false"/>
                <w:i w:val="false"/>
                <w:color w:val="000000"/>
                <w:sz w:val="20"/>
              </w:rPr>
              <w:t>
4</w:t>
            </w:r>
          </w:p>
          <w:bookmarkEnd w:id="216"/>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43339</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43339</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217"/>
          <w:p>
            <w:pPr>
              <w:spacing w:after="20"/>
              <w:ind w:left="20"/>
              <w:jc w:val="both"/>
            </w:pPr>
            <w:r>
              <w:rPr>
                <w:rFonts w:ascii="Times New Roman"/>
                <w:b w:val="false"/>
                <w:i w:val="false"/>
                <w:color w:val="000000"/>
                <w:sz w:val="20"/>
              </w:rPr>
              <w:t>
Функционалдық топ</w:t>
            </w:r>
          </w:p>
          <w:bookmarkEnd w:id="217"/>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218"/>
          <w:p>
            <w:pPr>
              <w:spacing w:after="20"/>
              <w:ind w:left="20"/>
              <w:jc w:val="both"/>
            </w:pPr>
            <w:r>
              <w:rPr>
                <w:rFonts w:ascii="Times New Roman"/>
                <w:b w:val="false"/>
                <w:i w:val="false"/>
                <w:color w:val="000000"/>
                <w:sz w:val="20"/>
              </w:rPr>
              <w:t>
Бюджеттік бағдарламалардың әкімшісі</w:t>
            </w:r>
          </w:p>
          <w:bookmarkEnd w:id="218"/>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219"/>
          <w:p>
            <w:pPr>
              <w:spacing w:after="20"/>
              <w:ind w:left="20"/>
              <w:jc w:val="both"/>
            </w:pPr>
            <w:r>
              <w:rPr>
                <w:rFonts w:ascii="Times New Roman"/>
                <w:b w:val="false"/>
                <w:i w:val="false"/>
                <w:color w:val="000000"/>
                <w:sz w:val="20"/>
              </w:rPr>
              <w:t>
Бағдарлама</w:t>
            </w:r>
          </w:p>
          <w:bookmarkEnd w:id="219"/>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220"/>
          <w:p>
            <w:pPr>
              <w:spacing w:after="20"/>
              <w:ind w:left="20"/>
              <w:jc w:val="both"/>
            </w:pPr>
            <w:r>
              <w:rPr>
                <w:rFonts w:ascii="Times New Roman"/>
                <w:b w:val="false"/>
                <w:i w:val="false"/>
                <w:color w:val="000000"/>
                <w:sz w:val="20"/>
              </w:rPr>
              <w:t>
Атауы</w:t>
            </w:r>
          </w:p>
          <w:bookmarkEnd w:id="220"/>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221"/>
          <w:p>
            <w:pPr>
              <w:spacing w:after="20"/>
              <w:ind w:left="20"/>
              <w:jc w:val="both"/>
            </w:pPr>
            <w:r>
              <w:rPr>
                <w:rFonts w:ascii="Times New Roman"/>
                <w:b w:val="false"/>
                <w:i w:val="false"/>
                <w:color w:val="000000"/>
                <w:sz w:val="20"/>
              </w:rPr>
              <w:t>
1</w:t>
            </w:r>
          </w:p>
          <w:bookmarkEnd w:id="221"/>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222"/>
          <w:p>
            <w:pPr>
              <w:spacing w:after="20"/>
              <w:ind w:left="20"/>
              <w:jc w:val="both"/>
            </w:pPr>
            <w:r>
              <w:rPr>
                <w:rFonts w:ascii="Times New Roman"/>
                <w:b w:val="false"/>
                <w:i w:val="false"/>
                <w:color w:val="000000"/>
                <w:sz w:val="20"/>
              </w:rPr>
              <w:t>
01</w:t>
            </w:r>
          </w:p>
          <w:bookmarkEnd w:id="222"/>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223"/>
          <w:p>
            <w:pPr>
              <w:spacing w:after="20"/>
              <w:ind w:left="20"/>
              <w:jc w:val="both"/>
            </w:pPr>
            <w:r>
              <w:rPr>
                <w:rFonts w:ascii="Times New Roman"/>
                <w:b w:val="false"/>
                <w:i w:val="false"/>
                <w:color w:val="000000"/>
                <w:sz w:val="20"/>
              </w:rPr>
              <w:t>
04</w:t>
            </w:r>
          </w:p>
          <w:bookmarkEnd w:id="223"/>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жерлерде оқушыларды жақын жердегі мектепке дейін тегін алып баруды және одан алып қайтуды ұйымдастыру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224"/>
          <w:p>
            <w:pPr>
              <w:spacing w:after="20"/>
              <w:ind w:left="20"/>
              <w:jc w:val="both"/>
            </w:pPr>
            <w:r>
              <w:rPr>
                <w:rFonts w:ascii="Times New Roman"/>
                <w:b w:val="false"/>
                <w:i w:val="false"/>
                <w:color w:val="000000"/>
                <w:sz w:val="20"/>
              </w:rPr>
              <w:t>
07</w:t>
            </w:r>
          </w:p>
          <w:bookmarkEnd w:id="224"/>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225"/>
          <w:p>
            <w:pPr>
              <w:spacing w:after="20"/>
              <w:ind w:left="20"/>
              <w:jc w:val="both"/>
            </w:pPr>
            <w:r>
              <w:rPr>
                <w:rFonts w:ascii="Times New Roman"/>
                <w:b w:val="false"/>
                <w:i w:val="false"/>
                <w:color w:val="000000"/>
                <w:sz w:val="20"/>
              </w:rPr>
              <w:t>
08</w:t>
            </w:r>
          </w:p>
          <w:bookmarkEnd w:id="225"/>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226"/>
          <w:p>
            <w:pPr>
              <w:spacing w:after="20"/>
              <w:ind w:left="20"/>
              <w:jc w:val="both"/>
            </w:pPr>
            <w:r>
              <w:rPr>
                <w:rFonts w:ascii="Times New Roman"/>
                <w:b w:val="false"/>
                <w:i w:val="false"/>
                <w:color w:val="000000"/>
                <w:sz w:val="20"/>
              </w:rPr>
              <w:t>
13</w:t>
            </w:r>
          </w:p>
          <w:bookmarkEnd w:id="226"/>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227"/>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227"/>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228"/>
          <w:p>
            <w:pPr>
              <w:spacing w:after="20"/>
              <w:ind w:left="20"/>
              <w:jc w:val="both"/>
            </w:pPr>
            <w:r>
              <w:rPr>
                <w:rFonts w:ascii="Times New Roman"/>
                <w:b w:val="false"/>
                <w:i w:val="false"/>
                <w:color w:val="000000"/>
                <w:sz w:val="20"/>
              </w:rPr>
              <w:t>
Ішкі сыныбы</w:t>
            </w:r>
          </w:p>
          <w:bookmarkEnd w:id="228"/>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229"/>
          <w:p>
            <w:pPr>
              <w:spacing w:after="20"/>
              <w:ind w:left="20"/>
              <w:jc w:val="both"/>
            </w:pPr>
            <w:r>
              <w:rPr>
                <w:rFonts w:ascii="Times New Roman"/>
                <w:b w:val="false"/>
                <w:i w:val="false"/>
                <w:color w:val="000000"/>
                <w:sz w:val="20"/>
              </w:rPr>
              <w:t>
1</w:t>
            </w:r>
          </w:p>
          <w:bookmarkEnd w:id="229"/>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230"/>
          <w:p>
            <w:pPr>
              <w:spacing w:after="20"/>
              <w:ind w:left="20"/>
              <w:jc w:val="both"/>
            </w:pPr>
            <w:r>
              <w:rPr>
                <w:rFonts w:ascii="Times New Roman"/>
                <w:b w:val="false"/>
                <w:i w:val="false"/>
                <w:color w:val="000000"/>
                <w:sz w:val="20"/>
              </w:rPr>
              <w:t>
5</w:t>
            </w:r>
          </w:p>
          <w:bookmarkEnd w:id="230"/>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455"/>
        <w:gridCol w:w="455"/>
        <w:gridCol w:w="5528"/>
        <w:gridCol w:w="26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231"/>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231"/>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232"/>
          <w:p>
            <w:pPr>
              <w:spacing w:after="20"/>
              <w:ind w:left="20"/>
              <w:jc w:val="both"/>
            </w:pPr>
            <w:r>
              <w:rPr>
                <w:rFonts w:ascii="Times New Roman"/>
                <w:b w:val="false"/>
                <w:i w:val="false"/>
                <w:color w:val="000000"/>
                <w:sz w:val="20"/>
              </w:rPr>
              <w:t>
1</w:t>
            </w:r>
          </w:p>
          <w:bookmarkEnd w:id="232"/>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ОПЕРАЦИЯЛАРЫ БОЙЫНША САЛЬДО</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233"/>
          <w:p>
            <w:pPr>
              <w:spacing w:after="20"/>
              <w:ind w:left="20"/>
              <w:jc w:val="both"/>
            </w:pPr>
            <w:r>
              <w:rPr>
                <w:rFonts w:ascii="Times New Roman"/>
                <w:b w:val="false"/>
                <w:i w:val="false"/>
                <w:color w:val="000000"/>
                <w:sz w:val="20"/>
              </w:rPr>
              <w:t>
13</w:t>
            </w:r>
          </w:p>
          <w:bookmarkEnd w:id="233"/>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045"/>
        <w:gridCol w:w="458"/>
        <w:gridCol w:w="7097"/>
        <w:gridCol w:w="26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234"/>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 xml:space="preserve"> Бағдарлама</w:t>
            </w:r>
            <w:r>
              <w:br/>
            </w:r>
            <w:r>
              <w:rPr>
                <w:rFonts w:ascii="Times New Roman"/>
                <w:b w:val="false"/>
                <w:i w:val="false"/>
                <w:color w:val="000000"/>
                <w:sz w:val="20"/>
              </w:rPr>
              <w:t>
Атауы</w:t>
            </w:r>
          </w:p>
          <w:bookmarkEnd w:id="234"/>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235"/>
          <w:p>
            <w:pPr>
              <w:spacing w:after="20"/>
              <w:ind w:left="20"/>
              <w:jc w:val="both"/>
            </w:pPr>
            <w:r>
              <w:rPr>
                <w:rFonts w:ascii="Times New Roman"/>
                <w:b w:val="false"/>
                <w:i w:val="false"/>
                <w:color w:val="000000"/>
                <w:sz w:val="20"/>
              </w:rPr>
              <w:t>
1</w:t>
            </w:r>
          </w:p>
          <w:bookmarkEnd w:id="23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236"/>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236"/>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237"/>
          <w:p>
            <w:pPr>
              <w:spacing w:after="20"/>
              <w:ind w:left="20"/>
              <w:jc w:val="both"/>
            </w:pPr>
            <w:r>
              <w:rPr>
                <w:rFonts w:ascii="Times New Roman"/>
                <w:b w:val="false"/>
                <w:i w:val="false"/>
                <w:color w:val="000000"/>
                <w:sz w:val="20"/>
              </w:rPr>
              <w:t>
Ішкі сыныбы</w:t>
            </w:r>
          </w:p>
          <w:bookmarkEnd w:id="237"/>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238"/>
          <w:p>
            <w:pPr>
              <w:spacing w:after="20"/>
              <w:ind w:left="20"/>
              <w:jc w:val="both"/>
            </w:pPr>
            <w:r>
              <w:rPr>
                <w:rFonts w:ascii="Times New Roman"/>
                <w:b w:val="false"/>
                <w:i w:val="false"/>
                <w:color w:val="000000"/>
                <w:sz w:val="20"/>
              </w:rPr>
              <w:t>
1</w:t>
            </w:r>
          </w:p>
          <w:bookmarkEnd w:id="238"/>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239"/>
          <w:p>
            <w:pPr>
              <w:spacing w:after="20"/>
              <w:ind w:left="20"/>
              <w:jc w:val="both"/>
            </w:pPr>
            <w:r>
              <w:rPr>
                <w:rFonts w:ascii="Times New Roman"/>
                <w:b w:val="false"/>
                <w:i w:val="false"/>
                <w:color w:val="000000"/>
                <w:sz w:val="20"/>
              </w:rPr>
              <w:t>
7</w:t>
            </w:r>
          </w:p>
          <w:bookmarkEnd w:id="239"/>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4"/>
        <w:gridCol w:w="2030"/>
        <w:gridCol w:w="2030"/>
        <w:gridCol w:w="5515"/>
        <w:gridCol w:w="12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240"/>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240"/>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241"/>
          <w:p>
            <w:pPr>
              <w:spacing w:after="20"/>
              <w:ind w:left="20"/>
              <w:jc w:val="both"/>
            </w:pPr>
            <w:r>
              <w:rPr>
                <w:rFonts w:ascii="Times New Roman"/>
                <w:b w:val="false"/>
                <w:i w:val="false"/>
                <w:color w:val="000000"/>
                <w:sz w:val="20"/>
              </w:rPr>
              <w:t>
1</w:t>
            </w:r>
          </w:p>
          <w:bookmarkEnd w:id="241"/>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242"/>
          <w:p>
            <w:pPr>
              <w:spacing w:after="20"/>
              <w:ind w:left="20"/>
              <w:jc w:val="both"/>
            </w:pPr>
            <w:r>
              <w:rPr>
                <w:rFonts w:ascii="Times New Roman"/>
                <w:b w:val="false"/>
                <w:i w:val="false"/>
                <w:color w:val="000000"/>
                <w:sz w:val="20"/>
              </w:rPr>
              <w:t>
16</w:t>
            </w:r>
          </w:p>
          <w:bookmarkEnd w:id="24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аппаратының жоғары тұрған бюджет алдындағы борышын өтеу өтеу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243"/>
          <w:p>
            <w:pPr>
              <w:spacing w:after="20"/>
              <w:ind w:left="20"/>
              <w:jc w:val="both"/>
            </w:pPr>
            <w:r>
              <w:rPr>
                <w:rFonts w:ascii="Times New Roman"/>
                <w:b w:val="false"/>
                <w:i w:val="false"/>
                <w:color w:val="000000"/>
                <w:sz w:val="20"/>
              </w:rPr>
              <w:t>
08</w:t>
            </w:r>
          </w:p>
          <w:bookmarkEnd w:id="243"/>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591" w:id="244"/>
    <w:p>
      <w:pPr>
        <w:spacing w:after="0"/>
        <w:ind w:left="0"/>
        <w:jc w:val="left"/>
      </w:pPr>
      <w:r>
        <w:rPr>
          <w:rFonts w:ascii="Times New Roman"/>
          <w:b/>
          <w:i w:val="false"/>
          <w:color w:val="000000"/>
        </w:rPr>
        <w:t xml:space="preserve"> Қонаев ауылы округінің 2018 жылға арналған ауылдық бюджеті</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2008"/>
        <w:gridCol w:w="1294"/>
        <w:gridCol w:w="3540"/>
        <w:gridCol w:w="41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245"/>
          <w:p>
            <w:pPr>
              <w:spacing w:after="20"/>
              <w:ind w:left="20"/>
              <w:jc w:val="both"/>
            </w:pPr>
            <w:r>
              <w:rPr>
                <w:rFonts w:ascii="Times New Roman"/>
                <w:b w:val="false"/>
                <w:i w:val="false"/>
                <w:color w:val="000000"/>
                <w:sz w:val="20"/>
              </w:rPr>
              <w:t>
Санаты</w:t>
            </w:r>
          </w:p>
          <w:bookmarkEnd w:id="245"/>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246"/>
          <w:p>
            <w:pPr>
              <w:spacing w:after="20"/>
              <w:ind w:left="20"/>
              <w:jc w:val="both"/>
            </w:pPr>
            <w:r>
              <w:rPr>
                <w:rFonts w:ascii="Times New Roman"/>
                <w:b w:val="false"/>
                <w:i w:val="false"/>
                <w:color w:val="000000"/>
                <w:sz w:val="20"/>
              </w:rPr>
              <w:t>
1</w:t>
            </w:r>
          </w:p>
          <w:bookmarkEnd w:id="246"/>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80508</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247"/>
          <w:p>
            <w:pPr>
              <w:spacing w:after="20"/>
              <w:ind w:left="20"/>
              <w:jc w:val="both"/>
            </w:pPr>
            <w:r>
              <w:rPr>
                <w:rFonts w:ascii="Times New Roman"/>
                <w:b w:val="false"/>
                <w:i w:val="false"/>
                <w:color w:val="000000"/>
                <w:sz w:val="20"/>
              </w:rPr>
              <w:t>
1</w:t>
            </w:r>
          </w:p>
          <w:bookmarkEnd w:id="247"/>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4961</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248"/>
          <w:p>
            <w:pPr>
              <w:spacing w:after="20"/>
              <w:ind w:left="20"/>
              <w:jc w:val="both"/>
            </w:pPr>
            <w:r>
              <w:rPr>
                <w:rFonts w:ascii="Times New Roman"/>
                <w:b w:val="false"/>
                <w:i w:val="false"/>
                <w:color w:val="000000"/>
                <w:sz w:val="20"/>
              </w:rPr>
              <w:t>
2</w:t>
            </w:r>
          </w:p>
          <w:bookmarkEnd w:id="248"/>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249"/>
          <w:p>
            <w:pPr>
              <w:spacing w:after="20"/>
              <w:ind w:left="20"/>
              <w:jc w:val="both"/>
            </w:pPr>
            <w:r>
              <w:rPr>
                <w:rFonts w:ascii="Times New Roman"/>
                <w:b w:val="false"/>
                <w:i w:val="false"/>
                <w:color w:val="000000"/>
                <w:sz w:val="20"/>
              </w:rPr>
              <w:t>
4</w:t>
            </w:r>
          </w:p>
          <w:bookmarkEnd w:id="249"/>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71744</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71744</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71744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250"/>
          <w:p>
            <w:pPr>
              <w:spacing w:after="20"/>
              <w:ind w:left="20"/>
              <w:jc w:val="both"/>
            </w:pPr>
            <w:r>
              <w:rPr>
                <w:rFonts w:ascii="Times New Roman"/>
                <w:b w:val="false"/>
                <w:i w:val="false"/>
                <w:color w:val="000000"/>
                <w:sz w:val="20"/>
              </w:rPr>
              <w:t>
Функционалдық топ</w:t>
            </w:r>
          </w:p>
          <w:bookmarkEnd w:id="250"/>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251"/>
          <w:p>
            <w:pPr>
              <w:spacing w:after="20"/>
              <w:ind w:left="20"/>
              <w:jc w:val="both"/>
            </w:pPr>
            <w:r>
              <w:rPr>
                <w:rFonts w:ascii="Times New Roman"/>
                <w:b w:val="false"/>
                <w:i w:val="false"/>
                <w:color w:val="000000"/>
                <w:sz w:val="20"/>
              </w:rPr>
              <w:t>
Бюджеттік бағдарламалардың әкімшісі</w:t>
            </w:r>
          </w:p>
          <w:bookmarkEnd w:id="251"/>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252"/>
          <w:p>
            <w:pPr>
              <w:spacing w:after="20"/>
              <w:ind w:left="20"/>
              <w:jc w:val="both"/>
            </w:pPr>
            <w:r>
              <w:rPr>
                <w:rFonts w:ascii="Times New Roman"/>
                <w:b w:val="false"/>
                <w:i w:val="false"/>
                <w:color w:val="000000"/>
                <w:sz w:val="20"/>
              </w:rPr>
              <w:t>
Бағдарлама</w:t>
            </w:r>
          </w:p>
          <w:bookmarkEnd w:id="252"/>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253"/>
          <w:p>
            <w:pPr>
              <w:spacing w:after="20"/>
              <w:ind w:left="20"/>
              <w:jc w:val="both"/>
            </w:pPr>
            <w:r>
              <w:rPr>
                <w:rFonts w:ascii="Times New Roman"/>
                <w:b w:val="false"/>
                <w:i w:val="false"/>
                <w:color w:val="000000"/>
                <w:sz w:val="20"/>
              </w:rPr>
              <w:t>
Атауы</w:t>
            </w:r>
          </w:p>
          <w:bookmarkEnd w:id="253"/>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254"/>
          <w:p>
            <w:pPr>
              <w:spacing w:after="20"/>
              <w:ind w:left="20"/>
              <w:jc w:val="both"/>
            </w:pPr>
            <w:r>
              <w:rPr>
                <w:rFonts w:ascii="Times New Roman"/>
                <w:b w:val="false"/>
                <w:i w:val="false"/>
                <w:color w:val="000000"/>
                <w:sz w:val="20"/>
              </w:rPr>
              <w:t>
1</w:t>
            </w:r>
          </w:p>
          <w:bookmarkEnd w:id="254"/>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255"/>
          <w:p>
            <w:pPr>
              <w:spacing w:after="20"/>
              <w:ind w:left="20"/>
              <w:jc w:val="both"/>
            </w:pPr>
            <w:r>
              <w:rPr>
                <w:rFonts w:ascii="Times New Roman"/>
                <w:b w:val="false"/>
                <w:i w:val="false"/>
                <w:color w:val="000000"/>
                <w:sz w:val="20"/>
              </w:rPr>
              <w:t>
01</w:t>
            </w:r>
          </w:p>
          <w:bookmarkEnd w:id="255"/>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256"/>
          <w:p>
            <w:pPr>
              <w:spacing w:after="20"/>
              <w:ind w:left="20"/>
              <w:jc w:val="both"/>
            </w:pPr>
            <w:r>
              <w:rPr>
                <w:rFonts w:ascii="Times New Roman"/>
                <w:b w:val="false"/>
                <w:i w:val="false"/>
                <w:color w:val="000000"/>
                <w:sz w:val="20"/>
              </w:rPr>
              <w:t>
04</w:t>
            </w:r>
          </w:p>
          <w:bookmarkEnd w:id="256"/>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257"/>
          <w:p>
            <w:pPr>
              <w:spacing w:after="20"/>
              <w:ind w:left="20"/>
              <w:jc w:val="both"/>
            </w:pPr>
            <w:r>
              <w:rPr>
                <w:rFonts w:ascii="Times New Roman"/>
                <w:b w:val="false"/>
                <w:i w:val="false"/>
                <w:color w:val="000000"/>
                <w:sz w:val="20"/>
              </w:rPr>
              <w:t>
07</w:t>
            </w:r>
          </w:p>
          <w:bookmarkEnd w:id="257"/>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258"/>
          <w:p>
            <w:pPr>
              <w:spacing w:after="20"/>
              <w:ind w:left="20"/>
              <w:jc w:val="both"/>
            </w:pPr>
            <w:r>
              <w:rPr>
                <w:rFonts w:ascii="Times New Roman"/>
                <w:b w:val="false"/>
                <w:i w:val="false"/>
                <w:color w:val="000000"/>
                <w:sz w:val="20"/>
              </w:rPr>
              <w:t>
08</w:t>
            </w:r>
          </w:p>
          <w:bookmarkEnd w:id="258"/>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259"/>
          <w:p>
            <w:pPr>
              <w:spacing w:after="20"/>
              <w:ind w:left="20"/>
              <w:jc w:val="both"/>
            </w:pPr>
            <w:r>
              <w:rPr>
                <w:rFonts w:ascii="Times New Roman"/>
                <w:b w:val="false"/>
                <w:i w:val="false"/>
                <w:color w:val="000000"/>
                <w:sz w:val="20"/>
              </w:rPr>
              <w:t>
13</w:t>
            </w:r>
          </w:p>
          <w:bookmarkEnd w:id="259"/>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260"/>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26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261"/>
          <w:p>
            <w:pPr>
              <w:spacing w:after="20"/>
              <w:ind w:left="20"/>
              <w:jc w:val="both"/>
            </w:pPr>
            <w:r>
              <w:rPr>
                <w:rFonts w:ascii="Times New Roman"/>
                <w:b w:val="false"/>
                <w:i w:val="false"/>
                <w:color w:val="000000"/>
                <w:sz w:val="20"/>
              </w:rPr>
              <w:t>
Ішкі сыныбы</w:t>
            </w:r>
          </w:p>
          <w:bookmarkEnd w:id="261"/>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262"/>
          <w:p>
            <w:pPr>
              <w:spacing w:after="20"/>
              <w:ind w:left="20"/>
              <w:jc w:val="both"/>
            </w:pPr>
            <w:r>
              <w:rPr>
                <w:rFonts w:ascii="Times New Roman"/>
                <w:b w:val="false"/>
                <w:i w:val="false"/>
                <w:color w:val="000000"/>
                <w:sz w:val="20"/>
              </w:rPr>
              <w:t>
1</w:t>
            </w:r>
          </w:p>
          <w:bookmarkEnd w:id="26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263"/>
          <w:p>
            <w:pPr>
              <w:spacing w:after="20"/>
              <w:ind w:left="20"/>
              <w:jc w:val="both"/>
            </w:pPr>
            <w:r>
              <w:rPr>
                <w:rFonts w:ascii="Times New Roman"/>
                <w:b w:val="false"/>
                <w:i w:val="false"/>
                <w:color w:val="000000"/>
                <w:sz w:val="20"/>
              </w:rPr>
              <w:t>
5</w:t>
            </w:r>
          </w:p>
          <w:bookmarkEnd w:id="263"/>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455"/>
        <w:gridCol w:w="455"/>
        <w:gridCol w:w="5528"/>
        <w:gridCol w:w="26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264"/>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264"/>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265"/>
          <w:p>
            <w:pPr>
              <w:spacing w:after="20"/>
              <w:ind w:left="20"/>
              <w:jc w:val="both"/>
            </w:pPr>
            <w:r>
              <w:rPr>
                <w:rFonts w:ascii="Times New Roman"/>
                <w:b w:val="false"/>
                <w:i w:val="false"/>
                <w:color w:val="000000"/>
                <w:sz w:val="20"/>
              </w:rPr>
              <w:t>
1</w:t>
            </w:r>
          </w:p>
          <w:bookmarkEnd w:id="265"/>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ОПЕРАЦИЯЛАРЫ БОЙЫНША САЛЬДО</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266"/>
          <w:p>
            <w:pPr>
              <w:spacing w:after="20"/>
              <w:ind w:left="20"/>
              <w:jc w:val="both"/>
            </w:pPr>
            <w:r>
              <w:rPr>
                <w:rFonts w:ascii="Times New Roman"/>
                <w:b w:val="false"/>
                <w:i w:val="false"/>
                <w:color w:val="000000"/>
                <w:sz w:val="20"/>
              </w:rPr>
              <w:t>
13</w:t>
            </w:r>
          </w:p>
          <w:bookmarkEnd w:id="266"/>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045"/>
        <w:gridCol w:w="458"/>
        <w:gridCol w:w="7097"/>
        <w:gridCol w:w="26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267"/>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267"/>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268"/>
          <w:p>
            <w:pPr>
              <w:spacing w:after="20"/>
              <w:ind w:left="20"/>
              <w:jc w:val="both"/>
            </w:pPr>
            <w:r>
              <w:rPr>
                <w:rFonts w:ascii="Times New Roman"/>
                <w:b w:val="false"/>
                <w:i w:val="false"/>
                <w:color w:val="000000"/>
                <w:sz w:val="20"/>
              </w:rPr>
              <w:t>
1</w:t>
            </w:r>
          </w:p>
          <w:bookmarkEnd w:id="26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269"/>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269"/>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270"/>
          <w:p>
            <w:pPr>
              <w:spacing w:after="20"/>
              <w:ind w:left="20"/>
              <w:jc w:val="both"/>
            </w:pPr>
            <w:r>
              <w:rPr>
                <w:rFonts w:ascii="Times New Roman"/>
                <w:b w:val="false"/>
                <w:i w:val="false"/>
                <w:color w:val="000000"/>
                <w:sz w:val="20"/>
              </w:rPr>
              <w:t>
Ішкі сыныбы</w:t>
            </w:r>
          </w:p>
          <w:bookmarkEnd w:id="270"/>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271"/>
          <w:p>
            <w:pPr>
              <w:spacing w:after="20"/>
              <w:ind w:left="20"/>
              <w:jc w:val="both"/>
            </w:pPr>
            <w:r>
              <w:rPr>
                <w:rFonts w:ascii="Times New Roman"/>
                <w:b w:val="false"/>
                <w:i w:val="false"/>
                <w:color w:val="000000"/>
                <w:sz w:val="20"/>
              </w:rPr>
              <w:t>
1</w:t>
            </w:r>
          </w:p>
          <w:bookmarkEnd w:id="271"/>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272"/>
          <w:p>
            <w:pPr>
              <w:spacing w:after="20"/>
              <w:ind w:left="20"/>
              <w:jc w:val="both"/>
            </w:pPr>
            <w:r>
              <w:rPr>
                <w:rFonts w:ascii="Times New Roman"/>
                <w:b w:val="false"/>
                <w:i w:val="false"/>
                <w:color w:val="000000"/>
                <w:sz w:val="20"/>
              </w:rPr>
              <w:t>
7</w:t>
            </w:r>
          </w:p>
          <w:bookmarkEnd w:id="272"/>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4"/>
        <w:gridCol w:w="2030"/>
        <w:gridCol w:w="2030"/>
        <w:gridCol w:w="5515"/>
        <w:gridCol w:w="12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273"/>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273"/>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274"/>
          <w:p>
            <w:pPr>
              <w:spacing w:after="20"/>
              <w:ind w:left="20"/>
              <w:jc w:val="both"/>
            </w:pPr>
            <w:r>
              <w:rPr>
                <w:rFonts w:ascii="Times New Roman"/>
                <w:b w:val="false"/>
                <w:i w:val="false"/>
                <w:color w:val="000000"/>
                <w:sz w:val="20"/>
              </w:rPr>
              <w:t>
1</w:t>
            </w:r>
          </w:p>
          <w:bookmarkEnd w:id="274"/>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275"/>
          <w:p>
            <w:pPr>
              <w:spacing w:after="20"/>
              <w:ind w:left="20"/>
              <w:jc w:val="both"/>
            </w:pPr>
            <w:r>
              <w:rPr>
                <w:rFonts w:ascii="Times New Roman"/>
                <w:b w:val="false"/>
                <w:i w:val="false"/>
                <w:color w:val="000000"/>
                <w:sz w:val="20"/>
              </w:rPr>
              <w:t>
16</w:t>
            </w:r>
          </w:p>
          <w:bookmarkEnd w:id="27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аппаратының жоғары тұрған бюджет алдындағы борышын өтеу өтеу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276"/>
          <w:p>
            <w:pPr>
              <w:spacing w:after="20"/>
              <w:ind w:left="20"/>
              <w:jc w:val="both"/>
            </w:pPr>
            <w:r>
              <w:rPr>
                <w:rFonts w:ascii="Times New Roman"/>
                <w:b w:val="false"/>
                <w:i w:val="false"/>
                <w:color w:val="000000"/>
                <w:sz w:val="20"/>
              </w:rPr>
              <w:t>
08</w:t>
            </w:r>
          </w:p>
          <w:bookmarkEnd w:id="276"/>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671" w:id="277"/>
    <w:p>
      <w:pPr>
        <w:spacing w:after="0"/>
        <w:ind w:left="0"/>
        <w:jc w:val="left"/>
      </w:pPr>
      <w:r>
        <w:rPr>
          <w:rFonts w:ascii="Times New Roman"/>
          <w:b/>
          <w:i w:val="false"/>
          <w:color w:val="000000"/>
        </w:rPr>
        <w:t xml:space="preserve"> Қорағаты ауылы округінің 2018 жылға арналған ауылдық бюджеті</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2008"/>
        <w:gridCol w:w="1294"/>
        <w:gridCol w:w="3540"/>
        <w:gridCol w:w="41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278"/>
          <w:p>
            <w:pPr>
              <w:spacing w:after="20"/>
              <w:ind w:left="20"/>
              <w:jc w:val="both"/>
            </w:pPr>
            <w:r>
              <w:rPr>
                <w:rFonts w:ascii="Times New Roman"/>
                <w:b w:val="false"/>
                <w:i w:val="false"/>
                <w:color w:val="000000"/>
                <w:sz w:val="20"/>
              </w:rPr>
              <w:t>
Санаты</w:t>
            </w:r>
          </w:p>
          <w:bookmarkEnd w:id="278"/>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279"/>
          <w:p>
            <w:pPr>
              <w:spacing w:after="20"/>
              <w:ind w:left="20"/>
              <w:jc w:val="both"/>
            </w:pPr>
            <w:r>
              <w:rPr>
                <w:rFonts w:ascii="Times New Roman"/>
                <w:b w:val="false"/>
                <w:i w:val="false"/>
                <w:color w:val="000000"/>
                <w:sz w:val="20"/>
              </w:rPr>
              <w:t>
1</w:t>
            </w:r>
          </w:p>
          <w:bookmarkEnd w:id="279"/>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34458</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280"/>
          <w:p>
            <w:pPr>
              <w:spacing w:after="20"/>
              <w:ind w:left="20"/>
              <w:jc w:val="both"/>
            </w:pPr>
            <w:r>
              <w:rPr>
                <w:rFonts w:ascii="Times New Roman"/>
                <w:b w:val="false"/>
                <w:i w:val="false"/>
                <w:color w:val="000000"/>
                <w:sz w:val="20"/>
              </w:rPr>
              <w:t>
1</w:t>
            </w:r>
          </w:p>
          <w:bookmarkEnd w:id="280"/>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281"/>
          <w:p>
            <w:pPr>
              <w:spacing w:after="20"/>
              <w:ind w:left="20"/>
              <w:jc w:val="both"/>
            </w:pPr>
            <w:r>
              <w:rPr>
                <w:rFonts w:ascii="Times New Roman"/>
                <w:b w:val="false"/>
                <w:i w:val="false"/>
                <w:color w:val="000000"/>
                <w:sz w:val="20"/>
              </w:rPr>
              <w:t>
2</w:t>
            </w:r>
          </w:p>
          <w:bookmarkEnd w:id="281"/>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282"/>
          <w:p>
            <w:pPr>
              <w:spacing w:after="20"/>
              <w:ind w:left="20"/>
              <w:jc w:val="both"/>
            </w:pPr>
            <w:r>
              <w:rPr>
                <w:rFonts w:ascii="Times New Roman"/>
                <w:b w:val="false"/>
                <w:i w:val="false"/>
                <w:color w:val="000000"/>
                <w:sz w:val="20"/>
              </w:rPr>
              <w:t>
4</w:t>
            </w:r>
          </w:p>
          <w:bookmarkEnd w:id="282"/>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283"/>
          <w:p>
            <w:pPr>
              <w:spacing w:after="20"/>
              <w:ind w:left="20"/>
              <w:jc w:val="both"/>
            </w:pPr>
            <w:r>
              <w:rPr>
                <w:rFonts w:ascii="Times New Roman"/>
                <w:b w:val="false"/>
                <w:i w:val="false"/>
                <w:color w:val="000000"/>
                <w:sz w:val="20"/>
              </w:rPr>
              <w:t>
Функционалдық топ</w:t>
            </w:r>
          </w:p>
          <w:bookmarkEnd w:id="283"/>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284"/>
          <w:p>
            <w:pPr>
              <w:spacing w:after="20"/>
              <w:ind w:left="20"/>
              <w:jc w:val="both"/>
            </w:pPr>
            <w:r>
              <w:rPr>
                <w:rFonts w:ascii="Times New Roman"/>
                <w:b w:val="false"/>
                <w:i w:val="false"/>
                <w:color w:val="000000"/>
                <w:sz w:val="20"/>
              </w:rPr>
              <w:t>
Бюджеттік бағдарламалардың әкімшісі</w:t>
            </w:r>
          </w:p>
          <w:bookmarkEnd w:id="284"/>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285"/>
          <w:p>
            <w:pPr>
              <w:spacing w:after="20"/>
              <w:ind w:left="20"/>
              <w:jc w:val="both"/>
            </w:pPr>
            <w:r>
              <w:rPr>
                <w:rFonts w:ascii="Times New Roman"/>
                <w:b w:val="false"/>
                <w:i w:val="false"/>
                <w:color w:val="000000"/>
                <w:sz w:val="20"/>
              </w:rPr>
              <w:t>
Бағдарлама</w:t>
            </w:r>
          </w:p>
          <w:bookmarkEnd w:id="285"/>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286"/>
          <w:p>
            <w:pPr>
              <w:spacing w:after="20"/>
              <w:ind w:left="20"/>
              <w:jc w:val="both"/>
            </w:pPr>
            <w:r>
              <w:rPr>
                <w:rFonts w:ascii="Times New Roman"/>
                <w:b w:val="false"/>
                <w:i w:val="false"/>
                <w:color w:val="000000"/>
                <w:sz w:val="20"/>
              </w:rPr>
              <w:t>
Атауы</w:t>
            </w:r>
          </w:p>
          <w:bookmarkEnd w:id="286"/>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287"/>
          <w:p>
            <w:pPr>
              <w:spacing w:after="20"/>
              <w:ind w:left="20"/>
              <w:jc w:val="both"/>
            </w:pPr>
            <w:r>
              <w:rPr>
                <w:rFonts w:ascii="Times New Roman"/>
                <w:b w:val="false"/>
                <w:i w:val="false"/>
                <w:color w:val="000000"/>
                <w:sz w:val="20"/>
              </w:rPr>
              <w:t>
1</w:t>
            </w:r>
          </w:p>
          <w:bookmarkEnd w:id="287"/>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288"/>
          <w:p>
            <w:pPr>
              <w:spacing w:after="20"/>
              <w:ind w:left="20"/>
              <w:jc w:val="both"/>
            </w:pPr>
            <w:r>
              <w:rPr>
                <w:rFonts w:ascii="Times New Roman"/>
                <w:b w:val="false"/>
                <w:i w:val="false"/>
                <w:color w:val="000000"/>
                <w:sz w:val="20"/>
              </w:rPr>
              <w:t>
01</w:t>
            </w:r>
          </w:p>
          <w:bookmarkEnd w:id="288"/>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289"/>
          <w:p>
            <w:pPr>
              <w:spacing w:after="20"/>
              <w:ind w:left="20"/>
              <w:jc w:val="both"/>
            </w:pPr>
            <w:r>
              <w:rPr>
                <w:rFonts w:ascii="Times New Roman"/>
                <w:b w:val="false"/>
                <w:i w:val="false"/>
                <w:color w:val="000000"/>
                <w:sz w:val="20"/>
              </w:rPr>
              <w:t>
04</w:t>
            </w:r>
          </w:p>
          <w:bookmarkEnd w:id="289"/>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290"/>
          <w:p>
            <w:pPr>
              <w:spacing w:after="20"/>
              <w:ind w:left="20"/>
              <w:jc w:val="both"/>
            </w:pPr>
            <w:r>
              <w:rPr>
                <w:rFonts w:ascii="Times New Roman"/>
                <w:b w:val="false"/>
                <w:i w:val="false"/>
                <w:color w:val="000000"/>
                <w:sz w:val="20"/>
              </w:rPr>
              <w:t>
07</w:t>
            </w:r>
          </w:p>
          <w:bookmarkEnd w:id="290"/>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291"/>
          <w:p>
            <w:pPr>
              <w:spacing w:after="20"/>
              <w:ind w:left="20"/>
              <w:jc w:val="both"/>
            </w:pPr>
            <w:r>
              <w:rPr>
                <w:rFonts w:ascii="Times New Roman"/>
                <w:b w:val="false"/>
                <w:i w:val="false"/>
                <w:color w:val="000000"/>
                <w:sz w:val="20"/>
              </w:rPr>
              <w:t>
08</w:t>
            </w:r>
          </w:p>
          <w:bookmarkEnd w:id="291"/>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292"/>
          <w:p>
            <w:pPr>
              <w:spacing w:after="20"/>
              <w:ind w:left="20"/>
              <w:jc w:val="both"/>
            </w:pPr>
            <w:r>
              <w:rPr>
                <w:rFonts w:ascii="Times New Roman"/>
                <w:b w:val="false"/>
                <w:i w:val="false"/>
                <w:color w:val="000000"/>
                <w:sz w:val="20"/>
              </w:rPr>
              <w:t>
12</w:t>
            </w:r>
          </w:p>
          <w:bookmarkEnd w:id="292"/>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293"/>
          <w:p>
            <w:pPr>
              <w:spacing w:after="20"/>
              <w:ind w:left="20"/>
              <w:jc w:val="both"/>
            </w:pPr>
            <w:r>
              <w:rPr>
                <w:rFonts w:ascii="Times New Roman"/>
                <w:b w:val="false"/>
                <w:i w:val="false"/>
                <w:color w:val="000000"/>
                <w:sz w:val="20"/>
              </w:rPr>
              <w:t>
13</w:t>
            </w:r>
          </w:p>
          <w:bookmarkEnd w:id="293"/>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294"/>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294"/>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295"/>
          <w:p>
            <w:pPr>
              <w:spacing w:after="20"/>
              <w:ind w:left="20"/>
              <w:jc w:val="both"/>
            </w:pPr>
            <w:r>
              <w:rPr>
                <w:rFonts w:ascii="Times New Roman"/>
                <w:b w:val="false"/>
                <w:i w:val="false"/>
                <w:color w:val="000000"/>
                <w:sz w:val="20"/>
              </w:rPr>
              <w:t>
Ішкі сыныбы</w:t>
            </w:r>
          </w:p>
          <w:bookmarkEnd w:id="295"/>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296"/>
          <w:p>
            <w:pPr>
              <w:spacing w:after="20"/>
              <w:ind w:left="20"/>
              <w:jc w:val="both"/>
            </w:pPr>
            <w:r>
              <w:rPr>
                <w:rFonts w:ascii="Times New Roman"/>
                <w:b w:val="false"/>
                <w:i w:val="false"/>
                <w:color w:val="000000"/>
                <w:sz w:val="20"/>
              </w:rPr>
              <w:t>
1</w:t>
            </w:r>
          </w:p>
          <w:bookmarkEnd w:id="296"/>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297"/>
          <w:p>
            <w:pPr>
              <w:spacing w:after="20"/>
              <w:ind w:left="20"/>
              <w:jc w:val="both"/>
            </w:pPr>
            <w:r>
              <w:rPr>
                <w:rFonts w:ascii="Times New Roman"/>
                <w:b w:val="false"/>
                <w:i w:val="false"/>
                <w:color w:val="000000"/>
                <w:sz w:val="20"/>
              </w:rPr>
              <w:t>
5</w:t>
            </w:r>
          </w:p>
          <w:bookmarkEnd w:id="297"/>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455"/>
        <w:gridCol w:w="455"/>
        <w:gridCol w:w="5528"/>
        <w:gridCol w:w="26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298"/>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298"/>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299"/>
          <w:p>
            <w:pPr>
              <w:spacing w:after="20"/>
              <w:ind w:left="20"/>
              <w:jc w:val="both"/>
            </w:pPr>
            <w:r>
              <w:rPr>
                <w:rFonts w:ascii="Times New Roman"/>
                <w:b w:val="false"/>
                <w:i w:val="false"/>
                <w:color w:val="000000"/>
                <w:sz w:val="20"/>
              </w:rPr>
              <w:t>
1</w:t>
            </w:r>
          </w:p>
          <w:bookmarkEnd w:id="299"/>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ОПЕРАЦИЯЛАРЫ БОЙЫНША САЛЬДО</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300"/>
          <w:p>
            <w:pPr>
              <w:spacing w:after="20"/>
              <w:ind w:left="20"/>
              <w:jc w:val="both"/>
            </w:pPr>
            <w:r>
              <w:rPr>
                <w:rFonts w:ascii="Times New Roman"/>
                <w:b w:val="false"/>
                <w:i w:val="false"/>
                <w:color w:val="000000"/>
                <w:sz w:val="20"/>
              </w:rPr>
              <w:t>
13</w:t>
            </w:r>
          </w:p>
          <w:bookmarkEnd w:id="300"/>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045"/>
        <w:gridCol w:w="458"/>
        <w:gridCol w:w="7097"/>
        <w:gridCol w:w="26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301"/>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301"/>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302"/>
          <w:p>
            <w:pPr>
              <w:spacing w:after="20"/>
              <w:ind w:left="20"/>
              <w:jc w:val="both"/>
            </w:pPr>
            <w:r>
              <w:rPr>
                <w:rFonts w:ascii="Times New Roman"/>
                <w:b w:val="false"/>
                <w:i w:val="false"/>
                <w:color w:val="000000"/>
                <w:sz w:val="20"/>
              </w:rPr>
              <w:t>
1</w:t>
            </w:r>
          </w:p>
          <w:bookmarkEnd w:id="30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303"/>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303"/>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304"/>
          <w:p>
            <w:pPr>
              <w:spacing w:after="20"/>
              <w:ind w:left="20"/>
              <w:jc w:val="both"/>
            </w:pPr>
            <w:r>
              <w:rPr>
                <w:rFonts w:ascii="Times New Roman"/>
                <w:b w:val="false"/>
                <w:i w:val="false"/>
                <w:color w:val="000000"/>
                <w:sz w:val="20"/>
              </w:rPr>
              <w:t>
Ішкі сыныбы</w:t>
            </w:r>
          </w:p>
          <w:bookmarkEnd w:id="304"/>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305"/>
          <w:p>
            <w:pPr>
              <w:spacing w:after="20"/>
              <w:ind w:left="20"/>
              <w:jc w:val="both"/>
            </w:pPr>
            <w:r>
              <w:rPr>
                <w:rFonts w:ascii="Times New Roman"/>
                <w:b w:val="false"/>
                <w:i w:val="false"/>
                <w:color w:val="000000"/>
                <w:sz w:val="20"/>
              </w:rPr>
              <w:t>
1</w:t>
            </w:r>
          </w:p>
          <w:bookmarkEnd w:id="305"/>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306"/>
          <w:p>
            <w:pPr>
              <w:spacing w:after="20"/>
              <w:ind w:left="20"/>
              <w:jc w:val="both"/>
            </w:pPr>
            <w:r>
              <w:rPr>
                <w:rFonts w:ascii="Times New Roman"/>
                <w:b w:val="false"/>
                <w:i w:val="false"/>
                <w:color w:val="000000"/>
                <w:sz w:val="20"/>
              </w:rPr>
              <w:t>
7</w:t>
            </w:r>
          </w:p>
          <w:bookmarkEnd w:id="306"/>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4"/>
        <w:gridCol w:w="2030"/>
        <w:gridCol w:w="2030"/>
        <w:gridCol w:w="5515"/>
        <w:gridCol w:w="12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307"/>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307"/>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308"/>
          <w:p>
            <w:pPr>
              <w:spacing w:after="20"/>
              <w:ind w:left="20"/>
              <w:jc w:val="both"/>
            </w:pPr>
            <w:r>
              <w:rPr>
                <w:rFonts w:ascii="Times New Roman"/>
                <w:b w:val="false"/>
                <w:i w:val="false"/>
                <w:color w:val="000000"/>
                <w:sz w:val="20"/>
              </w:rPr>
              <w:t>
1</w:t>
            </w:r>
          </w:p>
          <w:bookmarkEnd w:id="308"/>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309"/>
          <w:p>
            <w:pPr>
              <w:spacing w:after="20"/>
              <w:ind w:left="20"/>
              <w:jc w:val="both"/>
            </w:pPr>
            <w:r>
              <w:rPr>
                <w:rFonts w:ascii="Times New Roman"/>
                <w:b w:val="false"/>
                <w:i w:val="false"/>
                <w:color w:val="000000"/>
                <w:sz w:val="20"/>
              </w:rPr>
              <w:t>
16</w:t>
            </w:r>
          </w:p>
          <w:bookmarkEnd w:id="309"/>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аппаратының жоғары тұрған бюджет алдындағы борышын өтеу өтеу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310"/>
          <w:p>
            <w:pPr>
              <w:spacing w:after="20"/>
              <w:ind w:left="20"/>
              <w:jc w:val="both"/>
            </w:pPr>
            <w:r>
              <w:rPr>
                <w:rFonts w:ascii="Times New Roman"/>
                <w:b w:val="false"/>
                <w:i w:val="false"/>
                <w:color w:val="000000"/>
                <w:sz w:val="20"/>
              </w:rPr>
              <w:t>
08</w:t>
            </w:r>
          </w:p>
          <w:bookmarkEnd w:id="310"/>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754" w:id="311"/>
    <w:p>
      <w:pPr>
        <w:spacing w:after="0"/>
        <w:ind w:left="0"/>
        <w:jc w:val="left"/>
      </w:pPr>
      <w:r>
        <w:rPr>
          <w:rFonts w:ascii="Times New Roman"/>
          <w:b/>
          <w:i w:val="false"/>
          <w:color w:val="000000"/>
        </w:rPr>
        <w:t xml:space="preserve"> Төлеби ауылдық округінің 2018 жылға арналған ауылдық бюджеті</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3"/>
        <w:gridCol w:w="1898"/>
        <w:gridCol w:w="1223"/>
        <w:gridCol w:w="3345"/>
        <w:gridCol w:w="461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312"/>
          <w:p>
            <w:pPr>
              <w:spacing w:after="20"/>
              <w:ind w:left="20"/>
              <w:jc w:val="both"/>
            </w:pPr>
            <w:r>
              <w:rPr>
                <w:rFonts w:ascii="Times New Roman"/>
                <w:b w:val="false"/>
                <w:i w:val="false"/>
                <w:color w:val="000000"/>
                <w:sz w:val="20"/>
              </w:rPr>
              <w:t>
Санаты</w:t>
            </w:r>
          </w:p>
          <w:bookmarkEnd w:id="312"/>
        </w:tc>
        <w:tc>
          <w:tcPr>
            <w:tcW w:w="4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313"/>
          <w:p>
            <w:pPr>
              <w:spacing w:after="20"/>
              <w:ind w:left="20"/>
              <w:jc w:val="both"/>
            </w:pPr>
            <w:r>
              <w:rPr>
                <w:rFonts w:ascii="Times New Roman"/>
                <w:b w:val="false"/>
                <w:i w:val="false"/>
                <w:color w:val="000000"/>
                <w:sz w:val="20"/>
              </w:rPr>
              <w:t>
1</w:t>
            </w:r>
          </w:p>
          <w:bookmarkEnd w:id="313"/>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300579</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314"/>
          <w:p>
            <w:pPr>
              <w:spacing w:after="20"/>
              <w:ind w:left="20"/>
              <w:jc w:val="both"/>
            </w:pPr>
            <w:r>
              <w:rPr>
                <w:rFonts w:ascii="Times New Roman"/>
                <w:b w:val="false"/>
                <w:i w:val="false"/>
                <w:color w:val="000000"/>
                <w:sz w:val="20"/>
              </w:rPr>
              <w:t>
1</w:t>
            </w:r>
          </w:p>
          <w:bookmarkEnd w:id="314"/>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50505</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7851</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7851</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42654</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5194</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36450</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315"/>
          <w:p>
            <w:pPr>
              <w:spacing w:after="20"/>
              <w:ind w:left="20"/>
              <w:jc w:val="both"/>
            </w:pPr>
            <w:r>
              <w:rPr>
                <w:rFonts w:ascii="Times New Roman"/>
                <w:b w:val="false"/>
                <w:i w:val="false"/>
                <w:color w:val="000000"/>
                <w:sz w:val="20"/>
              </w:rPr>
              <w:t>
2</w:t>
            </w:r>
          </w:p>
          <w:bookmarkEnd w:id="315"/>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6098</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6038</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6038</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316"/>
          <w:p>
            <w:pPr>
              <w:spacing w:after="20"/>
              <w:ind w:left="20"/>
              <w:jc w:val="both"/>
            </w:pPr>
            <w:r>
              <w:rPr>
                <w:rFonts w:ascii="Times New Roman"/>
                <w:b w:val="false"/>
                <w:i w:val="false"/>
                <w:color w:val="000000"/>
                <w:sz w:val="20"/>
              </w:rPr>
              <w:t>
4</w:t>
            </w:r>
          </w:p>
          <w:bookmarkEnd w:id="316"/>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243976</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243976</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243976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367"/>
        <w:gridCol w:w="1367"/>
        <w:gridCol w:w="6115"/>
        <w:gridCol w:w="24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317"/>
          <w:p>
            <w:pPr>
              <w:spacing w:after="20"/>
              <w:ind w:left="20"/>
              <w:jc w:val="both"/>
            </w:pPr>
            <w:r>
              <w:rPr>
                <w:rFonts w:ascii="Times New Roman"/>
                <w:b w:val="false"/>
                <w:i w:val="false"/>
                <w:color w:val="000000"/>
                <w:sz w:val="20"/>
              </w:rPr>
              <w:t>
Функционалдық топ</w:t>
            </w:r>
          </w:p>
          <w:bookmarkEnd w:id="317"/>
        </w:tc>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318"/>
          <w:p>
            <w:pPr>
              <w:spacing w:after="20"/>
              <w:ind w:left="20"/>
              <w:jc w:val="both"/>
            </w:pPr>
            <w:r>
              <w:rPr>
                <w:rFonts w:ascii="Times New Roman"/>
                <w:b w:val="false"/>
                <w:i w:val="false"/>
                <w:color w:val="000000"/>
                <w:sz w:val="20"/>
              </w:rPr>
              <w:t>
Бюджеттік бағдарламалардың әкімшісі</w:t>
            </w:r>
          </w:p>
          <w:bookmarkEnd w:id="318"/>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319"/>
          <w:p>
            <w:pPr>
              <w:spacing w:after="20"/>
              <w:ind w:left="20"/>
              <w:jc w:val="both"/>
            </w:pPr>
            <w:r>
              <w:rPr>
                <w:rFonts w:ascii="Times New Roman"/>
                <w:b w:val="false"/>
                <w:i w:val="false"/>
                <w:color w:val="000000"/>
                <w:sz w:val="20"/>
              </w:rPr>
              <w:t>
Бағдарлама</w:t>
            </w:r>
          </w:p>
          <w:bookmarkEnd w:id="319"/>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320"/>
          <w:p>
            <w:pPr>
              <w:spacing w:after="20"/>
              <w:ind w:left="20"/>
              <w:jc w:val="both"/>
            </w:pPr>
            <w:r>
              <w:rPr>
                <w:rFonts w:ascii="Times New Roman"/>
                <w:b w:val="false"/>
                <w:i w:val="false"/>
                <w:color w:val="000000"/>
                <w:sz w:val="20"/>
              </w:rPr>
              <w:t>
Атауы</w:t>
            </w:r>
          </w:p>
          <w:bookmarkEnd w:id="320"/>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321"/>
          <w:p>
            <w:pPr>
              <w:spacing w:after="20"/>
              <w:ind w:left="20"/>
              <w:jc w:val="both"/>
            </w:pPr>
            <w:r>
              <w:rPr>
                <w:rFonts w:ascii="Times New Roman"/>
                <w:b w:val="false"/>
                <w:i w:val="false"/>
                <w:color w:val="000000"/>
                <w:sz w:val="20"/>
              </w:rPr>
              <w:t>
1</w:t>
            </w:r>
          </w:p>
          <w:bookmarkEnd w:id="321"/>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300579</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322"/>
          <w:p>
            <w:pPr>
              <w:spacing w:after="20"/>
              <w:ind w:left="20"/>
              <w:jc w:val="both"/>
            </w:pPr>
            <w:r>
              <w:rPr>
                <w:rFonts w:ascii="Times New Roman"/>
                <w:b w:val="false"/>
                <w:i w:val="false"/>
                <w:color w:val="000000"/>
                <w:sz w:val="20"/>
              </w:rPr>
              <w:t>
01</w:t>
            </w:r>
          </w:p>
          <w:bookmarkEnd w:id="322"/>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36778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35332</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323"/>
          <w:p>
            <w:pPr>
              <w:spacing w:after="20"/>
              <w:ind w:left="20"/>
              <w:jc w:val="both"/>
            </w:pPr>
            <w:r>
              <w:rPr>
                <w:rFonts w:ascii="Times New Roman"/>
                <w:b w:val="false"/>
                <w:i w:val="false"/>
                <w:color w:val="000000"/>
                <w:sz w:val="20"/>
              </w:rPr>
              <w:t>
04</w:t>
            </w:r>
          </w:p>
          <w:bookmarkEnd w:id="323"/>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187037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324"/>
          <w:p>
            <w:pPr>
              <w:spacing w:after="20"/>
              <w:ind w:left="20"/>
              <w:jc w:val="both"/>
            </w:pPr>
            <w:r>
              <w:rPr>
                <w:rFonts w:ascii="Times New Roman"/>
                <w:b w:val="false"/>
                <w:i w:val="false"/>
                <w:color w:val="000000"/>
                <w:sz w:val="20"/>
              </w:rPr>
              <w:t>
07</w:t>
            </w:r>
          </w:p>
          <w:bookmarkEnd w:id="324"/>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34938</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325"/>
          <w:p>
            <w:pPr>
              <w:spacing w:after="20"/>
              <w:ind w:left="20"/>
              <w:jc w:val="both"/>
            </w:pPr>
            <w:r>
              <w:rPr>
                <w:rFonts w:ascii="Times New Roman"/>
                <w:b w:val="false"/>
                <w:i w:val="false"/>
                <w:color w:val="000000"/>
                <w:sz w:val="20"/>
              </w:rPr>
              <w:t>
12</w:t>
            </w:r>
          </w:p>
          <w:bookmarkEnd w:id="325"/>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23565</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326"/>
          <w:p>
            <w:pPr>
              <w:spacing w:after="20"/>
              <w:ind w:left="20"/>
              <w:jc w:val="both"/>
            </w:pPr>
            <w:r>
              <w:rPr>
                <w:rFonts w:ascii="Times New Roman"/>
                <w:b w:val="false"/>
                <w:i w:val="false"/>
                <w:color w:val="000000"/>
                <w:sz w:val="20"/>
              </w:rPr>
              <w:t>
13</w:t>
            </w:r>
          </w:p>
          <w:bookmarkEnd w:id="326"/>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18261</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Бюджеттіккредиттер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327"/>
          <w:p>
            <w:pPr>
              <w:spacing w:after="20"/>
              <w:ind w:left="20"/>
              <w:jc w:val="both"/>
            </w:pPr>
            <w:r>
              <w:rPr>
                <w:rFonts w:ascii="Times New Roman"/>
                <w:b w:val="false"/>
                <w:i w:val="false"/>
                <w:color w:val="000000"/>
                <w:sz w:val="20"/>
              </w:rPr>
              <w:t>
Санаты Атауы</w:t>
            </w:r>
            <w:r>
              <w:br/>
            </w:r>
            <w:r>
              <w:rPr>
                <w:rFonts w:ascii="Times New Roman"/>
                <w:b w:val="false"/>
                <w:i w:val="false"/>
                <w:color w:val="000000"/>
                <w:sz w:val="20"/>
              </w:rPr>
              <w:t>
Сыныбы</w:t>
            </w:r>
          </w:p>
          <w:bookmarkEnd w:id="327"/>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328"/>
          <w:p>
            <w:pPr>
              <w:spacing w:after="20"/>
              <w:ind w:left="20"/>
              <w:jc w:val="both"/>
            </w:pPr>
            <w:r>
              <w:rPr>
                <w:rFonts w:ascii="Times New Roman"/>
                <w:b w:val="false"/>
                <w:i w:val="false"/>
                <w:color w:val="000000"/>
                <w:sz w:val="20"/>
              </w:rPr>
              <w:t>
1</w:t>
            </w:r>
          </w:p>
          <w:bookmarkEnd w:id="328"/>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329"/>
          <w:p>
            <w:pPr>
              <w:spacing w:after="20"/>
              <w:ind w:left="20"/>
              <w:jc w:val="both"/>
            </w:pPr>
            <w:r>
              <w:rPr>
                <w:rFonts w:ascii="Times New Roman"/>
                <w:b w:val="false"/>
                <w:i w:val="false"/>
                <w:color w:val="000000"/>
                <w:sz w:val="20"/>
              </w:rPr>
              <w:t>
5</w:t>
            </w:r>
          </w:p>
          <w:bookmarkEnd w:id="329"/>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455"/>
        <w:gridCol w:w="455"/>
        <w:gridCol w:w="5528"/>
        <w:gridCol w:w="26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330"/>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330"/>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331"/>
          <w:p>
            <w:pPr>
              <w:spacing w:after="20"/>
              <w:ind w:left="20"/>
              <w:jc w:val="both"/>
            </w:pPr>
            <w:r>
              <w:rPr>
                <w:rFonts w:ascii="Times New Roman"/>
                <w:b w:val="false"/>
                <w:i w:val="false"/>
                <w:color w:val="000000"/>
                <w:sz w:val="20"/>
              </w:rPr>
              <w:t>
1</w:t>
            </w:r>
          </w:p>
          <w:bookmarkEnd w:id="331"/>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ОПЕРАЦИЯЛАРЫ БОЙЫНША САЛЬДО</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332"/>
          <w:p>
            <w:pPr>
              <w:spacing w:after="20"/>
              <w:ind w:left="20"/>
              <w:jc w:val="both"/>
            </w:pPr>
            <w:r>
              <w:rPr>
                <w:rFonts w:ascii="Times New Roman"/>
                <w:b w:val="false"/>
                <w:i w:val="false"/>
                <w:color w:val="000000"/>
                <w:sz w:val="20"/>
              </w:rPr>
              <w:t>
13</w:t>
            </w:r>
          </w:p>
          <w:bookmarkEnd w:id="332"/>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964"/>
        <w:gridCol w:w="1920"/>
        <w:gridCol w:w="6540"/>
        <w:gridCol w:w="192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333"/>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3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334"/>
          <w:p>
            <w:pPr>
              <w:spacing w:after="20"/>
              <w:ind w:left="20"/>
              <w:jc w:val="both"/>
            </w:pPr>
            <w:r>
              <w:rPr>
                <w:rFonts w:ascii="Times New Roman"/>
                <w:b w:val="false"/>
                <w:i w:val="false"/>
                <w:color w:val="000000"/>
                <w:sz w:val="20"/>
              </w:rPr>
              <w:t>
1</w:t>
            </w:r>
          </w:p>
          <w:bookmarkEnd w:id="334"/>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335"/>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335"/>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336"/>
          <w:p>
            <w:pPr>
              <w:spacing w:after="20"/>
              <w:ind w:left="20"/>
              <w:jc w:val="both"/>
            </w:pPr>
            <w:r>
              <w:rPr>
                <w:rFonts w:ascii="Times New Roman"/>
                <w:b w:val="false"/>
                <w:i w:val="false"/>
                <w:color w:val="000000"/>
                <w:sz w:val="20"/>
              </w:rPr>
              <w:t>
Ішкі сыныбы</w:t>
            </w:r>
          </w:p>
          <w:bookmarkEnd w:id="336"/>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337"/>
          <w:p>
            <w:pPr>
              <w:spacing w:after="20"/>
              <w:ind w:left="20"/>
              <w:jc w:val="both"/>
            </w:pPr>
            <w:r>
              <w:rPr>
                <w:rFonts w:ascii="Times New Roman"/>
                <w:b w:val="false"/>
                <w:i w:val="false"/>
                <w:color w:val="000000"/>
                <w:sz w:val="20"/>
              </w:rPr>
              <w:t>
1</w:t>
            </w:r>
          </w:p>
          <w:bookmarkEnd w:id="337"/>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338"/>
          <w:p>
            <w:pPr>
              <w:spacing w:after="20"/>
              <w:ind w:left="20"/>
              <w:jc w:val="both"/>
            </w:pPr>
            <w:r>
              <w:rPr>
                <w:rFonts w:ascii="Times New Roman"/>
                <w:b w:val="false"/>
                <w:i w:val="false"/>
                <w:color w:val="000000"/>
                <w:sz w:val="20"/>
              </w:rPr>
              <w:t>
7</w:t>
            </w:r>
          </w:p>
          <w:bookmarkEnd w:id="338"/>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4"/>
        <w:gridCol w:w="2030"/>
        <w:gridCol w:w="2030"/>
        <w:gridCol w:w="5515"/>
        <w:gridCol w:w="12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339"/>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339"/>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340"/>
          <w:p>
            <w:pPr>
              <w:spacing w:after="20"/>
              <w:ind w:left="20"/>
              <w:jc w:val="both"/>
            </w:pPr>
            <w:r>
              <w:rPr>
                <w:rFonts w:ascii="Times New Roman"/>
                <w:b w:val="false"/>
                <w:i w:val="false"/>
                <w:color w:val="000000"/>
                <w:sz w:val="20"/>
              </w:rPr>
              <w:t>
1</w:t>
            </w:r>
          </w:p>
          <w:bookmarkEnd w:id="340"/>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341"/>
          <w:p>
            <w:pPr>
              <w:spacing w:after="20"/>
              <w:ind w:left="20"/>
              <w:jc w:val="both"/>
            </w:pPr>
            <w:r>
              <w:rPr>
                <w:rFonts w:ascii="Times New Roman"/>
                <w:b w:val="false"/>
                <w:i w:val="false"/>
                <w:color w:val="000000"/>
                <w:sz w:val="20"/>
              </w:rPr>
              <w:t>
16</w:t>
            </w:r>
          </w:p>
          <w:bookmarkEnd w:id="341"/>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аппаратының жоғары тұрған бюджет алдындағы борышын өтеу өтеу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342"/>
          <w:p>
            <w:pPr>
              <w:spacing w:after="20"/>
              <w:ind w:left="20"/>
              <w:jc w:val="both"/>
            </w:pPr>
            <w:r>
              <w:rPr>
                <w:rFonts w:ascii="Times New Roman"/>
                <w:b w:val="false"/>
                <w:i w:val="false"/>
                <w:color w:val="000000"/>
                <w:sz w:val="20"/>
              </w:rPr>
              <w:t>
08</w:t>
            </w:r>
          </w:p>
          <w:bookmarkEnd w:id="342"/>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w:t>
            </w:r>
            <w:r>
              <w:br/>
            </w:r>
            <w:r>
              <w:rPr>
                <w:rFonts w:ascii="Times New Roman"/>
                <w:b w:val="false"/>
                <w:i w:val="false"/>
                <w:color w:val="000000"/>
                <w:sz w:val="20"/>
              </w:rPr>
              <w:t>
тын қалдықтары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835" w:id="343"/>
    <w:p>
      <w:pPr>
        <w:spacing w:after="0"/>
        <w:ind w:left="0"/>
        <w:jc w:val="left"/>
      </w:pPr>
      <w:r>
        <w:rPr>
          <w:rFonts w:ascii="Times New Roman"/>
          <w:b/>
          <w:i w:val="false"/>
          <w:color w:val="000000"/>
        </w:rPr>
        <w:t xml:space="preserve"> Шоқпар ауылдық округінің 2018 жылға арналған ауылдық бюджеті</w:t>
      </w:r>
    </w:p>
    <w:bookmarkEnd w:id="3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2008"/>
        <w:gridCol w:w="1294"/>
        <w:gridCol w:w="3540"/>
        <w:gridCol w:w="41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344"/>
          <w:p>
            <w:pPr>
              <w:spacing w:after="20"/>
              <w:ind w:left="20"/>
              <w:jc w:val="both"/>
            </w:pPr>
            <w:r>
              <w:rPr>
                <w:rFonts w:ascii="Times New Roman"/>
                <w:b w:val="false"/>
                <w:i w:val="false"/>
                <w:color w:val="000000"/>
                <w:sz w:val="20"/>
              </w:rPr>
              <w:t>
Санаты</w:t>
            </w:r>
          </w:p>
          <w:bookmarkEnd w:id="344"/>
        </w:tc>
        <w:tc>
          <w:tcPr>
            <w:tcW w:w="4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345"/>
          <w:p>
            <w:pPr>
              <w:spacing w:after="20"/>
              <w:ind w:left="20"/>
              <w:jc w:val="both"/>
            </w:pPr>
            <w:r>
              <w:rPr>
                <w:rFonts w:ascii="Times New Roman"/>
                <w:b w:val="false"/>
                <w:i w:val="false"/>
                <w:color w:val="000000"/>
                <w:sz w:val="20"/>
              </w:rPr>
              <w:t>
1</w:t>
            </w:r>
          </w:p>
          <w:bookmarkEnd w:id="345"/>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48869</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346"/>
          <w:p>
            <w:pPr>
              <w:spacing w:after="20"/>
              <w:ind w:left="20"/>
              <w:jc w:val="both"/>
            </w:pPr>
            <w:r>
              <w:rPr>
                <w:rFonts w:ascii="Times New Roman"/>
                <w:b w:val="false"/>
                <w:i w:val="false"/>
                <w:color w:val="000000"/>
                <w:sz w:val="20"/>
              </w:rPr>
              <w:t>
1</w:t>
            </w:r>
          </w:p>
          <w:bookmarkEnd w:id="346"/>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347"/>
          <w:p>
            <w:pPr>
              <w:spacing w:after="20"/>
              <w:ind w:left="20"/>
              <w:jc w:val="both"/>
            </w:pPr>
            <w:r>
              <w:rPr>
                <w:rFonts w:ascii="Times New Roman"/>
                <w:b w:val="false"/>
                <w:i w:val="false"/>
                <w:color w:val="000000"/>
                <w:sz w:val="20"/>
              </w:rPr>
              <w:t>
2</w:t>
            </w:r>
          </w:p>
          <w:bookmarkEnd w:id="347"/>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ЕМЕС ТҮСІМДЕР </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348"/>
          <w:p>
            <w:pPr>
              <w:spacing w:after="20"/>
              <w:ind w:left="20"/>
              <w:jc w:val="both"/>
            </w:pPr>
            <w:r>
              <w:rPr>
                <w:rFonts w:ascii="Times New Roman"/>
                <w:b w:val="false"/>
                <w:i w:val="false"/>
                <w:color w:val="000000"/>
                <w:sz w:val="20"/>
              </w:rPr>
              <w:t>
4</w:t>
            </w:r>
          </w:p>
          <w:bookmarkEnd w:id="348"/>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44184</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44184</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4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408"/>
        <w:gridCol w:w="1408"/>
        <w:gridCol w:w="6297"/>
        <w:gridCol w:w="2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349"/>
          <w:p>
            <w:pPr>
              <w:spacing w:after="20"/>
              <w:ind w:left="20"/>
              <w:jc w:val="both"/>
            </w:pPr>
            <w:r>
              <w:rPr>
                <w:rFonts w:ascii="Times New Roman"/>
                <w:b w:val="false"/>
                <w:i w:val="false"/>
                <w:color w:val="000000"/>
                <w:sz w:val="20"/>
              </w:rPr>
              <w:t>
Функционалдық топ</w:t>
            </w:r>
          </w:p>
          <w:bookmarkEnd w:id="349"/>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350"/>
          <w:p>
            <w:pPr>
              <w:spacing w:after="20"/>
              <w:ind w:left="20"/>
              <w:jc w:val="both"/>
            </w:pPr>
            <w:r>
              <w:rPr>
                <w:rFonts w:ascii="Times New Roman"/>
                <w:b w:val="false"/>
                <w:i w:val="false"/>
                <w:color w:val="000000"/>
                <w:sz w:val="20"/>
              </w:rPr>
              <w:t>
Бюджеттік бағдарламалардың әкімшісі</w:t>
            </w:r>
          </w:p>
          <w:bookmarkEnd w:id="350"/>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351"/>
          <w:p>
            <w:pPr>
              <w:spacing w:after="20"/>
              <w:ind w:left="20"/>
              <w:jc w:val="both"/>
            </w:pPr>
            <w:r>
              <w:rPr>
                <w:rFonts w:ascii="Times New Roman"/>
                <w:b w:val="false"/>
                <w:i w:val="false"/>
                <w:color w:val="000000"/>
                <w:sz w:val="20"/>
              </w:rPr>
              <w:t>
Бағдарлама</w:t>
            </w:r>
          </w:p>
          <w:bookmarkEnd w:id="351"/>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352"/>
          <w:p>
            <w:pPr>
              <w:spacing w:after="20"/>
              <w:ind w:left="20"/>
              <w:jc w:val="both"/>
            </w:pPr>
            <w:r>
              <w:rPr>
                <w:rFonts w:ascii="Times New Roman"/>
                <w:b w:val="false"/>
                <w:i w:val="false"/>
                <w:color w:val="000000"/>
                <w:sz w:val="20"/>
              </w:rPr>
              <w:t>
Атауы</w:t>
            </w:r>
          </w:p>
          <w:bookmarkEnd w:id="352"/>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353"/>
          <w:p>
            <w:pPr>
              <w:spacing w:after="20"/>
              <w:ind w:left="20"/>
              <w:jc w:val="both"/>
            </w:pPr>
            <w:r>
              <w:rPr>
                <w:rFonts w:ascii="Times New Roman"/>
                <w:b w:val="false"/>
                <w:i w:val="false"/>
                <w:color w:val="000000"/>
                <w:sz w:val="20"/>
              </w:rPr>
              <w:t>
1</w:t>
            </w:r>
          </w:p>
          <w:bookmarkEnd w:id="353"/>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48869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354"/>
          <w:p>
            <w:pPr>
              <w:spacing w:after="20"/>
              <w:ind w:left="20"/>
              <w:jc w:val="both"/>
            </w:pPr>
            <w:r>
              <w:rPr>
                <w:rFonts w:ascii="Times New Roman"/>
                <w:b w:val="false"/>
                <w:i w:val="false"/>
                <w:color w:val="000000"/>
                <w:sz w:val="20"/>
              </w:rPr>
              <w:t>
01</w:t>
            </w:r>
          </w:p>
          <w:bookmarkEnd w:id="354"/>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26001</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355"/>
          <w:p>
            <w:pPr>
              <w:spacing w:after="20"/>
              <w:ind w:left="20"/>
              <w:jc w:val="both"/>
            </w:pPr>
            <w:r>
              <w:rPr>
                <w:rFonts w:ascii="Times New Roman"/>
                <w:b w:val="false"/>
                <w:i w:val="false"/>
                <w:color w:val="000000"/>
                <w:sz w:val="20"/>
              </w:rPr>
              <w:t>
04</w:t>
            </w:r>
          </w:p>
          <w:bookmarkEnd w:id="355"/>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356"/>
          <w:p>
            <w:pPr>
              <w:spacing w:after="20"/>
              <w:ind w:left="20"/>
              <w:jc w:val="both"/>
            </w:pPr>
            <w:r>
              <w:rPr>
                <w:rFonts w:ascii="Times New Roman"/>
                <w:b w:val="false"/>
                <w:i w:val="false"/>
                <w:color w:val="000000"/>
                <w:sz w:val="20"/>
              </w:rPr>
              <w:t>
07</w:t>
            </w:r>
          </w:p>
          <w:bookmarkEnd w:id="356"/>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357"/>
          <w:p>
            <w:pPr>
              <w:spacing w:after="20"/>
              <w:ind w:left="20"/>
              <w:jc w:val="both"/>
            </w:pPr>
            <w:r>
              <w:rPr>
                <w:rFonts w:ascii="Times New Roman"/>
                <w:b w:val="false"/>
                <w:i w:val="false"/>
                <w:color w:val="000000"/>
                <w:sz w:val="20"/>
              </w:rPr>
              <w:t>
08</w:t>
            </w:r>
          </w:p>
          <w:bookmarkEnd w:id="357"/>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358"/>
          <w:p>
            <w:pPr>
              <w:spacing w:after="20"/>
              <w:ind w:left="20"/>
              <w:jc w:val="both"/>
            </w:pPr>
            <w:r>
              <w:rPr>
                <w:rFonts w:ascii="Times New Roman"/>
                <w:b w:val="false"/>
                <w:i w:val="false"/>
                <w:color w:val="000000"/>
                <w:sz w:val="20"/>
              </w:rPr>
              <w:t>
13</w:t>
            </w:r>
          </w:p>
          <w:bookmarkEnd w:id="358"/>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Бюджеттіккредиттер</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1" w:id="359"/>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359"/>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360"/>
          <w:p>
            <w:pPr>
              <w:spacing w:after="20"/>
              <w:ind w:left="20"/>
              <w:jc w:val="both"/>
            </w:pPr>
            <w:r>
              <w:rPr>
                <w:rFonts w:ascii="Times New Roman"/>
                <w:b w:val="false"/>
                <w:i w:val="false"/>
                <w:color w:val="000000"/>
                <w:sz w:val="20"/>
              </w:rPr>
              <w:t>
Ішкі сыныбы</w:t>
            </w:r>
          </w:p>
          <w:bookmarkEnd w:id="360"/>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361"/>
          <w:p>
            <w:pPr>
              <w:spacing w:after="20"/>
              <w:ind w:left="20"/>
              <w:jc w:val="both"/>
            </w:pPr>
            <w:r>
              <w:rPr>
                <w:rFonts w:ascii="Times New Roman"/>
                <w:b w:val="false"/>
                <w:i w:val="false"/>
                <w:color w:val="000000"/>
                <w:sz w:val="20"/>
              </w:rPr>
              <w:t>
1</w:t>
            </w:r>
          </w:p>
          <w:bookmarkEnd w:id="361"/>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362"/>
          <w:p>
            <w:pPr>
              <w:spacing w:after="20"/>
              <w:ind w:left="20"/>
              <w:jc w:val="both"/>
            </w:pPr>
            <w:r>
              <w:rPr>
                <w:rFonts w:ascii="Times New Roman"/>
                <w:b w:val="false"/>
                <w:i w:val="false"/>
                <w:color w:val="000000"/>
                <w:sz w:val="20"/>
              </w:rPr>
              <w:t>
5</w:t>
            </w:r>
          </w:p>
          <w:bookmarkEnd w:id="362"/>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455"/>
        <w:gridCol w:w="455"/>
        <w:gridCol w:w="5528"/>
        <w:gridCol w:w="26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363"/>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363"/>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364"/>
          <w:p>
            <w:pPr>
              <w:spacing w:after="20"/>
              <w:ind w:left="20"/>
              <w:jc w:val="both"/>
            </w:pPr>
            <w:r>
              <w:rPr>
                <w:rFonts w:ascii="Times New Roman"/>
                <w:b w:val="false"/>
                <w:i w:val="false"/>
                <w:color w:val="000000"/>
                <w:sz w:val="20"/>
              </w:rPr>
              <w:t>
1</w:t>
            </w:r>
          </w:p>
          <w:bookmarkEnd w:id="364"/>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ОПЕРАЦИЯЛАРЫ БОЙЫНША САЛЬДО</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365"/>
          <w:p>
            <w:pPr>
              <w:spacing w:after="20"/>
              <w:ind w:left="20"/>
              <w:jc w:val="both"/>
            </w:pPr>
            <w:r>
              <w:rPr>
                <w:rFonts w:ascii="Times New Roman"/>
                <w:b w:val="false"/>
                <w:i w:val="false"/>
                <w:color w:val="000000"/>
                <w:sz w:val="20"/>
              </w:rPr>
              <w:t>
13</w:t>
            </w:r>
          </w:p>
          <w:bookmarkEnd w:id="365"/>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1045"/>
        <w:gridCol w:w="458"/>
        <w:gridCol w:w="7097"/>
        <w:gridCol w:w="26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366"/>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366"/>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367"/>
          <w:p>
            <w:pPr>
              <w:spacing w:after="20"/>
              <w:ind w:left="20"/>
              <w:jc w:val="both"/>
            </w:pPr>
            <w:r>
              <w:rPr>
                <w:rFonts w:ascii="Times New Roman"/>
                <w:b w:val="false"/>
                <w:i w:val="false"/>
                <w:color w:val="000000"/>
                <w:sz w:val="20"/>
              </w:rPr>
              <w:t>
1</w:t>
            </w:r>
          </w:p>
          <w:bookmarkEnd w:id="36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368"/>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368"/>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369"/>
          <w:p>
            <w:pPr>
              <w:spacing w:after="20"/>
              <w:ind w:left="20"/>
              <w:jc w:val="both"/>
            </w:pPr>
            <w:r>
              <w:rPr>
                <w:rFonts w:ascii="Times New Roman"/>
                <w:b w:val="false"/>
                <w:i w:val="false"/>
                <w:color w:val="000000"/>
                <w:sz w:val="20"/>
              </w:rPr>
              <w:t>
Ішкі сыныбы</w:t>
            </w:r>
          </w:p>
          <w:bookmarkEnd w:id="369"/>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370"/>
          <w:p>
            <w:pPr>
              <w:spacing w:after="20"/>
              <w:ind w:left="20"/>
              <w:jc w:val="both"/>
            </w:pPr>
            <w:r>
              <w:rPr>
                <w:rFonts w:ascii="Times New Roman"/>
                <w:b w:val="false"/>
                <w:i w:val="false"/>
                <w:color w:val="000000"/>
                <w:sz w:val="20"/>
              </w:rPr>
              <w:t>
1</w:t>
            </w:r>
          </w:p>
          <w:bookmarkEnd w:id="370"/>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371"/>
          <w:p>
            <w:pPr>
              <w:spacing w:after="20"/>
              <w:ind w:left="20"/>
              <w:jc w:val="both"/>
            </w:pPr>
            <w:r>
              <w:rPr>
                <w:rFonts w:ascii="Times New Roman"/>
                <w:b w:val="false"/>
                <w:i w:val="false"/>
                <w:color w:val="000000"/>
                <w:sz w:val="20"/>
              </w:rPr>
              <w:t>
7</w:t>
            </w:r>
          </w:p>
          <w:bookmarkEnd w:id="371"/>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4"/>
        <w:gridCol w:w="2030"/>
        <w:gridCol w:w="2030"/>
        <w:gridCol w:w="5515"/>
        <w:gridCol w:w="12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372"/>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372"/>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373"/>
          <w:p>
            <w:pPr>
              <w:spacing w:after="20"/>
              <w:ind w:left="20"/>
              <w:jc w:val="both"/>
            </w:pPr>
            <w:r>
              <w:rPr>
                <w:rFonts w:ascii="Times New Roman"/>
                <w:b w:val="false"/>
                <w:i w:val="false"/>
                <w:color w:val="000000"/>
                <w:sz w:val="20"/>
              </w:rPr>
              <w:t>
1</w:t>
            </w:r>
          </w:p>
          <w:bookmarkEnd w:id="373"/>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374"/>
          <w:p>
            <w:pPr>
              <w:spacing w:after="20"/>
              <w:ind w:left="20"/>
              <w:jc w:val="both"/>
            </w:pPr>
            <w:r>
              <w:rPr>
                <w:rFonts w:ascii="Times New Roman"/>
                <w:b w:val="false"/>
                <w:i w:val="false"/>
                <w:color w:val="000000"/>
                <w:sz w:val="20"/>
              </w:rPr>
              <w:t>
16</w:t>
            </w:r>
          </w:p>
          <w:bookmarkEnd w:id="374"/>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аппаратының жоғары тұрған бюджет алдындағы борышын өтеу өтеу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375"/>
          <w:p>
            <w:pPr>
              <w:spacing w:after="20"/>
              <w:ind w:left="20"/>
              <w:jc w:val="both"/>
            </w:pPr>
            <w:r>
              <w:rPr>
                <w:rFonts w:ascii="Times New Roman"/>
                <w:b w:val="false"/>
                <w:i w:val="false"/>
                <w:color w:val="000000"/>
                <w:sz w:val="20"/>
              </w:rPr>
              <w:t>
08</w:t>
            </w:r>
          </w:p>
          <w:bookmarkEnd w:id="375"/>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914" w:id="376"/>
    <w:p>
      <w:pPr>
        <w:spacing w:after="0"/>
        <w:ind w:left="0"/>
        <w:jc w:val="left"/>
      </w:pPr>
      <w:r>
        <w:rPr>
          <w:rFonts w:ascii="Times New Roman"/>
          <w:b/>
          <w:i w:val="false"/>
          <w:color w:val="000000"/>
        </w:rPr>
        <w:t xml:space="preserve"> Шу қаласының 2018 жылға арналған бюджеті</w:t>
      </w:r>
    </w:p>
    <w:bookmarkEnd w:id="3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3"/>
        <w:gridCol w:w="1898"/>
        <w:gridCol w:w="1223"/>
        <w:gridCol w:w="3345"/>
        <w:gridCol w:w="461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377"/>
          <w:p>
            <w:pPr>
              <w:spacing w:after="20"/>
              <w:ind w:left="20"/>
              <w:jc w:val="both"/>
            </w:pPr>
            <w:r>
              <w:rPr>
                <w:rFonts w:ascii="Times New Roman"/>
                <w:b w:val="false"/>
                <w:i w:val="false"/>
                <w:color w:val="000000"/>
                <w:sz w:val="20"/>
              </w:rPr>
              <w:t>
Санаты</w:t>
            </w:r>
          </w:p>
          <w:bookmarkEnd w:id="377"/>
        </w:tc>
        <w:tc>
          <w:tcPr>
            <w:tcW w:w="4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378"/>
          <w:p>
            <w:pPr>
              <w:spacing w:after="20"/>
              <w:ind w:left="20"/>
              <w:jc w:val="both"/>
            </w:pPr>
            <w:r>
              <w:rPr>
                <w:rFonts w:ascii="Times New Roman"/>
                <w:b w:val="false"/>
                <w:i w:val="false"/>
                <w:color w:val="000000"/>
                <w:sz w:val="20"/>
              </w:rPr>
              <w:t>
1</w:t>
            </w:r>
          </w:p>
          <w:bookmarkEnd w:id="378"/>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513962</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379"/>
          <w:p>
            <w:pPr>
              <w:spacing w:after="20"/>
              <w:ind w:left="20"/>
              <w:jc w:val="both"/>
            </w:pPr>
            <w:r>
              <w:rPr>
                <w:rFonts w:ascii="Times New Roman"/>
                <w:b w:val="false"/>
                <w:i w:val="false"/>
                <w:color w:val="000000"/>
                <w:sz w:val="20"/>
              </w:rPr>
              <w:t>
1</w:t>
            </w:r>
          </w:p>
          <w:bookmarkEnd w:id="379"/>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92827</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65717</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16420</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47847</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380"/>
          <w:p>
            <w:pPr>
              <w:spacing w:after="20"/>
              <w:ind w:left="20"/>
              <w:jc w:val="both"/>
            </w:pPr>
            <w:r>
              <w:rPr>
                <w:rFonts w:ascii="Times New Roman"/>
                <w:b w:val="false"/>
                <w:i w:val="false"/>
                <w:color w:val="000000"/>
                <w:sz w:val="20"/>
              </w:rPr>
              <w:t>
2</w:t>
            </w:r>
          </w:p>
          <w:bookmarkEnd w:id="380"/>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14400</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381"/>
          <w:p>
            <w:pPr>
              <w:spacing w:after="20"/>
              <w:ind w:left="20"/>
              <w:jc w:val="both"/>
            </w:pPr>
            <w:r>
              <w:rPr>
                <w:rFonts w:ascii="Times New Roman"/>
                <w:b w:val="false"/>
                <w:i w:val="false"/>
                <w:color w:val="000000"/>
                <w:sz w:val="20"/>
              </w:rPr>
              <w:t>
4</w:t>
            </w:r>
          </w:p>
          <w:bookmarkEnd w:id="381"/>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406735</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406735</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Аудандардан (облыстық маңызы бар қала) трансферттер</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3"/>
        <w:gridCol w:w="1797"/>
        <w:gridCol w:w="1797"/>
        <w:gridCol w:w="4170"/>
        <w:gridCol w:w="32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382"/>
          <w:p>
            <w:pPr>
              <w:spacing w:after="20"/>
              <w:ind w:left="20"/>
              <w:jc w:val="both"/>
            </w:pPr>
            <w:r>
              <w:rPr>
                <w:rFonts w:ascii="Times New Roman"/>
                <w:b w:val="false"/>
                <w:i w:val="false"/>
                <w:color w:val="000000"/>
                <w:sz w:val="20"/>
              </w:rPr>
              <w:t>
Функционалдық топ</w:t>
            </w:r>
          </w:p>
          <w:bookmarkEnd w:id="382"/>
        </w:tc>
        <w:tc>
          <w:tcPr>
            <w:tcW w:w="3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383"/>
          <w:p>
            <w:pPr>
              <w:spacing w:after="20"/>
              <w:ind w:left="20"/>
              <w:jc w:val="both"/>
            </w:pPr>
            <w:r>
              <w:rPr>
                <w:rFonts w:ascii="Times New Roman"/>
                <w:b w:val="false"/>
                <w:i w:val="false"/>
                <w:color w:val="000000"/>
                <w:sz w:val="20"/>
              </w:rPr>
              <w:t>
Бюджеттік бағдарламалардың әкімшісі</w:t>
            </w:r>
          </w:p>
          <w:bookmarkEnd w:id="383"/>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 w:id="384"/>
          <w:p>
            <w:pPr>
              <w:spacing w:after="20"/>
              <w:ind w:left="20"/>
              <w:jc w:val="both"/>
            </w:pPr>
            <w:r>
              <w:rPr>
                <w:rFonts w:ascii="Times New Roman"/>
                <w:b w:val="false"/>
                <w:i w:val="false"/>
                <w:color w:val="000000"/>
                <w:sz w:val="20"/>
              </w:rPr>
              <w:t>
Бағдарлама</w:t>
            </w:r>
          </w:p>
          <w:bookmarkEnd w:id="384"/>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385"/>
          <w:p>
            <w:pPr>
              <w:spacing w:after="20"/>
              <w:ind w:left="20"/>
              <w:jc w:val="both"/>
            </w:pPr>
            <w:r>
              <w:rPr>
                <w:rFonts w:ascii="Times New Roman"/>
                <w:b w:val="false"/>
                <w:i w:val="false"/>
                <w:color w:val="000000"/>
                <w:sz w:val="20"/>
              </w:rPr>
              <w:t>
Атауы</w:t>
            </w:r>
          </w:p>
          <w:bookmarkEnd w:id="385"/>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386"/>
          <w:p>
            <w:pPr>
              <w:spacing w:after="20"/>
              <w:ind w:left="20"/>
              <w:jc w:val="both"/>
            </w:pPr>
            <w:r>
              <w:rPr>
                <w:rFonts w:ascii="Times New Roman"/>
                <w:b w:val="false"/>
                <w:i w:val="false"/>
                <w:color w:val="000000"/>
                <w:sz w:val="20"/>
              </w:rPr>
              <w:t>
1</w:t>
            </w:r>
          </w:p>
          <w:bookmarkEnd w:id="386"/>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513962</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387"/>
          <w:p>
            <w:pPr>
              <w:spacing w:after="20"/>
              <w:ind w:left="20"/>
              <w:jc w:val="both"/>
            </w:pPr>
            <w:r>
              <w:rPr>
                <w:rFonts w:ascii="Times New Roman"/>
                <w:b w:val="false"/>
                <w:i w:val="false"/>
                <w:color w:val="000000"/>
                <w:sz w:val="20"/>
              </w:rPr>
              <w:t>
01</w:t>
            </w:r>
          </w:p>
          <w:bookmarkEnd w:id="387"/>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52087</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388"/>
          <w:p>
            <w:pPr>
              <w:spacing w:after="20"/>
              <w:ind w:left="20"/>
              <w:jc w:val="both"/>
            </w:pPr>
            <w:r>
              <w:rPr>
                <w:rFonts w:ascii="Times New Roman"/>
                <w:b w:val="false"/>
                <w:i w:val="false"/>
                <w:color w:val="000000"/>
                <w:sz w:val="20"/>
              </w:rPr>
              <w:t>
04</w:t>
            </w:r>
          </w:p>
          <w:bookmarkEnd w:id="388"/>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322450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жерлерде оқушыларды жақын жердегі мектепке дейін тегін алып баруды және одан алып қайтуды ұйымдастыру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389"/>
          <w:p>
            <w:pPr>
              <w:spacing w:after="20"/>
              <w:ind w:left="20"/>
              <w:jc w:val="both"/>
            </w:pPr>
            <w:r>
              <w:rPr>
                <w:rFonts w:ascii="Times New Roman"/>
                <w:b w:val="false"/>
                <w:i w:val="false"/>
                <w:color w:val="000000"/>
                <w:sz w:val="20"/>
              </w:rPr>
              <w:t>
07</w:t>
            </w:r>
          </w:p>
          <w:bookmarkEnd w:id="389"/>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53881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53881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28201</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390"/>
          <w:p>
            <w:pPr>
              <w:spacing w:after="20"/>
              <w:ind w:left="20"/>
              <w:jc w:val="both"/>
            </w:pPr>
            <w:r>
              <w:rPr>
                <w:rFonts w:ascii="Times New Roman"/>
                <w:b w:val="false"/>
                <w:i w:val="false"/>
                <w:color w:val="000000"/>
                <w:sz w:val="20"/>
              </w:rPr>
              <w:t>
08</w:t>
            </w:r>
          </w:p>
          <w:bookmarkEnd w:id="390"/>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28965</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391"/>
          <w:p>
            <w:pPr>
              <w:spacing w:after="20"/>
              <w:ind w:left="20"/>
              <w:jc w:val="both"/>
            </w:pPr>
            <w:r>
              <w:rPr>
                <w:rFonts w:ascii="Times New Roman"/>
                <w:b w:val="false"/>
                <w:i w:val="false"/>
                <w:color w:val="000000"/>
                <w:sz w:val="20"/>
              </w:rPr>
              <w:t>
12</w:t>
            </w:r>
          </w:p>
          <w:bookmarkEnd w:id="391"/>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54588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54588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54588</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Бюджеттіккредиттер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64"/>
        <w:gridCol w:w="1846"/>
        <w:gridCol w:w="3385"/>
        <w:gridCol w:w="23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392"/>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392"/>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393"/>
          <w:p>
            <w:pPr>
              <w:spacing w:after="20"/>
              <w:ind w:left="20"/>
              <w:jc w:val="both"/>
            </w:pPr>
            <w:r>
              <w:rPr>
                <w:rFonts w:ascii="Times New Roman"/>
                <w:b w:val="false"/>
                <w:i w:val="false"/>
                <w:color w:val="000000"/>
                <w:sz w:val="20"/>
              </w:rPr>
              <w:t>
Ішкі сыныбы</w:t>
            </w:r>
          </w:p>
          <w:bookmarkEnd w:id="393"/>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 w:id="394"/>
          <w:p>
            <w:pPr>
              <w:spacing w:after="20"/>
              <w:ind w:left="20"/>
              <w:jc w:val="both"/>
            </w:pPr>
            <w:r>
              <w:rPr>
                <w:rFonts w:ascii="Times New Roman"/>
                <w:b w:val="false"/>
                <w:i w:val="false"/>
                <w:color w:val="000000"/>
                <w:sz w:val="20"/>
              </w:rPr>
              <w:t>
1</w:t>
            </w:r>
          </w:p>
          <w:bookmarkEnd w:id="394"/>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395"/>
          <w:p>
            <w:pPr>
              <w:spacing w:after="20"/>
              <w:ind w:left="20"/>
              <w:jc w:val="both"/>
            </w:pPr>
            <w:r>
              <w:rPr>
                <w:rFonts w:ascii="Times New Roman"/>
                <w:b w:val="false"/>
                <w:i w:val="false"/>
                <w:color w:val="000000"/>
                <w:sz w:val="20"/>
              </w:rPr>
              <w:t>
5</w:t>
            </w:r>
          </w:p>
          <w:bookmarkEnd w:id="395"/>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455"/>
        <w:gridCol w:w="455"/>
        <w:gridCol w:w="5528"/>
        <w:gridCol w:w="26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 w:id="396"/>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396"/>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397"/>
          <w:p>
            <w:pPr>
              <w:spacing w:after="20"/>
              <w:ind w:left="20"/>
              <w:jc w:val="both"/>
            </w:pPr>
            <w:r>
              <w:rPr>
                <w:rFonts w:ascii="Times New Roman"/>
                <w:b w:val="false"/>
                <w:i w:val="false"/>
                <w:color w:val="000000"/>
                <w:sz w:val="20"/>
              </w:rPr>
              <w:t>
1</w:t>
            </w:r>
          </w:p>
          <w:bookmarkEnd w:id="397"/>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ОПЕРАЦИЯЛАРЫ БОЙЫНША САЛЬДО</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398"/>
          <w:p>
            <w:pPr>
              <w:spacing w:after="20"/>
              <w:ind w:left="20"/>
              <w:jc w:val="both"/>
            </w:pPr>
            <w:r>
              <w:rPr>
                <w:rFonts w:ascii="Times New Roman"/>
                <w:b w:val="false"/>
                <w:i w:val="false"/>
                <w:color w:val="000000"/>
                <w:sz w:val="20"/>
              </w:rPr>
              <w:t>
13</w:t>
            </w:r>
          </w:p>
          <w:bookmarkEnd w:id="398"/>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718"/>
        <w:gridCol w:w="727"/>
        <w:gridCol w:w="7371"/>
        <w:gridCol w:w="276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 w:id="399"/>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399"/>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9" w:id="400"/>
          <w:p>
            <w:pPr>
              <w:spacing w:after="20"/>
              <w:ind w:left="20"/>
              <w:jc w:val="both"/>
            </w:pPr>
            <w:r>
              <w:rPr>
                <w:rFonts w:ascii="Times New Roman"/>
                <w:b w:val="false"/>
                <w:i w:val="false"/>
                <w:color w:val="000000"/>
                <w:sz w:val="20"/>
              </w:rPr>
              <w:t>
1</w:t>
            </w:r>
          </w:p>
          <w:bookmarkEnd w:id="400"/>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3079"/>
        <w:gridCol w:w="1984"/>
        <w:gridCol w:w="2717"/>
        <w:gridCol w:w="25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 w:id="401"/>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401"/>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 w:id="402"/>
          <w:p>
            <w:pPr>
              <w:spacing w:after="20"/>
              <w:ind w:left="20"/>
              <w:jc w:val="both"/>
            </w:pPr>
            <w:r>
              <w:rPr>
                <w:rFonts w:ascii="Times New Roman"/>
                <w:b w:val="false"/>
                <w:i w:val="false"/>
                <w:color w:val="000000"/>
                <w:sz w:val="20"/>
              </w:rPr>
              <w:t>
Ішкі сыныбы</w:t>
            </w:r>
          </w:p>
          <w:bookmarkEnd w:id="402"/>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 w:id="403"/>
          <w:p>
            <w:pPr>
              <w:spacing w:after="20"/>
              <w:ind w:left="20"/>
              <w:jc w:val="both"/>
            </w:pPr>
            <w:r>
              <w:rPr>
                <w:rFonts w:ascii="Times New Roman"/>
                <w:b w:val="false"/>
                <w:i w:val="false"/>
                <w:color w:val="000000"/>
                <w:sz w:val="20"/>
              </w:rPr>
              <w:t>
1</w:t>
            </w:r>
          </w:p>
          <w:bookmarkEnd w:id="403"/>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 w:id="404"/>
          <w:p>
            <w:pPr>
              <w:spacing w:after="20"/>
              <w:ind w:left="20"/>
              <w:jc w:val="both"/>
            </w:pPr>
            <w:r>
              <w:rPr>
                <w:rFonts w:ascii="Times New Roman"/>
                <w:b w:val="false"/>
                <w:i w:val="false"/>
                <w:color w:val="000000"/>
                <w:sz w:val="20"/>
              </w:rPr>
              <w:t>
7</w:t>
            </w:r>
          </w:p>
          <w:bookmarkEnd w:id="404"/>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4"/>
        <w:gridCol w:w="2030"/>
        <w:gridCol w:w="2030"/>
        <w:gridCol w:w="5515"/>
        <w:gridCol w:w="12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 w:id="405"/>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405"/>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 w:id="406"/>
          <w:p>
            <w:pPr>
              <w:spacing w:after="20"/>
              <w:ind w:left="20"/>
              <w:jc w:val="both"/>
            </w:pPr>
            <w:r>
              <w:rPr>
                <w:rFonts w:ascii="Times New Roman"/>
                <w:b w:val="false"/>
                <w:i w:val="false"/>
                <w:color w:val="000000"/>
                <w:sz w:val="20"/>
              </w:rPr>
              <w:t>
1</w:t>
            </w:r>
          </w:p>
          <w:bookmarkEnd w:id="406"/>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407"/>
          <w:p>
            <w:pPr>
              <w:spacing w:after="20"/>
              <w:ind w:left="20"/>
              <w:jc w:val="both"/>
            </w:pPr>
            <w:r>
              <w:rPr>
                <w:rFonts w:ascii="Times New Roman"/>
                <w:b w:val="false"/>
                <w:i w:val="false"/>
                <w:color w:val="000000"/>
                <w:sz w:val="20"/>
              </w:rPr>
              <w:t>
16</w:t>
            </w:r>
          </w:p>
          <w:bookmarkEnd w:id="407"/>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аппаратының жоғары тұрған бюджет алдындағы борышын өтеу өтеу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408"/>
          <w:p>
            <w:pPr>
              <w:spacing w:after="20"/>
              <w:ind w:left="20"/>
              <w:jc w:val="both"/>
            </w:pPr>
            <w:r>
              <w:rPr>
                <w:rFonts w:ascii="Times New Roman"/>
                <w:b w:val="false"/>
                <w:i w:val="false"/>
                <w:color w:val="000000"/>
                <w:sz w:val="20"/>
              </w:rPr>
              <w:t>
08</w:t>
            </w:r>
          </w:p>
          <w:bookmarkEnd w:id="408"/>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