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ba62f" w14:textId="a4ba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"Мүгедектер үшін жұмыс орындарына квота белгілеу туралы" Шу ауданы әкімдігінің 2017 жылғы 13 сәуірдегі №108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әкімдігінің 2018 жылғы 28 мамырдағы № 169 қаулысы. Жамбыл облысы Әділет департаментінде 2018 жылғы 19 маусымда № 3871 болып тіркелді. Күші жойылды - Жамбыл облысы Шу ауданы әкімдігінің 2023 жылғы 24 қазандағы № 476 қаулысымен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Шу ауданы әкімдігінің 24.10.2023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Құжаттың мәтінінде тұпнұсқаның пунктуациясы мен орфографиясы сақталған.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Шу ауданының әкімдігі ҚАУЛЫ ЕТЕДІ: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"Мүгедектер үшін жұмыс орындарына квота белгілеу туралы" Шу ауданы әкімдігінің 2017 жылғы 13 сәуірдегі </w:t>
      </w:r>
      <w:r>
        <w:rPr>
          <w:rFonts w:ascii="Times New Roman"/>
          <w:b w:val="false"/>
          <w:i w:val="false"/>
          <w:color w:val="000000"/>
          <w:sz w:val="28"/>
        </w:rPr>
        <w:t>№108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№3417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 түрде 2017 жылғы 16 мамырда жарияланған) келесі өзгерістер енгізілсін: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қадағалау аудан әкімінің орынбасары Әлихан Әбіләшұлы Балқыбековке жүктелсін.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"Мүгедектер үшін жұмыс орындарына квота белгілеу туралы" Шу ауданы әкімдігінің 2017 жылғы 13 сәуірдегі №108 қаулысына өзгерістер енгізу туралы" Шу ауданы әкімдігінің 2018 жылғы №169 қаулысына келісім парағы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"КЕЛІСІЛДІ"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 әкімдігінің денсаулық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басқармасы Шу қалалық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ауруханасының бас дәрігері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________________Б. Бейсенбаев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мамыр 2018 жыл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 әкімдігінің денсаулық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басқармасы Шу қалалық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емханасының бас дәрігері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________________Б. Билалова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мамыр 2018 жыл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 әкімдігінің денсаулық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басқармасы Шу аудандық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ауруханасының бас дәрігері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________________А. Мукатаев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мамыр 2018 жыл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№28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№169 қаулысына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орындарына квота белгіленген ұйымдардың тізбесі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басындағы қызметкерлердің тізімдің саны (адам)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(қызметкерлердің орташа тізімдік санынан 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жұмыстағы, еңбек жағдайлары зиянды, қауіпті жұмыстардағы жұмыс орындарын есептемегенде бөлінген квота саны (адам)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денсаулық сақтау басқармасы Шу қалалық ауруханасы" шаруашылық жүргізу құқығындағы мемлекеттік коммуналдық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облысы әкімдігінің денсаулық сақтау басқармасы Шу қалалық емханасы" шаруашылық жүргізу құқығындағы мемлекеттік коммуналдық кәсіпорыны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денсаулық сақтау басқармасы Шу аудандық орталық ауруханасы шаруашылық жүргізу құқығындағы мемлекеттік коммуналдық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"Абай атындағы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"Әль-Фараби атындағы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"М.Әуезов атындағы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"Е. Бекмаханов атындағы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"М. Х. Дулати атындағы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"М. Мақатаев атындағы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