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8728" w14:textId="fa78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Шу аудандық мәслихатының 2017 жылғы 21 желтоқсандағы № 21-3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2018 жылғы 4 қыркүйектегі № 32-2 шешімі. Жамбыл облысы Әділет департаментінде 2018 жылғы 7 қыркүйекте № 3936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25 тамыздағы </w:t>
      </w:r>
      <w:r>
        <w:rPr>
          <w:rFonts w:ascii="Times New Roman"/>
          <w:b w:val="false"/>
          <w:i w:val="false"/>
          <w:color w:val="000000"/>
          <w:sz w:val="28"/>
        </w:rPr>
        <w:t>№ 26-2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болып тіркелген) аудандық мәслихат ШЕШІМ ҚАБЫЛДАДЫ:</w:t>
      </w:r>
    </w:p>
    <w:bookmarkEnd w:id="1"/>
    <w:bookmarkStart w:name="z10" w:id="2"/>
    <w:p>
      <w:pPr>
        <w:spacing w:after="0"/>
        <w:ind w:left="0"/>
        <w:jc w:val="both"/>
      </w:pPr>
      <w:r>
        <w:rPr>
          <w:rFonts w:ascii="Times New Roman"/>
          <w:b w:val="false"/>
          <w:i w:val="false"/>
          <w:color w:val="000000"/>
          <w:sz w:val="28"/>
        </w:rPr>
        <w:t xml:space="preserve">
      1. "2018-2020 жылдарға арналған аудандық бюджет туралы" Шу аудандық мәслихатының 2017 жылғы 21 желтоқсандағы </w:t>
      </w:r>
      <w:r>
        <w:rPr>
          <w:rFonts w:ascii="Times New Roman"/>
          <w:b w:val="false"/>
          <w:i w:val="false"/>
          <w:color w:val="000000"/>
          <w:sz w:val="28"/>
        </w:rPr>
        <w:t>№ 21-3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3643</w:t>
      </w:r>
      <w:r>
        <w:rPr>
          <w:rFonts w:ascii="Times New Roman"/>
          <w:b w:val="false"/>
          <w:i w:val="false"/>
          <w:color w:val="000000"/>
          <w:sz w:val="28"/>
        </w:rPr>
        <w:t xml:space="preserve"> болып тіркелген, 2018 жылғы 6 қаңтардағы аудандық "Шу өңірі"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"15 825 233" сандары "16 204 798" сандарымен ауыстырылсын;</w:t>
      </w:r>
    </w:p>
    <w:bookmarkEnd w:id="3"/>
    <w:bookmarkStart w:name="z14" w:id="4"/>
    <w:p>
      <w:pPr>
        <w:spacing w:after="0"/>
        <w:ind w:left="0"/>
        <w:jc w:val="both"/>
      </w:pPr>
      <w:r>
        <w:rPr>
          <w:rFonts w:ascii="Times New Roman"/>
          <w:b w:val="false"/>
          <w:i w:val="false"/>
          <w:color w:val="000000"/>
          <w:sz w:val="28"/>
        </w:rPr>
        <w:t>
      "2 669 773" сандары "2 766 701" сандарымен ауыстырылсын;</w:t>
      </w:r>
    </w:p>
    <w:bookmarkEnd w:id="4"/>
    <w:bookmarkStart w:name="z15" w:id="5"/>
    <w:p>
      <w:pPr>
        <w:spacing w:after="0"/>
        <w:ind w:left="0"/>
        <w:jc w:val="both"/>
      </w:pPr>
      <w:r>
        <w:rPr>
          <w:rFonts w:ascii="Times New Roman"/>
          <w:b w:val="false"/>
          <w:i w:val="false"/>
          <w:color w:val="000000"/>
          <w:sz w:val="28"/>
        </w:rPr>
        <w:t>
      "22 088" сандары "25 160" сандарымен ауыстырылсын;</w:t>
      </w:r>
    </w:p>
    <w:bookmarkEnd w:id="5"/>
    <w:bookmarkStart w:name="z16" w:id="6"/>
    <w:p>
      <w:pPr>
        <w:spacing w:after="0"/>
        <w:ind w:left="0"/>
        <w:jc w:val="both"/>
      </w:pPr>
      <w:r>
        <w:rPr>
          <w:rFonts w:ascii="Times New Roman"/>
          <w:b w:val="false"/>
          <w:i w:val="false"/>
          <w:color w:val="000000"/>
          <w:sz w:val="28"/>
        </w:rPr>
        <w:t>
      "13 116 487" сандары "13 396 052"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"15 879 652" сандары "16 259 217"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bookmarkStart w:name="z20" w:id="8"/>
    <w:p>
      <w:pPr>
        <w:spacing w:after="0"/>
        <w:ind w:left="0"/>
        <w:jc w:val="both"/>
      </w:pPr>
      <w:r>
        <w:rPr>
          <w:rFonts w:ascii="Times New Roman"/>
          <w:b w:val="false"/>
          <w:i w:val="false"/>
          <w:color w:val="000000"/>
          <w:sz w:val="28"/>
        </w:rPr>
        <w:t>
      "35 000" сандары "41 000" сандарымен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еңгізіледі.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Абдуманапов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32-2 шешіміне 1 қосымша</w:t>
            </w:r>
            <w:r>
              <w:br/>
            </w: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№- 21- 3 шешіміне 1 қосымша</w:t>
            </w:r>
          </w:p>
        </w:tc>
      </w:tr>
    </w:tbl>
    <w:bookmarkStart w:name="z27" w:id="12"/>
    <w:p>
      <w:pPr>
        <w:spacing w:after="0"/>
        <w:ind w:left="0"/>
        <w:jc w:val="left"/>
      </w:pPr>
      <w:r>
        <w:rPr>
          <w:rFonts w:ascii="Times New Roman"/>
          <w:b/>
          <w:i w:val="false"/>
          <w:color w:val="000000"/>
        </w:rPr>
        <w:t xml:space="preserve"> 2018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Санаты</w:t>
            </w:r>
          </w:p>
          <w:bookmarkEnd w:id="13"/>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1</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16204798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1</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6"/>
          <w:p>
            <w:pPr>
              <w:spacing w:after="20"/>
              <w:ind w:left="20"/>
              <w:jc w:val="both"/>
            </w:pPr>
            <w:r>
              <w:rPr>
                <w:rFonts w:ascii="Times New Roman"/>
                <w:b w:val="false"/>
                <w:i w:val="false"/>
                <w:color w:val="000000"/>
                <w:sz w:val="20"/>
              </w:rPr>
              <w:t>
2</w:t>
            </w:r>
          </w:p>
          <w:bookmarkEnd w:id="1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7"/>
          <w:p>
            <w:pPr>
              <w:spacing w:after="20"/>
              <w:ind w:left="20"/>
              <w:jc w:val="both"/>
            </w:pPr>
            <w:r>
              <w:rPr>
                <w:rFonts w:ascii="Times New Roman"/>
                <w:b w:val="false"/>
                <w:i w:val="false"/>
                <w:color w:val="000000"/>
                <w:sz w:val="20"/>
              </w:rPr>
              <w:t>
3</w:t>
            </w:r>
          </w:p>
          <w:bookmarkEnd w:id="1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8"/>
          <w:p>
            <w:pPr>
              <w:spacing w:after="20"/>
              <w:ind w:left="20"/>
              <w:jc w:val="both"/>
            </w:pPr>
            <w:r>
              <w:rPr>
                <w:rFonts w:ascii="Times New Roman"/>
                <w:b w:val="false"/>
                <w:i w:val="false"/>
                <w:color w:val="000000"/>
                <w:sz w:val="20"/>
              </w:rPr>
              <w:t>
4</w:t>
            </w:r>
          </w:p>
          <w:bookmarkEnd w:id="1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9"/>
          <w:p>
            <w:pPr>
              <w:spacing w:after="20"/>
              <w:ind w:left="20"/>
              <w:jc w:val="both"/>
            </w:pPr>
            <w:r>
              <w:rPr>
                <w:rFonts w:ascii="Times New Roman"/>
                <w:b w:val="false"/>
                <w:i w:val="false"/>
                <w:color w:val="000000"/>
                <w:sz w:val="20"/>
              </w:rPr>
              <w:t>
Функционалдық топ</w:t>
            </w:r>
          </w:p>
          <w:bookmarkEnd w:id="19"/>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
          <w:p>
            <w:pPr>
              <w:spacing w:after="20"/>
              <w:ind w:left="20"/>
              <w:jc w:val="both"/>
            </w:pPr>
            <w:r>
              <w:rPr>
                <w:rFonts w:ascii="Times New Roman"/>
                <w:b w:val="false"/>
                <w:i w:val="false"/>
                <w:color w:val="000000"/>
                <w:sz w:val="20"/>
              </w:rPr>
              <w:t>
Бюджеттік бағдарламалардың әкімшісі</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1"/>
          <w:p>
            <w:pPr>
              <w:spacing w:after="20"/>
              <w:ind w:left="20"/>
              <w:jc w:val="both"/>
            </w:pPr>
            <w:r>
              <w:rPr>
                <w:rFonts w:ascii="Times New Roman"/>
                <w:b w:val="false"/>
                <w:i w:val="false"/>
                <w:color w:val="000000"/>
                <w:sz w:val="20"/>
              </w:rPr>
              <w:t>
Бағдарлама</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2"/>
          <w:p>
            <w:pPr>
              <w:spacing w:after="20"/>
              <w:ind w:left="20"/>
              <w:jc w:val="both"/>
            </w:pPr>
            <w:r>
              <w:rPr>
                <w:rFonts w:ascii="Times New Roman"/>
                <w:b w:val="false"/>
                <w:i w:val="false"/>
                <w:color w:val="000000"/>
                <w:sz w:val="20"/>
              </w:rPr>
              <w:t>
Атауы</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3"/>
          <w:p>
            <w:pPr>
              <w:spacing w:after="20"/>
              <w:ind w:left="20"/>
              <w:jc w:val="both"/>
            </w:pPr>
            <w:r>
              <w:rPr>
                <w:rFonts w:ascii="Times New Roman"/>
                <w:b w:val="false"/>
                <w:i w:val="false"/>
                <w:color w:val="000000"/>
                <w:sz w:val="20"/>
              </w:rPr>
              <w:t>
1</w:t>
            </w:r>
          </w:p>
          <w:bookmarkEnd w:id="23"/>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4"/>
          <w:p>
            <w:pPr>
              <w:spacing w:after="20"/>
              <w:ind w:left="20"/>
              <w:jc w:val="both"/>
            </w:pPr>
            <w:r>
              <w:rPr>
                <w:rFonts w:ascii="Times New Roman"/>
                <w:b w:val="false"/>
                <w:i w:val="false"/>
                <w:color w:val="000000"/>
                <w:sz w:val="20"/>
              </w:rPr>
              <w:t>
01</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5"/>
          <w:p>
            <w:pPr>
              <w:spacing w:after="20"/>
              <w:ind w:left="20"/>
              <w:jc w:val="both"/>
            </w:pPr>
            <w:r>
              <w:rPr>
                <w:rFonts w:ascii="Times New Roman"/>
                <w:b w:val="false"/>
                <w:i w:val="false"/>
                <w:color w:val="000000"/>
                <w:sz w:val="20"/>
              </w:rPr>
              <w:t>
02</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6"/>
          <w:p>
            <w:pPr>
              <w:spacing w:after="20"/>
              <w:ind w:left="20"/>
              <w:jc w:val="both"/>
            </w:pPr>
            <w:r>
              <w:rPr>
                <w:rFonts w:ascii="Times New Roman"/>
                <w:b w:val="false"/>
                <w:i w:val="false"/>
                <w:color w:val="000000"/>
                <w:sz w:val="20"/>
              </w:rPr>
              <w:t>
03</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7"/>
          <w:p>
            <w:pPr>
              <w:spacing w:after="20"/>
              <w:ind w:left="20"/>
              <w:jc w:val="both"/>
            </w:pPr>
            <w:r>
              <w:rPr>
                <w:rFonts w:ascii="Times New Roman"/>
                <w:b w:val="false"/>
                <w:i w:val="false"/>
                <w:color w:val="000000"/>
                <w:sz w:val="20"/>
              </w:rPr>
              <w:t>
04</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28"/>
          <w:p>
            <w:pPr>
              <w:spacing w:after="20"/>
              <w:ind w:left="20"/>
              <w:jc w:val="both"/>
            </w:pPr>
            <w:r>
              <w:rPr>
                <w:rFonts w:ascii="Times New Roman"/>
                <w:b w:val="false"/>
                <w:i w:val="false"/>
                <w:color w:val="000000"/>
                <w:sz w:val="20"/>
              </w:rPr>
              <w:t>
06</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29"/>
          <w:p>
            <w:pPr>
              <w:spacing w:after="20"/>
              <w:ind w:left="20"/>
              <w:jc w:val="both"/>
            </w:pPr>
            <w:r>
              <w:rPr>
                <w:rFonts w:ascii="Times New Roman"/>
                <w:b w:val="false"/>
                <w:i w:val="false"/>
                <w:color w:val="000000"/>
                <w:sz w:val="20"/>
              </w:rPr>
              <w:t>
07</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0"/>
          <w:p>
            <w:pPr>
              <w:spacing w:after="20"/>
              <w:ind w:left="20"/>
              <w:jc w:val="both"/>
            </w:pPr>
            <w:r>
              <w:rPr>
                <w:rFonts w:ascii="Times New Roman"/>
                <w:b w:val="false"/>
                <w:i w:val="false"/>
                <w:color w:val="000000"/>
                <w:sz w:val="20"/>
              </w:rPr>
              <w:t>
08</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1"/>
          <w:p>
            <w:pPr>
              <w:spacing w:after="20"/>
              <w:ind w:left="20"/>
              <w:jc w:val="both"/>
            </w:pPr>
            <w:r>
              <w:rPr>
                <w:rFonts w:ascii="Times New Roman"/>
                <w:b w:val="false"/>
                <w:i w:val="false"/>
                <w:color w:val="000000"/>
                <w:sz w:val="20"/>
              </w:rPr>
              <w:t>
10</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2"/>
          <w:p>
            <w:pPr>
              <w:spacing w:after="20"/>
              <w:ind w:left="20"/>
              <w:jc w:val="both"/>
            </w:pPr>
            <w:r>
              <w:rPr>
                <w:rFonts w:ascii="Times New Roman"/>
                <w:b w:val="false"/>
                <w:i w:val="false"/>
                <w:color w:val="000000"/>
                <w:sz w:val="20"/>
              </w:rPr>
              <w:t>
11</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33"/>
          <w:p>
            <w:pPr>
              <w:spacing w:after="20"/>
              <w:ind w:left="20"/>
              <w:jc w:val="both"/>
            </w:pPr>
            <w:r>
              <w:rPr>
                <w:rFonts w:ascii="Times New Roman"/>
                <w:b w:val="false"/>
                <w:i w:val="false"/>
                <w:color w:val="000000"/>
                <w:sz w:val="20"/>
              </w:rPr>
              <w:t>
12</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4"/>
          <w:p>
            <w:pPr>
              <w:spacing w:after="20"/>
              <w:ind w:left="20"/>
              <w:jc w:val="both"/>
            </w:pPr>
            <w:r>
              <w:rPr>
                <w:rFonts w:ascii="Times New Roman"/>
                <w:b w:val="false"/>
                <w:i w:val="false"/>
                <w:color w:val="000000"/>
                <w:sz w:val="20"/>
              </w:rPr>
              <w:t>
13</w:t>
            </w:r>
          </w:p>
          <w:bookmarkEnd w:id="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5"/>
          <w:p>
            <w:pPr>
              <w:spacing w:after="20"/>
              <w:ind w:left="20"/>
              <w:jc w:val="both"/>
            </w:pPr>
            <w:r>
              <w:rPr>
                <w:rFonts w:ascii="Times New Roman"/>
                <w:b w:val="false"/>
                <w:i w:val="false"/>
                <w:color w:val="000000"/>
                <w:sz w:val="20"/>
              </w:rPr>
              <w:t>
15</w:t>
            </w:r>
          </w:p>
          <w:bookmarkEnd w:id="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36"/>
          <w:p>
            <w:pPr>
              <w:spacing w:after="20"/>
              <w:ind w:left="20"/>
              <w:jc w:val="both"/>
            </w:pPr>
            <w:r>
              <w:rPr>
                <w:rFonts w:ascii="Times New Roman"/>
                <w:b w:val="false"/>
                <w:i w:val="false"/>
                <w:color w:val="000000"/>
                <w:sz w:val="20"/>
              </w:rPr>
              <w:t>
10</w:t>
            </w:r>
          </w:p>
          <w:bookmarkEnd w:id="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3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38"/>
          <w:p>
            <w:pPr>
              <w:spacing w:after="20"/>
              <w:ind w:left="20"/>
              <w:jc w:val="both"/>
            </w:pPr>
            <w:r>
              <w:rPr>
                <w:rFonts w:ascii="Times New Roman"/>
                <w:b w:val="false"/>
                <w:i w:val="false"/>
                <w:color w:val="000000"/>
                <w:sz w:val="20"/>
              </w:rPr>
              <w:t>
Ішкі сыныбы</w:t>
            </w:r>
          </w:p>
          <w:bookmarkEnd w:id="38"/>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9"/>
          <w:p>
            <w:pPr>
              <w:spacing w:after="20"/>
              <w:ind w:left="20"/>
              <w:jc w:val="both"/>
            </w:pPr>
            <w:r>
              <w:rPr>
                <w:rFonts w:ascii="Times New Roman"/>
                <w:b w:val="false"/>
                <w:i w:val="false"/>
                <w:color w:val="000000"/>
                <w:sz w:val="20"/>
              </w:rPr>
              <w:t>
1</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0"/>
          <w:p>
            <w:pPr>
              <w:spacing w:after="20"/>
              <w:ind w:left="20"/>
              <w:jc w:val="both"/>
            </w:pPr>
            <w:r>
              <w:rPr>
                <w:rFonts w:ascii="Times New Roman"/>
                <w:b w:val="false"/>
                <w:i w:val="false"/>
                <w:color w:val="000000"/>
                <w:sz w:val="20"/>
              </w:rPr>
              <w:t>
5</w:t>
            </w:r>
          </w:p>
          <w:bookmarkEnd w:id="4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641"/>
        <w:gridCol w:w="2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1"/>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2"/>
          <w:p>
            <w:pPr>
              <w:spacing w:after="20"/>
              <w:ind w:left="20"/>
              <w:jc w:val="both"/>
            </w:pPr>
            <w:r>
              <w:rPr>
                <w:rFonts w:ascii="Times New Roman"/>
                <w:b w:val="false"/>
                <w:i w:val="false"/>
                <w:color w:val="000000"/>
                <w:sz w:val="20"/>
              </w:rPr>
              <w:t>
1</w:t>
            </w:r>
          </w:p>
          <w:bookmarkEnd w:id="42"/>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3"/>
          <w:p>
            <w:pPr>
              <w:spacing w:after="20"/>
              <w:ind w:left="20"/>
              <w:jc w:val="both"/>
            </w:pPr>
            <w:r>
              <w:rPr>
                <w:rFonts w:ascii="Times New Roman"/>
                <w:b w:val="false"/>
                <w:i w:val="false"/>
                <w:color w:val="000000"/>
                <w:sz w:val="20"/>
              </w:rPr>
              <w:t>
13</w:t>
            </w:r>
          </w:p>
          <w:bookmarkEnd w:id="43"/>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1"/>
        <w:gridCol w:w="301"/>
        <w:gridCol w:w="4664"/>
        <w:gridCol w:w="5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4"/>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5"/>
          <w:p>
            <w:pPr>
              <w:spacing w:after="20"/>
              <w:ind w:left="20"/>
              <w:jc w:val="both"/>
            </w:pPr>
            <w:r>
              <w:rPr>
                <w:rFonts w:ascii="Times New Roman"/>
                <w:b w:val="false"/>
                <w:i w:val="false"/>
                <w:color w:val="000000"/>
                <w:sz w:val="20"/>
              </w:rPr>
              <w:t>
1</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6"/>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47"/>
          <w:p>
            <w:pPr>
              <w:spacing w:after="20"/>
              <w:ind w:left="20"/>
              <w:jc w:val="both"/>
            </w:pPr>
            <w:r>
              <w:rPr>
                <w:rFonts w:ascii="Times New Roman"/>
                <w:b w:val="false"/>
                <w:i w:val="false"/>
                <w:color w:val="000000"/>
                <w:sz w:val="20"/>
              </w:rPr>
              <w:t>
Ішкі сыныбы</w:t>
            </w:r>
          </w:p>
          <w:bookmarkEnd w:id="4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8"/>
          <w:p>
            <w:pPr>
              <w:spacing w:after="20"/>
              <w:ind w:left="20"/>
              <w:jc w:val="both"/>
            </w:pPr>
            <w:r>
              <w:rPr>
                <w:rFonts w:ascii="Times New Roman"/>
                <w:b w:val="false"/>
                <w:i w:val="false"/>
                <w:color w:val="000000"/>
                <w:sz w:val="20"/>
              </w:rPr>
              <w:t>
1</w:t>
            </w:r>
          </w:p>
          <w:bookmarkEnd w:id="48"/>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9"/>
          <w:p>
            <w:pPr>
              <w:spacing w:after="20"/>
              <w:ind w:left="20"/>
              <w:jc w:val="both"/>
            </w:pPr>
            <w:r>
              <w:rPr>
                <w:rFonts w:ascii="Times New Roman"/>
                <w:b w:val="false"/>
                <w:i w:val="false"/>
                <w:color w:val="000000"/>
                <w:sz w:val="20"/>
              </w:rPr>
              <w:t>
7</w:t>
            </w:r>
          </w:p>
          <w:bookmarkEnd w:id="4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50"/>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1"/>
          <w:p>
            <w:pPr>
              <w:spacing w:after="20"/>
              <w:ind w:left="20"/>
              <w:jc w:val="both"/>
            </w:pPr>
            <w:r>
              <w:rPr>
                <w:rFonts w:ascii="Times New Roman"/>
                <w:b w:val="false"/>
                <w:i w:val="false"/>
                <w:color w:val="000000"/>
                <w:sz w:val="20"/>
              </w:rPr>
              <w:t>
1</w:t>
            </w:r>
          </w:p>
          <w:bookmarkEnd w:id="51"/>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2"/>
          <w:p>
            <w:pPr>
              <w:spacing w:after="20"/>
              <w:ind w:left="20"/>
              <w:jc w:val="both"/>
            </w:pPr>
            <w:r>
              <w:rPr>
                <w:rFonts w:ascii="Times New Roman"/>
                <w:b w:val="false"/>
                <w:i w:val="false"/>
                <w:color w:val="000000"/>
                <w:sz w:val="20"/>
              </w:rPr>
              <w:t>
16</w:t>
            </w:r>
          </w:p>
          <w:bookmarkEnd w:id="52"/>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3"/>
          <w:p>
            <w:pPr>
              <w:spacing w:after="20"/>
              <w:ind w:left="20"/>
              <w:jc w:val="both"/>
            </w:pPr>
            <w:r>
              <w:rPr>
                <w:rFonts w:ascii="Times New Roman"/>
                <w:b w:val="false"/>
                <w:i w:val="false"/>
                <w:color w:val="000000"/>
                <w:sz w:val="20"/>
              </w:rPr>
              <w:t>
8</w:t>
            </w:r>
          </w:p>
          <w:bookmarkEnd w:id="53"/>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4 қыркүйектегі</w:t>
            </w:r>
            <w:r>
              <w:br/>
            </w:r>
            <w:r>
              <w:rPr>
                <w:rFonts w:ascii="Times New Roman"/>
                <w:b w:val="false"/>
                <w:i w:val="false"/>
                <w:color w:val="000000"/>
                <w:sz w:val="20"/>
              </w:rPr>
              <w:t>№ 32-2 шешіміне 1 қосымша</w:t>
            </w:r>
            <w:r>
              <w:br/>
            </w: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1 қосымша</w:t>
            </w:r>
          </w:p>
        </w:tc>
      </w:tr>
    </w:tbl>
    <w:bookmarkStart w:name="z294" w:id="54"/>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403"/>
        <w:gridCol w:w="3013"/>
        <w:gridCol w:w="2248"/>
        <w:gridCol w:w="1374"/>
        <w:gridCol w:w="1374"/>
        <w:gridCol w:w="2496"/>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5"/>
          <w:p>
            <w:pPr>
              <w:spacing w:after="20"/>
              <w:ind w:left="20"/>
              <w:jc w:val="both"/>
            </w:pPr>
            <w:r>
              <w:rPr>
                <w:rFonts w:ascii="Times New Roman"/>
                <w:b w:val="false"/>
                <w:i w:val="false"/>
                <w:color w:val="000000"/>
                <w:sz w:val="20"/>
              </w:rPr>
              <w:t>
№</w:t>
            </w:r>
          </w:p>
          <w:bookmarkEnd w:id="5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 дердегі көшелерді жарықтандыру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6"/>
          <w:p>
            <w:pPr>
              <w:spacing w:after="20"/>
              <w:ind w:left="20"/>
              <w:jc w:val="both"/>
            </w:pPr>
            <w:r>
              <w:rPr>
                <w:rFonts w:ascii="Times New Roman"/>
                <w:b w:val="false"/>
                <w:i w:val="false"/>
                <w:color w:val="000000"/>
                <w:sz w:val="20"/>
              </w:rPr>
              <w:t>
1</w:t>
            </w:r>
          </w:p>
          <w:bookmarkEnd w:id="5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7"/>
          <w:p>
            <w:pPr>
              <w:spacing w:after="20"/>
              <w:ind w:left="20"/>
              <w:jc w:val="both"/>
            </w:pPr>
            <w:r>
              <w:rPr>
                <w:rFonts w:ascii="Times New Roman"/>
                <w:b w:val="false"/>
                <w:i w:val="false"/>
                <w:color w:val="000000"/>
                <w:sz w:val="20"/>
              </w:rPr>
              <w:t>
2</w:t>
            </w:r>
          </w:p>
          <w:bookmarkEnd w:id="5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8"/>
          <w:p>
            <w:pPr>
              <w:spacing w:after="20"/>
              <w:ind w:left="20"/>
              <w:jc w:val="both"/>
            </w:pPr>
            <w:r>
              <w:rPr>
                <w:rFonts w:ascii="Times New Roman"/>
                <w:b w:val="false"/>
                <w:i w:val="false"/>
                <w:color w:val="000000"/>
                <w:sz w:val="20"/>
              </w:rPr>
              <w:t>
3</w:t>
            </w:r>
          </w:p>
          <w:bookmarkEnd w:id="5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9"/>
          <w:p>
            <w:pPr>
              <w:spacing w:after="20"/>
              <w:ind w:left="20"/>
              <w:jc w:val="both"/>
            </w:pPr>
            <w:r>
              <w:rPr>
                <w:rFonts w:ascii="Times New Roman"/>
                <w:b w:val="false"/>
                <w:i w:val="false"/>
                <w:color w:val="000000"/>
                <w:sz w:val="20"/>
              </w:rPr>
              <w:t>
4</w:t>
            </w:r>
          </w:p>
          <w:bookmarkEnd w:id="5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0"/>
          <w:p>
            <w:pPr>
              <w:spacing w:after="20"/>
              <w:ind w:left="20"/>
              <w:jc w:val="both"/>
            </w:pPr>
            <w:r>
              <w:rPr>
                <w:rFonts w:ascii="Times New Roman"/>
                <w:b w:val="false"/>
                <w:i w:val="false"/>
                <w:color w:val="000000"/>
                <w:sz w:val="20"/>
              </w:rPr>
              <w:t>
5</w:t>
            </w:r>
          </w:p>
          <w:bookmarkEnd w:id="6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1"/>
          <w:p>
            <w:pPr>
              <w:spacing w:after="20"/>
              <w:ind w:left="20"/>
              <w:jc w:val="both"/>
            </w:pPr>
            <w:r>
              <w:rPr>
                <w:rFonts w:ascii="Times New Roman"/>
                <w:b w:val="false"/>
                <w:i w:val="false"/>
                <w:color w:val="000000"/>
                <w:sz w:val="20"/>
              </w:rPr>
              <w:t>
6</w:t>
            </w:r>
          </w:p>
          <w:bookmarkEnd w:id="6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2"/>
          <w:p>
            <w:pPr>
              <w:spacing w:after="20"/>
              <w:ind w:left="20"/>
              <w:jc w:val="both"/>
            </w:pPr>
            <w:r>
              <w:rPr>
                <w:rFonts w:ascii="Times New Roman"/>
                <w:b w:val="false"/>
                <w:i w:val="false"/>
                <w:color w:val="000000"/>
                <w:sz w:val="20"/>
              </w:rPr>
              <w:t>
7</w:t>
            </w:r>
          </w:p>
          <w:bookmarkEnd w:id="6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