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34425" w14:textId="62344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 жылға арналған мектепке дейінгі тәрбие мен оқытуға мемлекеттік білім беру тапсырысын, ата-ана төлемақысының мөлшерін бекіту туралы" Шу ауданы әкімдігінің 2018 жылғы 20 сәуірдегі № 104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әкімдігінің 2018 жылғы 2 қарашадағы № 421 қаулысы. Жамбыл облысы Әділет департаментінде 2018 жылғы 8 қарашада № 3976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тұпнұсқаның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"Білім туралы" Қазақстан Республикасының 2007 жылғы 27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тармағының 8-1) тармақшасына сәйкес Шу ауданының әкімдігі ҚАУЛЫ ЕТЕДІ: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 жылға арналған мектепке дейінгі тәрбие мен оқытуға мемлекеттік білім беру тапсырысын, ата-ана төлемақысының мөлшерін бекіту туралы" Шу ауданы әкімдігінің 2018 жылғы 20 сәуірдегі </w:t>
      </w:r>
      <w:r>
        <w:rPr>
          <w:rFonts w:ascii="Times New Roman"/>
          <w:b w:val="false"/>
          <w:i w:val="false"/>
          <w:color w:val="000000"/>
          <w:sz w:val="28"/>
        </w:rPr>
        <w:t>№104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№3814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 нормативтік құқықтық актілерінің эталондық бақылау банкінде электронды түрде 2018 жылғы 24 мамырда жарияланған) келесі өзгерістер енгізілсін: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қосымшасына сәйкес жаңа редакцияда жазылсын.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қаулының орындалуын қадағалау аудан әкімінің орынбасары Клара Исаққызы Қожағаппановаға жүктелсін.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оның алғашқы ресми жарияланған күнінен кейін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421 қаулысына 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мектепке дейінгі тәрбие мен оқытуға мемлекеттік білім беру тапсырысы, ата-ана төлемақысының мөлшері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3"/>
        <w:gridCol w:w="5066"/>
        <w:gridCol w:w="1553"/>
        <w:gridCol w:w="2369"/>
        <w:gridCol w:w="2169"/>
      </w:tblGrid>
      <w:tr>
        <w:trPr>
          <w:trHeight w:val="30" w:hRule="atLeast"/>
        </w:trPr>
        <w:tc>
          <w:tcPr>
            <w:tcW w:w="1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ата-ананың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орташа құны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ұйымдар (шағын орталық)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күндік шағын орталықтар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қаласындағы шағын орталықтар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 елді мекендегі шағын орталықтар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17442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ұйымдар (балабақша)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"Ақерке" балалар бақшасы коммуналдық мемлекеттік қазыналық кәсіпорыны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"Кәусар" балалар бақшасы коммуналдық мемлекеттік қазыналық кәсіпорыны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жекеменшік ұйымдар (балабақша)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"Әсия – Әлемі" жауапкершілігі шектеулі серіктестігі "Әсия-Әлемі" балалар бақшасы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29663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"Біржан – Нұрдаулет" жауапкершілігі шектеулі серіктестігі "Нұрдаулет" балалар бақшасы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29663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"Компания Марк" жауапкершілігі шектеулі серіктестігі "Арайлым" балалар бақшасы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29663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"Алдияр-Даниял" жауапкершілігі шектеулі серіктестігі "Інжу" балалар бақшасы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29663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"Дияр-2" жауапкершілігі шектеулі серіктестігі "Дияр" балалар бақшасы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29663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"Амира Ханшайым" жауапкершілігі шектеулі серіктестігі "Амира Ханшайым" балалар бақшасы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"Ару-Толғанай" жауапкершілігі шектеулі серіктестігі "Ару-Толғанай" балалар бақшасы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"Амира Ханшайым" жауапкершілігі шектеулі серіктестігі "Алмар" балалар бақшасы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"Шарапат-2018" жауапкершілігі шектеулі серіктестігі "Лашын" бөбекжай- бақшасы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"Шу Нұр Аш" жауапкершілігі шектеулі серіктестігі "Шу Нұр Аш" бөбекжай -бақшасы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"Аруназ -Шу" жауапкершілігі шектеулі серіктестігі "Аруназ- Шу" балалар бақшасы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29663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