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74c24" w14:textId="0274c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Шу ауданы бойынша коммуналдық қалдықтардың түзілу және жинақталу нормаларын және тұрмыстық қатты қалдықтарды жинауға, әкетуге, көмуге арналған тарифтерді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Шу аудандық мәслихатының 2018 жылғы 12 қазандағы № 34-2 шешімі. Жамбыл облысы Әділет департаментінде 2018 жылғы 12 қарашада № 3979 болып тіркелді. Күші жойылды - Жамбыл облысы Шу аудандық мәслихатының 2023 жылғы 26 маусымдағы № 4-3 шешімімен</w:t>
      </w:r>
    </w:p>
    <w:p>
      <w:pPr>
        <w:spacing w:after="0"/>
        <w:ind w:left="0"/>
        <w:jc w:val="left"/>
      </w:pPr>
    </w:p>
    <w:p>
      <w:pPr>
        <w:spacing w:after="0"/>
        <w:ind w:left="0"/>
        <w:jc w:val="both"/>
      </w:pPr>
      <w:bookmarkStart w:name="z39" w:id="0"/>
      <w:r>
        <w:rPr>
          <w:rFonts w:ascii="Times New Roman"/>
          <w:b w:val="false"/>
          <w:i w:val="false"/>
          <w:color w:val="ff0000"/>
          <w:sz w:val="28"/>
        </w:rPr>
        <w:t xml:space="preserve">
      Ескерту. Күші жойылды - Жамбыл облысы Шу аудандық мәслихатының 26.06.2023 </w:t>
      </w:r>
      <w:r>
        <w:rPr>
          <w:rFonts w:ascii="Times New Roman"/>
          <w:b w:val="false"/>
          <w:i w:val="false"/>
          <w:color w:val="ff0000"/>
          <w:sz w:val="28"/>
        </w:rPr>
        <w:t>№ 4-3</w:t>
      </w:r>
      <w:r>
        <w:rPr>
          <w:rFonts w:ascii="Times New Roman"/>
          <w:b w:val="false"/>
          <w:i w:val="false"/>
          <w:color w:val="ff0000"/>
          <w:sz w:val="28"/>
        </w:rPr>
        <w:t xml:space="preserve"> (алғаш ресми жарияланғаннан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19-1 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тармақшаларына</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"Коммуналдық қалдықтардың түзiлу және жинақталу нормаларын есептеудiң үлгiлiк қағидаларын бекiту туралы" Қазақстан Республикасы Энергетика министрiнiң 2014 жылғы 25 қарашадағы </w:t>
      </w:r>
      <w:r>
        <w:rPr>
          <w:rFonts w:ascii="Times New Roman"/>
          <w:b w:val="false"/>
          <w:i w:val="false"/>
          <w:color w:val="000000"/>
          <w:sz w:val="28"/>
        </w:rPr>
        <w:t>№ 145</w:t>
      </w:r>
      <w:r>
        <w:rPr>
          <w:rFonts w:ascii="Times New Roman"/>
          <w:b w:val="false"/>
          <w:i w:val="false"/>
          <w:color w:val="000000"/>
          <w:sz w:val="28"/>
        </w:rPr>
        <w:t xml:space="preserve"> бұйрығына (Нормативтік құқықтық актілердің мемлекеттік тіркеу Тізілімінде </w:t>
      </w:r>
      <w:r>
        <w:rPr>
          <w:rFonts w:ascii="Times New Roman"/>
          <w:b w:val="false"/>
          <w:i w:val="false"/>
          <w:color w:val="000000"/>
          <w:sz w:val="28"/>
        </w:rPr>
        <w:t>№ 10030</w:t>
      </w:r>
      <w:r>
        <w:rPr>
          <w:rFonts w:ascii="Times New Roman"/>
          <w:b w:val="false"/>
          <w:i w:val="false"/>
          <w:color w:val="000000"/>
          <w:sz w:val="28"/>
        </w:rPr>
        <w:t xml:space="preserve"> болып тіркелген) және "Тұрмыстық қатты қалдықтарды жинауға, әкетуге, кәдеге жаратуға, қайта өңдеуге және көмуге арналған тарифтi есептеу әдiстемесiн бекiту туралы" Қазақстан Республикасы Энергетика министрiнiң 2016 жылғы 1 қыркүйектегi </w:t>
      </w:r>
      <w:r>
        <w:rPr>
          <w:rFonts w:ascii="Times New Roman"/>
          <w:b w:val="false"/>
          <w:i w:val="false"/>
          <w:color w:val="000000"/>
          <w:sz w:val="28"/>
        </w:rPr>
        <w:t>№ 404</w:t>
      </w:r>
      <w:r>
        <w:rPr>
          <w:rFonts w:ascii="Times New Roman"/>
          <w:b w:val="false"/>
          <w:i w:val="false"/>
          <w:color w:val="000000"/>
          <w:sz w:val="28"/>
        </w:rPr>
        <w:t xml:space="preserve"> бұйрығына (Нормативтік құқықтық актілердің мемлекеттік тіркеу Тізілімінде </w:t>
      </w:r>
      <w:r>
        <w:rPr>
          <w:rFonts w:ascii="Times New Roman"/>
          <w:b w:val="false"/>
          <w:i w:val="false"/>
          <w:color w:val="000000"/>
          <w:sz w:val="28"/>
        </w:rPr>
        <w:t>№ 14285</w:t>
      </w:r>
      <w:r>
        <w:rPr>
          <w:rFonts w:ascii="Times New Roman"/>
          <w:b w:val="false"/>
          <w:i w:val="false"/>
          <w:color w:val="000000"/>
          <w:sz w:val="28"/>
        </w:rPr>
        <w:t xml:space="preserve"> болып тіркелген) сәйкес Шу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Шу ауданы бойынша коммуналдық қалдықтардың түзілу және жинақталу нормалары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бекітілсін.</w:t>
      </w:r>
    </w:p>
    <w:bookmarkEnd w:id="2"/>
    <w:bookmarkStart w:name="z9" w:id="3"/>
    <w:p>
      <w:pPr>
        <w:spacing w:after="0"/>
        <w:ind w:left="0"/>
        <w:jc w:val="both"/>
      </w:pPr>
      <w:r>
        <w:rPr>
          <w:rFonts w:ascii="Times New Roman"/>
          <w:b w:val="false"/>
          <w:i w:val="false"/>
          <w:color w:val="000000"/>
          <w:sz w:val="28"/>
        </w:rPr>
        <w:t xml:space="preserve">
      2. Шу ауданы бойынша тұрмыстық қатты қалдықтарды жинауға, әкетуге, көмуге арналған тарифтер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бекітілсін.</w:t>
      </w:r>
    </w:p>
    <w:bookmarkEnd w:id="3"/>
    <w:bookmarkStart w:name="z10" w:id="4"/>
    <w:p>
      <w:pPr>
        <w:spacing w:after="0"/>
        <w:ind w:left="0"/>
        <w:jc w:val="both"/>
      </w:pPr>
      <w:r>
        <w:rPr>
          <w:rFonts w:ascii="Times New Roman"/>
          <w:b w:val="false"/>
          <w:i w:val="false"/>
          <w:color w:val="000000"/>
          <w:sz w:val="28"/>
        </w:rPr>
        <w:t>
      3. Осы шешімінің орындалуын бақылау Шу аудандық мәслихаттың экономика, қаржы, бюджет, салық, жергілікті өзін-өзі басқаруды дамыту, қоғамдық тәртіпті сақтау, табиғатты пайдалану, өнеркәсіп салаларын, құрылысты, көлікті, байланысты, энергетиканы жетілдіру, ауыл шаруашылығы мен кәсіпкерлікті өркендету, жер учаскесін немесе өзге де жылжымайтын мүлікті сатып алу туралы шарттар жобаларын қарау мәселелері жөніндегі тұрақты комиссиясына жүктелсін.</w:t>
      </w:r>
    </w:p>
    <w:bookmarkEnd w:id="4"/>
    <w:bookmarkStart w:name="z11" w:id="5"/>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оның алғаш ресми жарияланғаннан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Абдуманапов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Өмірәлиев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2018 жылғы 11 қазандағы</w:t>
            </w:r>
            <w:r>
              <w:br/>
            </w:r>
            <w:r>
              <w:rPr>
                <w:rFonts w:ascii="Times New Roman"/>
                <w:b w:val="false"/>
                <w:i w:val="false"/>
                <w:color w:val="000000"/>
                <w:sz w:val="20"/>
              </w:rPr>
              <w:t>№ 34-2 шешіміне 1 қосымша</w:t>
            </w:r>
          </w:p>
        </w:tc>
      </w:tr>
    </w:tbl>
    <w:bookmarkStart w:name="z17" w:id="6"/>
    <w:p>
      <w:pPr>
        <w:spacing w:after="0"/>
        <w:ind w:left="0"/>
        <w:jc w:val="left"/>
      </w:pPr>
      <w:r>
        <w:rPr>
          <w:rFonts w:ascii="Times New Roman"/>
          <w:b/>
          <w:i w:val="false"/>
          <w:color w:val="000000"/>
        </w:rPr>
        <w:t xml:space="preserve"> Шу ауданы бойынша коммуналдық қалдықтардың түзілу және жинақталу нормалары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қалдықтардың жиналу объектісі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қалдықтардың жинақталу нормалары, 1 м3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емес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жинақ банктерi, байланыс бөлiмшелерi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санаторийлер, өзге де емдеу-сауықтыру мекемелерi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қоғамдық тамақтану мекемелерi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түнгi клубтар, ойынханалар, ойын автоматтарының залы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Азық-түлiк дүкендерi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Машиналардан сату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Өнеркәсiптiк дүкендер, супермаркеттер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дүңгiршектер, сөрелер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көтерме базалары, қоймалары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Өнеркәсiптiк тауарлардың көтерме базалары, қоймалары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көрсету үйi: халыққа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Дәрiханалар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автомобильдi жуу орындары, автокөлік жанармай станциясы, гараждар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шеберханалары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косметикалық салондар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 жуатын орындар, химиялық тазалау орындары, тұрмыстық техниканы жөндеу орындары, тiгiн ательесi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Зергерлiк, аяқ киiмдi, сағаттарды жөндеу шеберханалары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Кішігірім жөндеу және қызмет көрсету (кiлттер жасау және тағы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2018 жылғы 11 қазандағы</w:t>
            </w:r>
            <w:r>
              <w:br/>
            </w:r>
            <w:r>
              <w:rPr>
                <w:rFonts w:ascii="Times New Roman"/>
                <w:b w:val="false"/>
                <w:i w:val="false"/>
                <w:color w:val="000000"/>
                <w:sz w:val="20"/>
              </w:rPr>
              <w:t>№ 34-2 шешіміне 2 қосымша</w:t>
            </w:r>
          </w:p>
        </w:tc>
      </w:tr>
    </w:tbl>
    <w:bookmarkStart w:name="z21" w:id="7"/>
    <w:p>
      <w:pPr>
        <w:spacing w:after="0"/>
        <w:ind w:left="0"/>
        <w:jc w:val="left"/>
      </w:pPr>
      <w:r>
        <w:rPr>
          <w:rFonts w:ascii="Times New Roman"/>
          <w:b/>
          <w:i w:val="false"/>
          <w:color w:val="000000"/>
        </w:rPr>
        <w:t xml:space="preserve"> 1. Шу ауданы бойынша тұрмыстық қатты қалдықтарды жинау, әкету және көму тарифтері</w:t>
      </w:r>
    </w:p>
    <w:bookmarkEnd w:id="7"/>
    <w:bookmarkStart w:name="z22" w:id="8"/>
    <w:p>
      <w:pPr>
        <w:spacing w:after="0"/>
        <w:ind w:left="0"/>
        <w:jc w:val="both"/>
      </w:pPr>
      <w:r>
        <w:rPr>
          <w:rFonts w:ascii="Times New Roman"/>
          <w:b w:val="false"/>
          <w:i w:val="false"/>
          <w:color w:val="000000"/>
          <w:sz w:val="28"/>
        </w:rPr>
        <w:t>
      1 м3 қатты тұрмыстық қалдықтарды жинауға және әкетудің өзіндік құны - 958 теңге.</w:t>
      </w:r>
    </w:p>
    <w:bookmarkEnd w:id="8"/>
    <w:bookmarkStart w:name="z23" w:id="9"/>
    <w:p>
      <w:pPr>
        <w:spacing w:after="0"/>
        <w:ind w:left="0"/>
        <w:jc w:val="both"/>
      </w:pPr>
      <w:r>
        <w:rPr>
          <w:rFonts w:ascii="Times New Roman"/>
          <w:b w:val="false"/>
          <w:i w:val="false"/>
          <w:color w:val="000000"/>
          <w:sz w:val="28"/>
        </w:rPr>
        <w:t>
      1 м3 қатты тұрмыстық қалдықтарды көмудің өзіндік құны - 247,79 теңге.</w:t>
      </w:r>
    </w:p>
    <w:bookmarkEnd w:id="9"/>
    <w:bookmarkStart w:name="z24" w:id="10"/>
    <w:p>
      <w:pPr>
        <w:spacing w:after="0"/>
        <w:ind w:left="0"/>
        <w:jc w:val="both"/>
      </w:pPr>
      <w:r>
        <w:rPr>
          <w:rFonts w:ascii="Times New Roman"/>
          <w:b w:val="false"/>
          <w:i w:val="false"/>
          <w:color w:val="000000"/>
          <w:sz w:val="28"/>
        </w:rPr>
        <w:t>
      2018 жылға тұрмыстық қатты қалдықтарды жинау, әкетуге және көму қызметтері ақысының есебі (айлық есептік көрсеткіш - 2405 теңге).</w:t>
      </w:r>
    </w:p>
    <w:bookmarkEnd w:id="10"/>
    <w:bookmarkStart w:name="z25" w:id="11"/>
    <w:p>
      <w:pPr>
        <w:spacing w:after="0"/>
        <w:ind w:left="0"/>
        <w:jc w:val="left"/>
      </w:pPr>
      <w:r>
        <w:rPr>
          <w:rFonts w:ascii="Times New Roman"/>
          <w:b/>
          <w:i w:val="false"/>
          <w:color w:val="000000"/>
        </w:rPr>
        <w:t xml:space="preserve"> Тұрмысқа жайлы секторының абонент тұрғындары үшін қызметтер құнын есептеуді жинау, әкету және коммуналдық қалдықтарды көму (жеке тұлғалар үшін)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Тұрмыстық қатты қалдықтары жинау және әкету, 1 м3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м3 тұрмыстық қатты қалдықтары жинау және әкету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Табыстылық,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қосылған құн салықсыз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қосылған құн салығымен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Тұрмыстық қатты қалдықтарды көму 1 м3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м3 тұрмыстық қатты қалдықтарды көму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Табыстылық,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Тұрғындардан 1 м3 қатты тұрмыстық қалдықтардан қоршаған ортаға эмиссия ақысы (2405 теңге*0,38*0,2*0,2)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қосылған құн салықсыз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қосылған құн салығымен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Айына 1 адамға тұрмыстық қатты қалдықтарды жинау, әкету және көму, тарифі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 м3 тариф үшін (1.5 бет+2.7 бет+3 бет)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айына арналған тариф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bl>
    <w:bookmarkStart w:name="z26" w:id="12"/>
    <w:p>
      <w:pPr>
        <w:spacing w:after="0"/>
        <w:ind w:left="0"/>
        <w:jc w:val="left"/>
      </w:pPr>
      <w:r>
        <w:rPr>
          <w:rFonts w:ascii="Times New Roman"/>
          <w:b/>
          <w:i w:val="false"/>
          <w:color w:val="000000"/>
        </w:rPr>
        <w:t xml:space="preserve"> 2. Шаруашылық жүргізуші субъектілердің абоненттері үшін (жеке және заңды тұлғаларға) тұрмыстық қатты қалдықтарды жинау, әкетуге және көму бойынша қызметтердің құнын есептеу</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Тұрмыстық қатты қалдықтары жинау және шығару, 1 м3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м3 Тұрмыстық қатты қалдықтарды жинау және әкету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Табыстылық,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қосылған құн салықсыз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қосылған құн салығымен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Тұрмыстық қатты қалдықтарды көму 1 м3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м3 Тұрмыстық қатты қалдықтары көму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Табыстылық,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субъектілерден қатты тұрмыстық қалдықтардан қоршаған ортаға эмиссияға ақысы (2405 теңге*0,38*0,2)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қосылған құн салықсыз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қосылған құн салығымен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Айына шаруашылық субъектілердің абоненттеріне тұрмыстық қатты қалдықтарды жинау, әкету және көму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 м3 тариф үшін (1.5 бет+2.7 бет+3 бет)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шаруашылық субъектілеріне арналған тариф,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1739,13</w:t>
            </w:r>
          </w:p>
        </w:tc>
      </w:tr>
    </w:tbl>
    <w:bookmarkStart w:name="z27" w:id="13"/>
    <w:p>
      <w:pPr>
        <w:spacing w:after="0"/>
        <w:ind w:left="0"/>
        <w:jc w:val="left"/>
      </w:pPr>
      <w:r>
        <w:rPr>
          <w:rFonts w:ascii="Times New Roman"/>
          <w:b/>
          <w:i w:val="false"/>
          <w:color w:val="000000"/>
        </w:rPr>
        <w:t xml:space="preserve"> 3. Тұрмыстық қатты қалдықтарды полигонда көму қызметінің ақысы</w:t>
      </w:r>
    </w:p>
    <w:bookmarkEnd w:id="13"/>
    <w:bookmarkStart w:name="z28" w:id="14"/>
    <w:p>
      <w:pPr>
        <w:spacing w:after="0"/>
        <w:ind w:left="0"/>
        <w:jc w:val="left"/>
      </w:pPr>
      <w:r>
        <w:rPr>
          <w:rFonts w:ascii="Times New Roman"/>
          <w:b/>
          <w:i w:val="false"/>
          <w:color w:val="000000"/>
        </w:rPr>
        <w:t xml:space="preserve"> (айлық есептік көрсеткіш-2405 теңге)</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Тұрғындардың тұрмыстық қатты қалдықтарды көму 1 м3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көму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Табыстылық,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Тұрғындардан қатты тұрмыстық қалдықтардан қоршаған ортаға эмиссияға ақысы (2405 теңге*0,38*0,2*0,2)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Тұрғындардан қатты тұрмыстық қалдықтардан қоршаған ортаға эмиссияға ақысы (2405 теңге*0,38*0,2)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тұрмыстық қатты қалдықтары көму тарифі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Шаруашылық субъектілерден тұрмыстық қатты қалдықтарды көму, 1 м3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қаттықалдықтары көму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Табыстылық,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субъектілерден қатты тұрмыстық қалдықтардан қоршаған ортаға эмиссияға ақысы (2405 теңге*0,38*0,2)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субъектілерден қатты тұрмыстық қалдықтардан қоршаған ортаға эмиссияға ақысы (2405 теңге*0,38)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3187,15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тұрмыстық қатты қалдықтары көму тарифі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