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413e" w14:textId="7454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2018 жылғы 21 қарашадағы № 433 қаулысы. Жамбыл облысы Әділет департаментінде 2018 жылғы 22 қарашада № 3983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Құрылыс және тұрғын үй–коммуналдық шаруашылық істері агенттігі Төрағасының 2011 жылғы 26 тамыздағы "Мемлекеттік тұрғын үй қорындағы тұрғын үйді пайдаланғаны үшін төлемақы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7232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сәйкес, Шу ауданы әкімдігі ҚАУЛЫ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Коммуналдық тұрғын үй қорынан тұрғын үйді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Жақсыбаев Нұрлан Сегізбайұлына жүктелсін.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"__"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 қаулысына қосымша</w:t>
            </w:r>
          </w:p>
        </w:tc>
      </w:tr>
    </w:tbl>
    <w:bookmarkStart w:name="z5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тұрғын үй қорынан тұрғын үйді пайдаланғаны үшін төлемақы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5896"/>
        <w:gridCol w:w="495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мөлшері (айына 1 шаршы метр үшін)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ауданы, Шу қаласы, Жетісу мөлтек ауданы, №4 үй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