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89f0" w14:textId="ce58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2018 жылғы 13 желтоқсандағы № 459 қаулысы. Жамбыл облысы Әділет департаментінде 2018 жылғы 13 желтоқсанда № 4027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ауданының аудандық маңызы бар жалпыға ортақ пайдаланылатын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"Шу ауданының аудандық маңызы бар жалпыға ортақ пайдаланылатын автомобиль жолдарының тізбесін, атаулары мен индектерін бекіту туралы" Шу ауданы әкімдігінің 2017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нормативтік-құқықтық актілерінің эталондық бақылау банкінде электронды түрде 2017 жылғы 5 қыркүйекте жарияланған) күші жойылды деп танылсын.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Нұрлан Сегізбайұлы Жақсыбаевқа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 әкімдігінің жолаушылар көлігі және 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басқармасының басшысы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_________________Б. Жәнібеков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___________2018 ж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__________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ауданының аудандық маңызы бар жалпыға ортақ пайдаланылатын автомобиль жолдарының тізбесі, атаулары мен индекстері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4208"/>
        <w:gridCol w:w="4311"/>
        <w:gridCol w:w="2330"/>
      </w:tblGrid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(шақырым)</w:t>
            </w:r>
          </w:p>
          <w:bookmarkEnd w:id="12"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би-Абай (0-8,91)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 кіреберіс (0-2,20)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KH-SH-3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 ауылына кіреберіс (0-0,84)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 кіреберіс (0-1,75)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KH-SH-5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ауылына кіреберіс (0-5,74)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KH-SH-6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ауылына кіреберіс (0-1,11)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KH-SH-7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ауылына кіреберіс (0-6,85)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6,85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KH-SH-8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ауылына кіреберіс (0-1,00)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KH-SH-9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су қоймасы ауылына кіреберіс (0-4,20)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Көкқайнар-Ақсу (0-15,84)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KH-SH-11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Батыр ауылына кіре беріс (0-1,22)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 кіре беріс (0-6,22)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KH-SH-13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(0-1,54)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 ауылына кіреберіс (0-0,97)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KH-SH-15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ауылына кіреберіс (0-5,60)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KH-SH-16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Шолақ-Бөлтірік-Ақтасты (0-4,12)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KH-SH-17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ауылына кіре беріс (0-6,00)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