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b01b" w14:textId="cddb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Шу қаласы және ауылдық округтерінің бюджеттері туралы</w:t>
      </w:r>
    </w:p>
    <w:p>
      <w:pPr>
        <w:spacing w:after="0"/>
        <w:ind w:left="0"/>
        <w:jc w:val="both"/>
      </w:pPr>
      <w:r>
        <w:rPr>
          <w:rFonts w:ascii="Times New Roman"/>
          <w:b w:val="false"/>
          <w:i w:val="false"/>
          <w:color w:val="000000"/>
          <w:sz w:val="28"/>
        </w:rPr>
        <w:t>Жамбыл облысы Шу аудандық мәслихатының 2018 жылғы 25 желтоқсандағы № 39-2 шешімі. Жамбыл облысы Әділет департаментінде 2018 жылғы 27 желтоқсанда № 4069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Шу аудандық мәслихат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Шу қаласы және ауылдық округтерінің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50" w:id="3"/>
    <w:p>
      <w:pPr>
        <w:spacing w:after="0"/>
        <w:ind w:left="0"/>
        <w:jc w:val="both"/>
      </w:pPr>
      <w:r>
        <w:rPr>
          <w:rFonts w:ascii="Times New Roman"/>
          <w:b w:val="false"/>
          <w:i w:val="false"/>
          <w:color w:val="000000"/>
          <w:sz w:val="28"/>
        </w:rPr>
        <w:t>
      1.1 Ақсу ауылдық округі:</w:t>
      </w:r>
    </w:p>
    <w:bookmarkEnd w:id="3"/>
    <w:bookmarkStart w:name="z51" w:id="4"/>
    <w:p>
      <w:pPr>
        <w:spacing w:after="0"/>
        <w:ind w:left="0"/>
        <w:jc w:val="both"/>
      </w:pPr>
      <w:r>
        <w:rPr>
          <w:rFonts w:ascii="Times New Roman"/>
          <w:b w:val="false"/>
          <w:i w:val="false"/>
          <w:color w:val="000000"/>
          <w:sz w:val="28"/>
        </w:rPr>
        <w:t>
      1) кірістер – 29 166 мың теңге:</w:t>
      </w:r>
    </w:p>
    <w:bookmarkEnd w:id="4"/>
    <w:bookmarkStart w:name="z52" w:id="5"/>
    <w:p>
      <w:pPr>
        <w:spacing w:after="0"/>
        <w:ind w:left="0"/>
        <w:jc w:val="both"/>
      </w:pPr>
      <w:r>
        <w:rPr>
          <w:rFonts w:ascii="Times New Roman"/>
          <w:b w:val="false"/>
          <w:i w:val="false"/>
          <w:color w:val="000000"/>
          <w:sz w:val="28"/>
        </w:rPr>
        <w:t>
      салықтық түсімдер – 4 434 мың теңге;</w:t>
      </w:r>
    </w:p>
    <w:bookmarkEnd w:id="5"/>
    <w:bookmarkStart w:name="z53" w:id="6"/>
    <w:p>
      <w:pPr>
        <w:spacing w:after="0"/>
        <w:ind w:left="0"/>
        <w:jc w:val="both"/>
      </w:pPr>
      <w:r>
        <w:rPr>
          <w:rFonts w:ascii="Times New Roman"/>
          <w:b w:val="false"/>
          <w:i w:val="false"/>
          <w:color w:val="000000"/>
          <w:sz w:val="28"/>
        </w:rPr>
        <w:t>
      салықтық емес түсімдер – 0 мың теңге;</w:t>
      </w:r>
    </w:p>
    <w:bookmarkEnd w:id="6"/>
    <w:bookmarkStart w:name="z54" w:id="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
    <w:bookmarkStart w:name="z55" w:id="8"/>
    <w:p>
      <w:pPr>
        <w:spacing w:after="0"/>
        <w:ind w:left="0"/>
        <w:jc w:val="both"/>
      </w:pPr>
      <w:r>
        <w:rPr>
          <w:rFonts w:ascii="Times New Roman"/>
          <w:b w:val="false"/>
          <w:i w:val="false"/>
          <w:color w:val="000000"/>
          <w:sz w:val="28"/>
        </w:rPr>
        <w:t>
      трансферттер түсімі – 24 732 мың теңге;</w:t>
      </w:r>
    </w:p>
    <w:bookmarkEnd w:id="8"/>
    <w:bookmarkStart w:name="z56" w:id="9"/>
    <w:p>
      <w:pPr>
        <w:spacing w:after="0"/>
        <w:ind w:left="0"/>
        <w:jc w:val="both"/>
      </w:pPr>
      <w:r>
        <w:rPr>
          <w:rFonts w:ascii="Times New Roman"/>
          <w:b w:val="false"/>
          <w:i w:val="false"/>
          <w:color w:val="000000"/>
          <w:sz w:val="28"/>
        </w:rPr>
        <w:t>
      2) шығындар – 29 658 мың теңге;</w:t>
      </w:r>
    </w:p>
    <w:bookmarkEnd w:id="9"/>
    <w:bookmarkStart w:name="z57" w:id="10"/>
    <w:p>
      <w:pPr>
        <w:spacing w:after="0"/>
        <w:ind w:left="0"/>
        <w:jc w:val="both"/>
      </w:pPr>
      <w:r>
        <w:rPr>
          <w:rFonts w:ascii="Times New Roman"/>
          <w:b w:val="false"/>
          <w:i w:val="false"/>
          <w:color w:val="000000"/>
          <w:sz w:val="28"/>
        </w:rPr>
        <w:t>
      3) таза бюджеттік кредиттеу – 0 мың теңге,</w:t>
      </w:r>
    </w:p>
    <w:bookmarkEnd w:id="10"/>
    <w:bookmarkStart w:name="z58" w:id="11"/>
    <w:p>
      <w:pPr>
        <w:spacing w:after="0"/>
        <w:ind w:left="0"/>
        <w:jc w:val="both"/>
      </w:pPr>
      <w:r>
        <w:rPr>
          <w:rFonts w:ascii="Times New Roman"/>
          <w:b w:val="false"/>
          <w:i w:val="false"/>
          <w:color w:val="000000"/>
          <w:sz w:val="28"/>
        </w:rPr>
        <w:t>
      бюджеттік кредиттер – 0 мың теңге;</w:t>
      </w:r>
    </w:p>
    <w:bookmarkEnd w:id="11"/>
    <w:bookmarkStart w:name="z59"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60" w:id="1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3"/>
    <w:bookmarkStart w:name="z61"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62" w:id="1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
    <w:bookmarkStart w:name="z63" w:id="16"/>
    <w:p>
      <w:pPr>
        <w:spacing w:after="0"/>
        <w:ind w:left="0"/>
        <w:jc w:val="both"/>
      </w:pPr>
      <w:r>
        <w:rPr>
          <w:rFonts w:ascii="Times New Roman"/>
          <w:b w:val="false"/>
          <w:i w:val="false"/>
          <w:color w:val="000000"/>
          <w:sz w:val="28"/>
        </w:rPr>
        <w:t>
      5) бюджет тапшылығы (профициті) – - 492 мың теңге;</w:t>
      </w:r>
    </w:p>
    <w:bookmarkEnd w:id="16"/>
    <w:bookmarkStart w:name="z64" w:id="17"/>
    <w:p>
      <w:pPr>
        <w:spacing w:after="0"/>
        <w:ind w:left="0"/>
        <w:jc w:val="both"/>
      </w:pPr>
      <w:r>
        <w:rPr>
          <w:rFonts w:ascii="Times New Roman"/>
          <w:b w:val="false"/>
          <w:i w:val="false"/>
          <w:color w:val="000000"/>
          <w:sz w:val="28"/>
        </w:rPr>
        <w:t>
      6) бюджет тапшылығын қаржыландыру (профицитін пайдалану) – 492 мың теңге;</w:t>
      </w:r>
    </w:p>
    <w:bookmarkEnd w:id="17"/>
    <w:bookmarkStart w:name="z65" w:id="18"/>
    <w:p>
      <w:pPr>
        <w:spacing w:after="0"/>
        <w:ind w:left="0"/>
        <w:jc w:val="both"/>
      </w:pPr>
      <w:r>
        <w:rPr>
          <w:rFonts w:ascii="Times New Roman"/>
          <w:b w:val="false"/>
          <w:i w:val="false"/>
          <w:color w:val="000000"/>
          <w:sz w:val="28"/>
        </w:rPr>
        <w:t>
      қарыздар түсімі - 0 мың теңге;</w:t>
      </w:r>
    </w:p>
    <w:bookmarkEnd w:id="18"/>
    <w:bookmarkStart w:name="z66" w:id="19"/>
    <w:p>
      <w:pPr>
        <w:spacing w:after="0"/>
        <w:ind w:left="0"/>
        <w:jc w:val="both"/>
      </w:pPr>
      <w:r>
        <w:rPr>
          <w:rFonts w:ascii="Times New Roman"/>
          <w:b w:val="false"/>
          <w:i w:val="false"/>
          <w:color w:val="000000"/>
          <w:sz w:val="28"/>
        </w:rPr>
        <w:t>
      қарыздарды өтеу - 0 мың теңге;</w:t>
      </w:r>
    </w:p>
    <w:bookmarkEnd w:id="19"/>
    <w:bookmarkStart w:name="z67" w:id="20"/>
    <w:p>
      <w:pPr>
        <w:spacing w:after="0"/>
        <w:ind w:left="0"/>
        <w:jc w:val="both"/>
      </w:pPr>
      <w:r>
        <w:rPr>
          <w:rFonts w:ascii="Times New Roman"/>
          <w:b w:val="false"/>
          <w:i w:val="false"/>
          <w:color w:val="000000"/>
          <w:sz w:val="28"/>
        </w:rPr>
        <w:t>
      бюджет қаражатының пайдаланылатын қалдықтары - 492 мың теңге.</w:t>
      </w:r>
    </w:p>
    <w:bookmarkEnd w:id="20"/>
    <w:bookmarkStart w:name="z68" w:id="21"/>
    <w:p>
      <w:pPr>
        <w:spacing w:after="0"/>
        <w:ind w:left="0"/>
        <w:jc w:val="both"/>
      </w:pPr>
      <w:r>
        <w:rPr>
          <w:rFonts w:ascii="Times New Roman"/>
          <w:b w:val="false"/>
          <w:i w:val="false"/>
          <w:color w:val="000000"/>
          <w:sz w:val="28"/>
        </w:rPr>
        <w:t>
      1.2 Алға ауылдық округі:</w:t>
      </w:r>
    </w:p>
    <w:bookmarkEnd w:id="21"/>
    <w:bookmarkStart w:name="z69" w:id="22"/>
    <w:p>
      <w:pPr>
        <w:spacing w:after="0"/>
        <w:ind w:left="0"/>
        <w:jc w:val="both"/>
      </w:pPr>
      <w:r>
        <w:rPr>
          <w:rFonts w:ascii="Times New Roman"/>
          <w:b w:val="false"/>
          <w:i w:val="false"/>
          <w:color w:val="000000"/>
          <w:sz w:val="28"/>
        </w:rPr>
        <w:t>
      1) кірістер – 54052 мың теңге, оның ішінде:</w:t>
      </w:r>
    </w:p>
    <w:bookmarkEnd w:id="22"/>
    <w:bookmarkStart w:name="z70" w:id="23"/>
    <w:p>
      <w:pPr>
        <w:spacing w:after="0"/>
        <w:ind w:left="0"/>
        <w:jc w:val="both"/>
      </w:pPr>
      <w:r>
        <w:rPr>
          <w:rFonts w:ascii="Times New Roman"/>
          <w:b w:val="false"/>
          <w:i w:val="false"/>
          <w:color w:val="000000"/>
          <w:sz w:val="28"/>
        </w:rPr>
        <w:t>
      салықтық түсімдер – 5 734 мың теңге;</w:t>
      </w:r>
    </w:p>
    <w:bookmarkEnd w:id="23"/>
    <w:bookmarkStart w:name="z71" w:id="24"/>
    <w:p>
      <w:pPr>
        <w:spacing w:after="0"/>
        <w:ind w:left="0"/>
        <w:jc w:val="both"/>
      </w:pPr>
      <w:r>
        <w:rPr>
          <w:rFonts w:ascii="Times New Roman"/>
          <w:b w:val="false"/>
          <w:i w:val="false"/>
          <w:color w:val="000000"/>
          <w:sz w:val="28"/>
        </w:rPr>
        <w:t>
      салықтық емес түсімдер – 0 мың теңге;</w:t>
      </w:r>
    </w:p>
    <w:bookmarkEnd w:id="24"/>
    <w:bookmarkStart w:name="z72" w:id="2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
    <w:bookmarkStart w:name="z73" w:id="26"/>
    <w:p>
      <w:pPr>
        <w:spacing w:after="0"/>
        <w:ind w:left="0"/>
        <w:jc w:val="both"/>
      </w:pPr>
      <w:r>
        <w:rPr>
          <w:rFonts w:ascii="Times New Roman"/>
          <w:b w:val="false"/>
          <w:i w:val="false"/>
          <w:color w:val="000000"/>
          <w:sz w:val="28"/>
        </w:rPr>
        <w:t>
      трансферттер түсімі – 48318 мың теңге;</w:t>
      </w:r>
    </w:p>
    <w:bookmarkEnd w:id="26"/>
    <w:bookmarkStart w:name="z74" w:id="27"/>
    <w:p>
      <w:pPr>
        <w:spacing w:after="0"/>
        <w:ind w:left="0"/>
        <w:jc w:val="both"/>
      </w:pPr>
      <w:r>
        <w:rPr>
          <w:rFonts w:ascii="Times New Roman"/>
          <w:b w:val="false"/>
          <w:i w:val="false"/>
          <w:color w:val="000000"/>
          <w:sz w:val="28"/>
        </w:rPr>
        <w:t>
      2) шығындар – 54347 мың теңге;</w:t>
      </w:r>
    </w:p>
    <w:bookmarkEnd w:id="27"/>
    <w:bookmarkStart w:name="z75" w:id="28"/>
    <w:p>
      <w:pPr>
        <w:spacing w:after="0"/>
        <w:ind w:left="0"/>
        <w:jc w:val="both"/>
      </w:pPr>
      <w:r>
        <w:rPr>
          <w:rFonts w:ascii="Times New Roman"/>
          <w:b w:val="false"/>
          <w:i w:val="false"/>
          <w:color w:val="000000"/>
          <w:sz w:val="28"/>
        </w:rPr>
        <w:t>
      3) таза бюджеттік кредиттеу – 0 мың теңге;</w:t>
      </w:r>
    </w:p>
    <w:bookmarkEnd w:id="28"/>
    <w:bookmarkStart w:name="z76" w:id="29"/>
    <w:p>
      <w:pPr>
        <w:spacing w:after="0"/>
        <w:ind w:left="0"/>
        <w:jc w:val="both"/>
      </w:pPr>
      <w:r>
        <w:rPr>
          <w:rFonts w:ascii="Times New Roman"/>
          <w:b w:val="false"/>
          <w:i w:val="false"/>
          <w:color w:val="000000"/>
          <w:sz w:val="28"/>
        </w:rPr>
        <w:t>
      бюджеттік кредиттер – 0 мың теңге;</w:t>
      </w:r>
    </w:p>
    <w:bookmarkEnd w:id="29"/>
    <w:bookmarkStart w:name="z77"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78" w:id="3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31"/>
    <w:bookmarkStart w:name="z79"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80" w:id="3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33"/>
    <w:bookmarkStart w:name="z81" w:id="34"/>
    <w:p>
      <w:pPr>
        <w:spacing w:after="0"/>
        <w:ind w:left="0"/>
        <w:jc w:val="both"/>
      </w:pPr>
      <w:r>
        <w:rPr>
          <w:rFonts w:ascii="Times New Roman"/>
          <w:b w:val="false"/>
          <w:i w:val="false"/>
          <w:color w:val="000000"/>
          <w:sz w:val="28"/>
        </w:rPr>
        <w:t>
      5) бюджет тапшылығы (профициті) – - 295 мың теңге;</w:t>
      </w:r>
    </w:p>
    <w:bookmarkEnd w:id="34"/>
    <w:bookmarkStart w:name="z82" w:id="35"/>
    <w:p>
      <w:pPr>
        <w:spacing w:after="0"/>
        <w:ind w:left="0"/>
        <w:jc w:val="both"/>
      </w:pPr>
      <w:r>
        <w:rPr>
          <w:rFonts w:ascii="Times New Roman"/>
          <w:b w:val="false"/>
          <w:i w:val="false"/>
          <w:color w:val="000000"/>
          <w:sz w:val="28"/>
        </w:rPr>
        <w:t>
      6) бюджет тапшылығын қаржыландыру (профицитін пайдалану) – 295 мың теңге;</w:t>
      </w:r>
    </w:p>
    <w:bookmarkEnd w:id="35"/>
    <w:bookmarkStart w:name="z83" w:id="36"/>
    <w:p>
      <w:pPr>
        <w:spacing w:after="0"/>
        <w:ind w:left="0"/>
        <w:jc w:val="both"/>
      </w:pPr>
      <w:r>
        <w:rPr>
          <w:rFonts w:ascii="Times New Roman"/>
          <w:b w:val="false"/>
          <w:i w:val="false"/>
          <w:color w:val="000000"/>
          <w:sz w:val="28"/>
        </w:rPr>
        <w:t>
      қарыздар түсімі – 0 мың теңге;</w:t>
      </w:r>
    </w:p>
    <w:bookmarkEnd w:id="36"/>
    <w:bookmarkStart w:name="z84" w:id="37"/>
    <w:p>
      <w:pPr>
        <w:spacing w:after="0"/>
        <w:ind w:left="0"/>
        <w:jc w:val="both"/>
      </w:pPr>
      <w:r>
        <w:rPr>
          <w:rFonts w:ascii="Times New Roman"/>
          <w:b w:val="false"/>
          <w:i w:val="false"/>
          <w:color w:val="000000"/>
          <w:sz w:val="28"/>
        </w:rPr>
        <w:t>
      қарыздарды өтеу – 0 мың теңге;</w:t>
      </w:r>
    </w:p>
    <w:bookmarkEnd w:id="37"/>
    <w:bookmarkStart w:name="z85" w:id="38"/>
    <w:p>
      <w:pPr>
        <w:spacing w:after="0"/>
        <w:ind w:left="0"/>
        <w:jc w:val="both"/>
      </w:pPr>
      <w:r>
        <w:rPr>
          <w:rFonts w:ascii="Times New Roman"/>
          <w:b w:val="false"/>
          <w:i w:val="false"/>
          <w:color w:val="000000"/>
          <w:sz w:val="28"/>
        </w:rPr>
        <w:t>
      бюджет қаражатының пайдаланылатын қалдықтары – 295 мың теңге.</w:t>
      </w:r>
    </w:p>
    <w:bookmarkEnd w:id="38"/>
    <w:bookmarkStart w:name="z86" w:id="39"/>
    <w:p>
      <w:pPr>
        <w:spacing w:after="0"/>
        <w:ind w:left="0"/>
        <w:jc w:val="both"/>
      </w:pPr>
      <w:r>
        <w:rPr>
          <w:rFonts w:ascii="Times New Roman"/>
          <w:b w:val="false"/>
          <w:i w:val="false"/>
          <w:color w:val="000000"/>
          <w:sz w:val="28"/>
        </w:rPr>
        <w:t>
      1.3 Бірлік ауылдық округі:</w:t>
      </w:r>
    </w:p>
    <w:bookmarkEnd w:id="39"/>
    <w:bookmarkStart w:name="z87" w:id="40"/>
    <w:p>
      <w:pPr>
        <w:spacing w:after="0"/>
        <w:ind w:left="0"/>
        <w:jc w:val="both"/>
      </w:pPr>
      <w:r>
        <w:rPr>
          <w:rFonts w:ascii="Times New Roman"/>
          <w:b w:val="false"/>
          <w:i w:val="false"/>
          <w:color w:val="000000"/>
          <w:sz w:val="28"/>
        </w:rPr>
        <w:t>
      1) кірістер – 63479 мың теңге, оның ішінде:</w:t>
      </w:r>
    </w:p>
    <w:bookmarkEnd w:id="40"/>
    <w:bookmarkStart w:name="z88" w:id="41"/>
    <w:p>
      <w:pPr>
        <w:spacing w:after="0"/>
        <w:ind w:left="0"/>
        <w:jc w:val="both"/>
      </w:pPr>
      <w:r>
        <w:rPr>
          <w:rFonts w:ascii="Times New Roman"/>
          <w:b w:val="false"/>
          <w:i w:val="false"/>
          <w:color w:val="000000"/>
          <w:sz w:val="28"/>
        </w:rPr>
        <w:t>
      салықтық түсімдер – 8 527 мың теңге;</w:t>
      </w:r>
    </w:p>
    <w:bookmarkEnd w:id="41"/>
    <w:bookmarkStart w:name="z89" w:id="42"/>
    <w:p>
      <w:pPr>
        <w:spacing w:after="0"/>
        <w:ind w:left="0"/>
        <w:jc w:val="both"/>
      </w:pPr>
      <w:r>
        <w:rPr>
          <w:rFonts w:ascii="Times New Roman"/>
          <w:b w:val="false"/>
          <w:i w:val="false"/>
          <w:color w:val="000000"/>
          <w:sz w:val="28"/>
        </w:rPr>
        <w:t>
      салықтық емес түсімдер – 0 мың теңге;</w:t>
      </w:r>
    </w:p>
    <w:bookmarkEnd w:id="42"/>
    <w:bookmarkStart w:name="z90" w:id="4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3"/>
    <w:bookmarkStart w:name="z91" w:id="44"/>
    <w:p>
      <w:pPr>
        <w:spacing w:after="0"/>
        <w:ind w:left="0"/>
        <w:jc w:val="both"/>
      </w:pPr>
      <w:r>
        <w:rPr>
          <w:rFonts w:ascii="Times New Roman"/>
          <w:b w:val="false"/>
          <w:i w:val="false"/>
          <w:color w:val="000000"/>
          <w:sz w:val="28"/>
        </w:rPr>
        <w:t>
      трансферттер түсімі – 54952 мың теңге;</w:t>
      </w:r>
    </w:p>
    <w:bookmarkEnd w:id="44"/>
    <w:bookmarkStart w:name="z92" w:id="45"/>
    <w:p>
      <w:pPr>
        <w:spacing w:after="0"/>
        <w:ind w:left="0"/>
        <w:jc w:val="both"/>
      </w:pPr>
      <w:r>
        <w:rPr>
          <w:rFonts w:ascii="Times New Roman"/>
          <w:b w:val="false"/>
          <w:i w:val="false"/>
          <w:color w:val="000000"/>
          <w:sz w:val="28"/>
        </w:rPr>
        <w:t>
      2) шығындар – 65156 мың теңге;</w:t>
      </w:r>
    </w:p>
    <w:bookmarkEnd w:id="45"/>
    <w:bookmarkStart w:name="z93" w:id="46"/>
    <w:p>
      <w:pPr>
        <w:spacing w:after="0"/>
        <w:ind w:left="0"/>
        <w:jc w:val="both"/>
      </w:pPr>
      <w:r>
        <w:rPr>
          <w:rFonts w:ascii="Times New Roman"/>
          <w:b w:val="false"/>
          <w:i w:val="false"/>
          <w:color w:val="000000"/>
          <w:sz w:val="28"/>
        </w:rPr>
        <w:t>
      3) таза бюджеттік кредиттеу – 0 мың теңге;</w:t>
      </w:r>
    </w:p>
    <w:bookmarkEnd w:id="46"/>
    <w:bookmarkStart w:name="z94" w:id="47"/>
    <w:p>
      <w:pPr>
        <w:spacing w:after="0"/>
        <w:ind w:left="0"/>
        <w:jc w:val="both"/>
      </w:pPr>
      <w:r>
        <w:rPr>
          <w:rFonts w:ascii="Times New Roman"/>
          <w:b w:val="false"/>
          <w:i w:val="false"/>
          <w:color w:val="000000"/>
          <w:sz w:val="28"/>
        </w:rPr>
        <w:t>
      бюджеттік кредиттер – 0 мың теңге;</w:t>
      </w:r>
    </w:p>
    <w:bookmarkEnd w:id="47"/>
    <w:bookmarkStart w:name="z95" w:id="48"/>
    <w:p>
      <w:pPr>
        <w:spacing w:after="0"/>
        <w:ind w:left="0"/>
        <w:jc w:val="both"/>
      </w:pPr>
      <w:r>
        <w:rPr>
          <w:rFonts w:ascii="Times New Roman"/>
          <w:b w:val="false"/>
          <w:i w:val="false"/>
          <w:color w:val="000000"/>
          <w:sz w:val="28"/>
        </w:rPr>
        <w:t>
      бюджеттік кредиттерді өтеу – 0 мың теңге;</w:t>
      </w:r>
    </w:p>
    <w:bookmarkEnd w:id="48"/>
    <w:bookmarkStart w:name="z96" w:id="4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49"/>
    <w:bookmarkStart w:name="z97" w:id="50"/>
    <w:p>
      <w:pPr>
        <w:spacing w:after="0"/>
        <w:ind w:left="0"/>
        <w:jc w:val="both"/>
      </w:pPr>
      <w:r>
        <w:rPr>
          <w:rFonts w:ascii="Times New Roman"/>
          <w:b w:val="false"/>
          <w:i w:val="false"/>
          <w:color w:val="000000"/>
          <w:sz w:val="28"/>
        </w:rPr>
        <w:t>
      қаржы активтерін сатып алу – 0 мың теңге;</w:t>
      </w:r>
    </w:p>
    <w:bookmarkEnd w:id="50"/>
    <w:bookmarkStart w:name="z98" w:id="5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51"/>
    <w:bookmarkStart w:name="z99" w:id="52"/>
    <w:p>
      <w:pPr>
        <w:spacing w:after="0"/>
        <w:ind w:left="0"/>
        <w:jc w:val="both"/>
      </w:pPr>
      <w:r>
        <w:rPr>
          <w:rFonts w:ascii="Times New Roman"/>
          <w:b w:val="false"/>
          <w:i w:val="false"/>
          <w:color w:val="000000"/>
          <w:sz w:val="28"/>
        </w:rPr>
        <w:t>
      5) бюджет тапшылығы (профициті) – - 1 677 мың теңге;</w:t>
      </w:r>
    </w:p>
    <w:bookmarkEnd w:id="52"/>
    <w:bookmarkStart w:name="z100" w:id="53"/>
    <w:p>
      <w:pPr>
        <w:spacing w:after="0"/>
        <w:ind w:left="0"/>
        <w:jc w:val="both"/>
      </w:pPr>
      <w:r>
        <w:rPr>
          <w:rFonts w:ascii="Times New Roman"/>
          <w:b w:val="false"/>
          <w:i w:val="false"/>
          <w:color w:val="000000"/>
          <w:sz w:val="28"/>
        </w:rPr>
        <w:t>
      6) бюджет тапшылығын қаржыландыру (профицитін пайдалану) – 1 677 мың теңге;</w:t>
      </w:r>
    </w:p>
    <w:bookmarkEnd w:id="53"/>
    <w:bookmarkStart w:name="z101" w:id="54"/>
    <w:p>
      <w:pPr>
        <w:spacing w:after="0"/>
        <w:ind w:left="0"/>
        <w:jc w:val="both"/>
      </w:pPr>
      <w:r>
        <w:rPr>
          <w:rFonts w:ascii="Times New Roman"/>
          <w:b w:val="false"/>
          <w:i w:val="false"/>
          <w:color w:val="000000"/>
          <w:sz w:val="28"/>
        </w:rPr>
        <w:t>
      қарыздар түсімі – 0 мың теңге;</w:t>
      </w:r>
    </w:p>
    <w:bookmarkEnd w:id="54"/>
    <w:bookmarkStart w:name="z102" w:id="55"/>
    <w:p>
      <w:pPr>
        <w:spacing w:after="0"/>
        <w:ind w:left="0"/>
        <w:jc w:val="both"/>
      </w:pPr>
      <w:r>
        <w:rPr>
          <w:rFonts w:ascii="Times New Roman"/>
          <w:b w:val="false"/>
          <w:i w:val="false"/>
          <w:color w:val="000000"/>
          <w:sz w:val="28"/>
        </w:rPr>
        <w:t>
      қарыздарды өтеу – 0 мың теңге;</w:t>
      </w:r>
    </w:p>
    <w:bookmarkEnd w:id="55"/>
    <w:bookmarkStart w:name="z103" w:id="56"/>
    <w:p>
      <w:pPr>
        <w:spacing w:after="0"/>
        <w:ind w:left="0"/>
        <w:jc w:val="both"/>
      </w:pPr>
      <w:r>
        <w:rPr>
          <w:rFonts w:ascii="Times New Roman"/>
          <w:b w:val="false"/>
          <w:i w:val="false"/>
          <w:color w:val="000000"/>
          <w:sz w:val="28"/>
        </w:rPr>
        <w:t>
      бюджет қаражатының пайдаланылатын қалдықтары – 1 677 мың теңге.</w:t>
      </w:r>
    </w:p>
    <w:bookmarkEnd w:id="56"/>
    <w:bookmarkStart w:name="z104" w:id="57"/>
    <w:p>
      <w:pPr>
        <w:spacing w:after="0"/>
        <w:ind w:left="0"/>
        <w:jc w:val="both"/>
      </w:pPr>
      <w:r>
        <w:rPr>
          <w:rFonts w:ascii="Times New Roman"/>
          <w:b w:val="false"/>
          <w:i w:val="false"/>
          <w:color w:val="000000"/>
          <w:sz w:val="28"/>
        </w:rPr>
        <w:t>
      1.4 Бірлікүстем ауылдық округі:</w:t>
      </w:r>
    </w:p>
    <w:bookmarkEnd w:id="57"/>
    <w:bookmarkStart w:name="z105" w:id="58"/>
    <w:p>
      <w:pPr>
        <w:spacing w:after="0"/>
        <w:ind w:left="0"/>
        <w:jc w:val="both"/>
      </w:pPr>
      <w:r>
        <w:rPr>
          <w:rFonts w:ascii="Times New Roman"/>
          <w:b w:val="false"/>
          <w:i w:val="false"/>
          <w:color w:val="000000"/>
          <w:sz w:val="28"/>
        </w:rPr>
        <w:t>
      1) кірістер – 53030 мың теңге, оның ішінде:</w:t>
      </w:r>
    </w:p>
    <w:bookmarkEnd w:id="58"/>
    <w:bookmarkStart w:name="z106" w:id="59"/>
    <w:p>
      <w:pPr>
        <w:spacing w:after="0"/>
        <w:ind w:left="0"/>
        <w:jc w:val="both"/>
      </w:pPr>
      <w:r>
        <w:rPr>
          <w:rFonts w:ascii="Times New Roman"/>
          <w:b w:val="false"/>
          <w:i w:val="false"/>
          <w:color w:val="000000"/>
          <w:sz w:val="28"/>
        </w:rPr>
        <w:t>
      салықтық түсімдер – 3 974 мың теңге;</w:t>
      </w:r>
    </w:p>
    <w:bookmarkEnd w:id="59"/>
    <w:bookmarkStart w:name="z107" w:id="60"/>
    <w:p>
      <w:pPr>
        <w:spacing w:after="0"/>
        <w:ind w:left="0"/>
        <w:jc w:val="both"/>
      </w:pPr>
      <w:r>
        <w:rPr>
          <w:rFonts w:ascii="Times New Roman"/>
          <w:b w:val="false"/>
          <w:i w:val="false"/>
          <w:color w:val="000000"/>
          <w:sz w:val="28"/>
        </w:rPr>
        <w:t>
      салықтық емес түсімдер – 0 мың теңге;</w:t>
      </w:r>
    </w:p>
    <w:bookmarkEnd w:id="60"/>
    <w:bookmarkStart w:name="z108" w:id="6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1"/>
    <w:bookmarkStart w:name="z109" w:id="62"/>
    <w:p>
      <w:pPr>
        <w:spacing w:after="0"/>
        <w:ind w:left="0"/>
        <w:jc w:val="both"/>
      </w:pPr>
      <w:r>
        <w:rPr>
          <w:rFonts w:ascii="Times New Roman"/>
          <w:b w:val="false"/>
          <w:i w:val="false"/>
          <w:color w:val="000000"/>
          <w:sz w:val="28"/>
        </w:rPr>
        <w:t>
      трансферттер түсімі – 49056 мың теңге;</w:t>
      </w:r>
    </w:p>
    <w:bookmarkEnd w:id="62"/>
    <w:bookmarkStart w:name="z110" w:id="63"/>
    <w:p>
      <w:pPr>
        <w:spacing w:after="0"/>
        <w:ind w:left="0"/>
        <w:jc w:val="both"/>
      </w:pPr>
      <w:r>
        <w:rPr>
          <w:rFonts w:ascii="Times New Roman"/>
          <w:b w:val="false"/>
          <w:i w:val="false"/>
          <w:color w:val="000000"/>
          <w:sz w:val="28"/>
        </w:rPr>
        <w:t>
      2) шығындар – 53437 мың теңге;</w:t>
      </w:r>
    </w:p>
    <w:bookmarkEnd w:id="63"/>
    <w:bookmarkStart w:name="z111" w:id="64"/>
    <w:p>
      <w:pPr>
        <w:spacing w:after="0"/>
        <w:ind w:left="0"/>
        <w:jc w:val="both"/>
      </w:pPr>
      <w:r>
        <w:rPr>
          <w:rFonts w:ascii="Times New Roman"/>
          <w:b w:val="false"/>
          <w:i w:val="false"/>
          <w:color w:val="000000"/>
          <w:sz w:val="28"/>
        </w:rPr>
        <w:t>
      3) таза бюджеттік кредиттеу – 0 мың теңге;</w:t>
      </w:r>
    </w:p>
    <w:bookmarkEnd w:id="64"/>
    <w:bookmarkStart w:name="z112" w:id="65"/>
    <w:p>
      <w:pPr>
        <w:spacing w:after="0"/>
        <w:ind w:left="0"/>
        <w:jc w:val="both"/>
      </w:pPr>
      <w:r>
        <w:rPr>
          <w:rFonts w:ascii="Times New Roman"/>
          <w:b w:val="false"/>
          <w:i w:val="false"/>
          <w:color w:val="000000"/>
          <w:sz w:val="28"/>
        </w:rPr>
        <w:t>
      бюджеттік кредиттер – 0 мың теңге;</w:t>
      </w:r>
    </w:p>
    <w:bookmarkEnd w:id="65"/>
    <w:bookmarkStart w:name="z113" w:id="66"/>
    <w:p>
      <w:pPr>
        <w:spacing w:after="0"/>
        <w:ind w:left="0"/>
        <w:jc w:val="both"/>
      </w:pPr>
      <w:r>
        <w:rPr>
          <w:rFonts w:ascii="Times New Roman"/>
          <w:b w:val="false"/>
          <w:i w:val="false"/>
          <w:color w:val="000000"/>
          <w:sz w:val="28"/>
        </w:rPr>
        <w:t>
      бюджеттік кредиттерді өтеу – 0 мың теңге;</w:t>
      </w:r>
    </w:p>
    <w:bookmarkEnd w:id="66"/>
    <w:bookmarkStart w:name="z114" w:id="6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67"/>
    <w:bookmarkStart w:name="z115" w:id="68"/>
    <w:p>
      <w:pPr>
        <w:spacing w:after="0"/>
        <w:ind w:left="0"/>
        <w:jc w:val="both"/>
      </w:pPr>
      <w:r>
        <w:rPr>
          <w:rFonts w:ascii="Times New Roman"/>
          <w:b w:val="false"/>
          <w:i w:val="false"/>
          <w:color w:val="000000"/>
          <w:sz w:val="28"/>
        </w:rPr>
        <w:t>
      қаржы активтерін сатып алу – 0 мың теңге;</w:t>
      </w:r>
    </w:p>
    <w:bookmarkEnd w:id="68"/>
    <w:bookmarkStart w:name="z116" w:id="6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69"/>
    <w:bookmarkStart w:name="z117" w:id="70"/>
    <w:p>
      <w:pPr>
        <w:spacing w:after="0"/>
        <w:ind w:left="0"/>
        <w:jc w:val="both"/>
      </w:pPr>
      <w:r>
        <w:rPr>
          <w:rFonts w:ascii="Times New Roman"/>
          <w:b w:val="false"/>
          <w:i w:val="false"/>
          <w:color w:val="000000"/>
          <w:sz w:val="28"/>
        </w:rPr>
        <w:t>
      5) бюджет тапшылығы (профициті) – - 407 мың теңге;</w:t>
      </w:r>
    </w:p>
    <w:bookmarkEnd w:id="70"/>
    <w:bookmarkStart w:name="z118" w:id="71"/>
    <w:p>
      <w:pPr>
        <w:spacing w:after="0"/>
        <w:ind w:left="0"/>
        <w:jc w:val="both"/>
      </w:pPr>
      <w:r>
        <w:rPr>
          <w:rFonts w:ascii="Times New Roman"/>
          <w:b w:val="false"/>
          <w:i w:val="false"/>
          <w:color w:val="000000"/>
          <w:sz w:val="28"/>
        </w:rPr>
        <w:t>
      6) бюджет тапшылығын қаржыландыру (профицитін пайдалану) – 407 мың теңге;</w:t>
      </w:r>
    </w:p>
    <w:bookmarkEnd w:id="71"/>
    <w:bookmarkStart w:name="z119" w:id="72"/>
    <w:p>
      <w:pPr>
        <w:spacing w:after="0"/>
        <w:ind w:left="0"/>
        <w:jc w:val="both"/>
      </w:pPr>
      <w:r>
        <w:rPr>
          <w:rFonts w:ascii="Times New Roman"/>
          <w:b w:val="false"/>
          <w:i w:val="false"/>
          <w:color w:val="000000"/>
          <w:sz w:val="28"/>
        </w:rPr>
        <w:t>
      қарыздар түсімі - 0 мың теңге;</w:t>
      </w:r>
    </w:p>
    <w:bookmarkEnd w:id="72"/>
    <w:bookmarkStart w:name="z120" w:id="73"/>
    <w:p>
      <w:pPr>
        <w:spacing w:after="0"/>
        <w:ind w:left="0"/>
        <w:jc w:val="both"/>
      </w:pPr>
      <w:r>
        <w:rPr>
          <w:rFonts w:ascii="Times New Roman"/>
          <w:b w:val="false"/>
          <w:i w:val="false"/>
          <w:color w:val="000000"/>
          <w:sz w:val="28"/>
        </w:rPr>
        <w:t>
      қарыздарды өтеу - 0 мың теңге;</w:t>
      </w:r>
    </w:p>
    <w:bookmarkEnd w:id="73"/>
    <w:bookmarkStart w:name="z121" w:id="74"/>
    <w:p>
      <w:pPr>
        <w:spacing w:after="0"/>
        <w:ind w:left="0"/>
        <w:jc w:val="both"/>
      </w:pPr>
      <w:r>
        <w:rPr>
          <w:rFonts w:ascii="Times New Roman"/>
          <w:b w:val="false"/>
          <w:i w:val="false"/>
          <w:color w:val="000000"/>
          <w:sz w:val="28"/>
        </w:rPr>
        <w:t>
      бюджет қаражатының пайдаланылатын қалдықтары – 407 мың теңге.</w:t>
      </w:r>
    </w:p>
    <w:bookmarkEnd w:id="74"/>
    <w:bookmarkStart w:name="z122" w:id="75"/>
    <w:p>
      <w:pPr>
        <w:spacing w:after="0"/>
        <w:ind w:left="0"/>
        <w:jc w:val="both"/>
      </w:pPr>
      <w:r>
        <w:rPr>
          <w:rFonts w:ascii="Times New Roman"/>
          <w:b w:val="false"/>
          <w:i w:val="false"/>
          <w:color w:val="000000"/>
          <w:sz w:val="28"/>
        </w:rPr>
        <w:t>
      1.5 Ескі Шу ауылдық округі:</w:t>
      </w:r>
    </w:p>
    <w:bookmarkEnd w:id="75"/>
    <w:bookmarkStart w:name="z123" w:id="76"/>
    <w:p>
      <w:pPr>
        <w:spacing w:after="0"/>
        <w:ind w:left="0"/>
        <w:jc w:val="both"/>
      </w:pPr>
      <w:r>
        <w:rPr>
          <w:rFonts w:ascii="Times New Roman"/>
          <w:b w:val="false"/>
          <w:i w:val="false"/>
          <w:color w:val="000000"/>
          <w:sz w:val="28"/>
        </w:rPr>
        <w:t>
      1) кірістер – 66028 мың теңге, оның ішінде:</w:t>
      </w:r>
    </w:p>
    <w:bookmarkEnd w:id="76"/>
    <w:bookmarkStart w:name="z124" w:id="77"/>
    <w:p>
      <w:pPr>
        <w:spacing w:after="0"/>
        <w:ind w:left="0"/>
        <w:jc w:val="both"/>
      </w:pPr>
      <w:r>
        <w:rPr>
          <w:rFonts w:ascii="Times New Roman"/>
          <w:b w:val="false"/>
          <w:i w:val="false"/>
          <w:color w:val="000000"/>
          <w:sz w:val="28"/>
        </w:rPr>
        <w:t>
      салықтық түсімдер – 5 511 мың теңге;</w:t>
      </w:r>
    </w:p>
    <w:bookmarkEnd w:id="77"/>
    <w:bookmarkStart w:name="z125" w:id="78"/>
    <w:p>
      <w:pPr>
        <w:spacing w:after="0"/>
        <w:ind w:left="0"/>
        <w:jc w:val="both"/>
      </w:pPr>
      <w:r>
        <w:rPr>
          <w:rFonts w:ascii="Times New Roman"/>
          <w:b w:val="false"/>
          <w:i w:val="false"/>
          <w:color w:val="000000"/>
          <w:sz w:val="28"/>
        </w:rPr>
        <w:t>
      салықтық емес түсімдер – 7 мың теңге;</w:t>
      </w:r>
    </w:p>
    <w:bookmarkEnd w:id="78"/>
    <w:bookmarkStart w:name="z126" w:id="7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9"/>
    <w:bookmarkStart w:name="z127" w:id="80"/>
    <w:p>
      <w:pPr>
        <w:spacing w:after="0"/>
        <w:ind w:left="0"/>
        <w:jc w:val="both"/>
      </w:pPr>
      <w:r>
        <w:rPr>
          <w:rFonts w:ascii="Times New Roman"/>
          <w:b w:val="false"/>
          <w:i w:val="false"/>
          <w:color w:val="000000"/>
          <w:sz w:val="28"/>
        </w:rPr>
        <w:t>
      трансферттер түсімі – 60510 мың теңге;</w:t>
      </w:r>
    </w:p>
    <w:bookmarkEnd w:id="80"/>
    <w:bookmarkStart w:name="z128" w:id="81"/>
    <w:p>
      <w:pPr>
        <w:spacing w:after="0"/>
        <w:ind w:left="0"/>
        <w:jc w:val="both"/>
      </w:pPr>
      <w:r>
        <w:rPr>
          <w:rFonts w:ascii="Times New Roman"/>
          <w:b w:val="false"/>
          <w:i w:val="false"/>
          <w:color w:val="000000"/>
          <w:sz w:val="28"/>
        </w:rPr>
        <w:t>
      2) шығындар – 66286 мың теңге;</w:t>
      </w:r>
    </w:p>
    <w:bookmarkEnd w:id="81"/>
    <w:bookmarkStart w:name="z129" w:id="82"/>
    <w:p>
      <w:pPr>
        <w:spacing w:after="0"/>
        <w:ind w:left="0"/>
        <w:jc w:val="both"/>
      </w:pPr>
      <w:r>
        <w:rPr>
          <w:rFonts w:ascii="Times New Roman"/>
          <w:b w:val="false"/>
          <w:i w:val="false"/>
          <w:color w:val="000000"/>
          <w:sz w:val="28"/>
        </w:rPr>
        <w:t>
      3) таза бюджеттік кредиттеу – 0 мың теңге;</w:t>
      </w:r>
    </w:p>
    <w:bookmarkEnd w:id="82"/>
    <w:bookmarkStart w:name="z130" w:id="83"/>
    <w:p>
      <w:pPr>
        <w:spacing w:after="0"/>
        <w:ind w:left="0"/>
        <w:jc w:val="both"/>
      </w:pPr>
      <w:r>
        <w:rPr>
          <w:rFonts w:ascii="Times New Roman"/>
          <w:b w:val="false"/>
          <w:i w:val="false"/>
          <w:color w:val="000000"/>
          <w:sz w:val="28"/>
        </w:rPr>
        <w:t>
      бюджеттік кредиттер – 0 мың теңге;</w:t>
      </w:r>
    </w:p>
    <w:bookmarkEnd w:id="83"/>
    <w:bookmarkStart w:name="z131" w:id="84"/>
    <w:p>
      <w:pPr>
        <w:spacing w:after="0"/>
        <w:ind w:left="0"/>
        <w:jc w:val="both"/>
      </w:pPr>
      <w:r>
        <w:rPr>
          <w:rFonts w:ascii="Times New Roman"/>
          <w:b w:val="false"/>
          <w:i w:val="false"/>
          <w:color w:val="000000"/>
          <w:sz w:val="28"/>
        </w:rPr>
        <w:t>
      бюджеттік кредиттерді өтеу – 0 мың теңге;</w:t>
      </w:r>
    </w:p>
    <w:bookmarkEnd w:id="84"/>
    <w:bookmarkStart w:name="z132" w:id="8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85"/>
    <w:bookmarkStart w:name="z133" w:id="86"/>
    <w:p>
      <w:pPr>
        <w:spacing w:after="0"/>
        <w:ind w:left="0"/>
        <w:jc w:val="both"/>
      </w:pPr>
      <w:r>
        <w:rPr>
          <w:rFonts w:ascii="Times New Roman"/>
          <w:b w:val="false"/>
          <w:i w:val="false"/>
          <w:color w:val="000000"/>
          <w:sz w:val="28"/>
        </w:rPr>
        <w:t>
      қаржы активтерін сатып алу – 0 мың теңге;</w:t>
      </w:r>
    </w:p>
    <w:bookmarkEnd w:id="86"/>
    <w:bookmarkStart w:name="z134" w:id="87"/>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87"/>
    <w:bookmarkStart w:name="z135" w:id="88"/>
    <w:p>
      <w:pPr>
        <w:spacing w:after="0"/>
        <w:ind w:left="0"/>
        <w:jc w:val="both"/>
      </w:pPr>
      <w:r>
        <w:rPr>
          <w:rFonts w:ascii="Times New Roman"/>
          <w:b w:val="false"/>
          <w:i w:val="false"/>
          <w:color w:val="000000"/>
          <w:sz w:val="28"/>
        </w:rPr>
        <w:t>
      5) бюджет тапшылығы (профициті) – - 258 мың теңге;</w:t>
      </w:r>
    </w:p>
    <w:bookmarkEnd w:id="88"/>
    <w:bookmarkStart w:name="z136" w:id="89"/>
    <w:p>
      <w:pPr>
        <w:spacing w:after="0"/>
        <w:ind w:left="0"/>
        <w:jc w:val="both"/>
      </w:pPr>
      <w:r>
        <w:rPr>
          <w:rFonts w:ascii="Times New Roman"/>
          <w:b w:val="false"/>
          <w:i w:val="false"/>
          <w:color w:val="000000"/>
          <w:sz w:val="28"/>
        </w:rPr>
        <w:t>
      6) бюджет тапшылығын қаржыландыру (профицитін пайдалану) – 258 мың теңге;</w:t>
      </w:r>
    </w:p>
    <w:bookmarkEnd w:id="89"/>
    <w:bookmarkStart w:name="z137" w:id="90"/>
    <w:p>
      <w:pPr>
        <w:spacing w:after="0"/>
        <w:ind w:left="0"/>
        <w:jc w:val="both"/>
      </w:pPr>
      <w:r>
        <w:rPr>
          <w:rFonts w:ascii="Times New Roman"/>
          <w:b w:val="false"/>
          <w:i w:val="false"/>
          <w:color w:val="000000"/>
          <w:sz w:val="28"/>
        </w:rPr>
        <w:t>
      қарыздар түсімі – 0 мың теңге;</w:t>
      </w:r>
    </w:p>
    <w:bookmarkEnd w:id="90"/>
    <w:bookmarkStart w:name="z138" w:id="91"/>
    <w:p>
      <w:pPr>
        <w:spacing w:after="0"/>
        <w:ind w:left="0"/>
        <w:jc w:val="both"/>
      </w:pPr>
      <w:r>
        <w:rPr>
          <w:rFonts w:ascii="Times New Roman"/>
          <w:b w:val="false"/>
          <w:i w:val="false"/>
          <w:color w:val="000000"/>
          <w:sz w:val="28"/>
        </w:rPr>
        <w:t>
      қарыздарды өтеу – 0 мың теңге;</w:t>
      </w:r>
    </w:p>
    <w:bookmarkEnd w:id="91"/>
    <w:bookmarkStart w:name="z139" w:id="92"/>
    <w:p>
      <w:pPr>
        <w:spacing w:after="0"/>
        <w:ind w:left="0"/>
        <w:jc w:val="both"/>
      </w:pPr>
      <w:r>
        <w:rPr>
          <w:rFonts w:ascii="Times New Roman"/>
          <w:b w:val="false"/>
          <w:i w:val="false"/>
          <w:color w:val="000000"/>
          <w:sz w:val="28"/>
        </w:rPr>
        <w:t>
      бюджет қаражатының пайдаланылатын қалдықтары – 258 мың теңге.</w:t>
      </w:r>
    </w:p>
    <w:bookmarkEnd w:id="92"/>
    <w:bookmarkStart w:name="z140" w:id="93"/>
    <w:p>
      <w:pPr>
        <w:spacing w:after="0"/>
        <w:ind w:left="0"/>
        <w:jc w:val="both"/>
      </w:pPr>
      <w:r>
        <w:rPr>
          <w:rFonts w:ascii="Times New Roman"/>
          <w:b w:val="false"/>
          <w:i w:val="false"/>
          <w:color w:val="000000"/>
          <w:sz w:val="28"/>
        </w:rPr>
        <w:t>
      1.6 Жаңажол ауылдық округі:</w:t>
      </w:r>
    </w:p>
    <w:bookmarkEnd w:id="93"/>
    <w:bookmarkStart w:name="z141" w:id="94"/>
    <w:p>
      <w:pPr>
        <w:spacing w:after="0"/>
        <w:ind w:left="0"/>
        <w:jc w:val="both"/>
      </w:pPr>
      <w:r>
        <w:rPr>
          <w:rFonts w:ascii="Times New Roman"/>
          <w:b w:val="false"/>
          <w:i w:val="false"/>
          <w:color w:val="000000"/>
          <w:sz w:val="28"/>
        </w:rPr>
        <w:t>
      1) кірістер – 61444 мың теңге, оның ішінде:</w:t>
      </w:r>
    </w:p>
    <w:bookmarkEnd w:id="94"/>
    <w:bookmarkStart w:name="z142" w:id="95"/>
    <w:p>
      <w:pPr>
        <w:spacing w:after="0"/>
        <w:ind w:left="0"/>
        <w:jc w:val="both"/>
      </w:pPr>
      <w:r>
        <w:rPr>
          <w:rFonts w:ascii="Times New Roman"/>
          <w:b w:val="false"/>
          <w:i w:val="false"/>
          <w:color w:val="000000"/>
          <w:sz w:val="28"/>
        </w:rPr>
        <w:t>
      салықтық түсімдер – 6698 мың теңге;</w:t>
      </w:r>
    </w:p>
    <w:bookmarkEnd w:id="95"/>
    <w:bookmarkStart w:name="z143" w:id="96"/>
    <w:p>
      <w:pPr>
        <w:spacing w:after="0"/>
        <w:ind w:left="0"/>
        <w:jc w:val="both"/>
      </w:pPr>
      <w:r>
        <w:rPr>
          <w:rFonts w:ascii="Times New Roman"/>
          <w:b w:val="false"/>
          <w:i w:val="false"/>
          <w:color w:val="000000"/>
          <w:sz w:val="28"/>
        </w:rPr>
        <w:t>
      салықтық емес түсімдер – 0 мың теңге;</w:t>
      </w:r>
    </w:p>
    <w:bookmarkEnd w:id="96"/>
    <w:bookmarkStart w:name="z144" w:id="9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7"/>
    <w:bookmarkStart w:name="z145" w:id="98"/>
    <w:p>
      <w:pPr>
        <w:spacing w:after="0"/>
        <w:ind w:left="0"/>
        <w:jc w:val="both"/>
      </w:pPr>
      <w:r>
        <w:rPr>
          <w:rFonts w:ascii="Times New Roman"/>
          <w:b w:val="false"/>
          <w:i w:val="false"/>
          <w:color w:val="000000"/>
          <w:sz w:val="28"/>
        </w:rPr>
        <w:t>
      трансферттер түсімі – 54746 мың теңге;</w:t>
      </w:r>
    </w:p>
    <w:bookmarkEnd w:id="98"/>
    <w:bookmarkStart w:name="z146" w:id="99"/>
    <w:p>
      <w:pPr>
        <w:spacing w:after="0"/>
        <w:ind w:left="0"/>
        <w:jc w:val="both"/>
      </w:pPr>
      <w:r>
        <w:rPr>
          <w:rFonts w:ascii="Times New Roman"/>
          <w:b w:val="false"/>
          <w:i w:val="false"/>
          <w:color w:val="000000"/>
          <w:sz w:val="28"/>
        </w:rPr>
        <w:t>
      2) шығындар – 63866 мың теңге;</w:t>
      </w:r>
    </w:p>
    <w:bookmarkEnd w:id="99"/>
    <w:bookmarkStart w:name="z147" w:id="100"/>
    <w:p>
      <w:pPr>
        <w:spacing w:after="0"/>
        <w:ind w:left="0"/>
        <w:jc w:val="both"/>
      </w:pPr>
      <w:r>
        <w:rPr>
          <w:rFonts w:ascii="Times New Roman"/>
          <w:b w:val="false"/>
          <w:i w:val="false"/>
          <w:color w:val="000000"/>
          <w:sz w:val="28"/>
        </w:rPr>
        <w:t>
      3) таза бюджеттік кредиттеу – 0 мың теңге;</w:t>
      </w:r>
    </w:p>
    <w:bookmarkEnd w:id="100"/>
    <w:bookmarkStart w:name="z148" w:id="101"/>
    <w:p>
      <w:pPr>
        <w:spacing w:after="0"/>
        <w:ind w:left="0"/>
        <w:jc w:val="both"/>
      </w:pPr>
      <w:r>
        <w:rPr>
          <w:rFonts w:ascii="Times New Roman"/>
          <w:b w:val="false"/>
          <w:i w:val="false"/>
          <w:color w:val="000000"/>
          <w:sz w:val="28"/>
        </w:rPr>
        <w:t>
      бюджеттік кредиттер – 0 мың теңге;</w:t>
      </w:r>
    </w:p>
    <w:bookmarkEnd w:id="101"/>
    <w:bookmarkStart w:name="z149" w:id="102"/>
    <w:p>
      <w:pPr>
        <w:spacing w:after="0"/>
        <w:ind w:left="0"/>
        <w:jc w:val="both"/>
      </w:pPr>
      <w:r>
        <w:rPr>
          <w:rFonts w:ascii="Times New Roman"/>
          <w:b w:val="false"/>
          <w:i w:val="false"/>
          <w:color w:val="000000"/>
          <w:sz w:val="28"/>
        </w:rPr>
        <w:t>
      бюджеттік кредиттерді өтеу – 0 мың теңге;</w:t>
      </w:r>
    </w:p>
    <w:bookmarkEnd w:id="102"/>
    <w:bookmarkStart w:name="z150" w:id="10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03"/>
    <w:bookmarkStart w:name="z151" w:id="104"/>
    <w:p>
      <w:pPr>
        <w:spacing w:after="0"/>
        <w:ind w:left="0"/>
        <w:jc w:val="both"/>
      </w:pPr>
      <w:r>
        <w:rPr>
          <w:rFonts w:ascii="Times New Roman"/>
          <w:b w:val="false"/>
          <w:i w:val="false"/>
          <w:color w:val="000000"/>
          <w:sz w:val="28"/>
        </w:rPr>
        <w:t>
      қаржы активтерін сатып алу – 0 мың теңге;</w:t>
      </w:r>
    </w:p>
    <w:bookmarkEnd w:id="104"/>
    <w:bookmarkStart w:name="z152" w:id="10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05"/>
    <w:bookmarkStart w:name="z153" w:id="106"/>
    <w:p>
      <w:pPr>
        <w:spacing w:after="0"/>
        <w:ind w:left="0"/>
        <w:jc w:val="both"/>
      </w:pPr>
      <w:r>
        <w:rPr>
          <w:rFonts w:ascii="Times New Roman"/>
          <w:b w:val="false"/>
          <w:i w:val="false"/>
          <w:color w:val="000000"/>
          <w:sz w:val="28"/>
        </w:rPr>
        <w:t>
      5) бюджет тапшылығы (профициті) – - 2 422 мың теңге;</w:t>
      </w:r>
    </w:p>
    <w:bookmarkEnd w:id="106"/>
    <w:bookmarkStart w:name="z154" w:id="107"/>
    <w:p>
      <w:pPr>
        <w:spacing w:after="0"/>
        <w:ind w:left="0"/>
        <w:jc w:val="both"/>
      </w:pPr>
      <w:r>
        <w:rPr>
          <w:rFonts w:ascii="Times New Roman"/>
          <w:b w:val="false"/>
          <w:i w:val="false"/>
          <w:color w:val="000000"/>
          <w:sz w:val="28"/>
        </w:rPr>
        <w:t>
      6) бюджет тапшылығын қаржыландыру (профицитін пайдалану) – 2 422 мың теңге;</w:t>
      </w:r>
    </w:p>
    <w:bookmarkEnd w:id="107"/>
    <w:bookmarkStart w:name="z155" w:id="108"/>
    <w:p>
      <w:pPr>
        <w:spacing w:after="0"/>
        <w:ind w:left="0"/>
        <w:jc w:val="both"/>
      </w:pPr>
      <w:r>
        <w:rPr>
          <w:rFonts w:ascii="Times New Roman"/>
          <w:b w:val="false"/>
          <w:i w:val="false"/>
          <w:color w:val="000000"/>
          <w:sz w:val="28"/>
        </w:rPr>
        <w:t>
      қарыздар түсімі - 0 мың теңге;</w:t>
      </w:r>
    </w:p>
    <w:bookmarkEnd w:id="108"/>
    <w:bookmarkStart w:name="z156" w:id="109"/>
    <w:p>
      <w:pPr>
        <w:spacing w:after="0"/>
        <w:ind w:left="0"/>
        <w:jc w:val="both"/>
      </w:pPr>
      <w:r>
        <w:rPr>
          <w:rFonts w:ascii="Times New Roman"/>
          <w:b w:val="false"/>
          <w:i w:val="false"/>
          <w:color w:val="000000"/>
          <w:sz w:val="28"/>
        </w:rPr>
        <w:t>
      қарыздарды өтеу - 0 мың теңге;</w:t>
      </w:r>
    </w:p>
    <w:bookmarkEnd w:id="109"/>
    <w:bookmarkStart w:name="z157" w:id="110"/>
    <w:p>
      <w:pPr>
        <w:spacing w:after="0"/>
        <w:ind w:left="0"/>
        <w:jc w:val="both"/>
      </w:pPr>
      <w:r>
        <w:rPr>
          <w:rFonts w:ascii="Times New Roman"/>
          <w:b w:val="false"/>
          <w:i w:val="false"/>
          <w:color w:val="000000"/>
          <w:sz w:val="28"/>
        </w:rPr>
        <w:t>
      бюджет қаражатының пайдаланылатын қалдықтары – 2 422 мың теңге.</w:t>
      </w:r>
    </w:p>
    <w:bookmarkEnd w:id="110"/>
    <w:bookmarkStart w:name="z158" w:id="111"/>
    <w:p>
      <w:pPr>
        <w:spacing w:after="0"/>
        <w:ind w:left="0"/>
        <w:jc w:val="both"/>
      </w:pPr>
      <w:r>
        <w:rPr>
          <w:rFonts w:ascii="Times New Roman"/>
          <w:b w:val="false"/>
          <w:i w:val="false"/>
          <w:color w:val="000000"/>
          <w:sz w:val="28"/>
        </w:rPr>
        <w:t>
      1.7 Жаңақоғам ауылдық округі:</w:t>
      </w:r>
    </w:p>
    <w:bookmarkEnd w:id="111"/>
    <w:bookmarkStart w:name="z159" w:id="112"/>
    <w:p>
      <w:pPr>
        <w:spacing w:after="0"/>
        <w:ind w:left="0"/>
        <w:jc w:val="both"/>
      </w:pPr>
      <w:r>
        <w:rPr>
          <w:rFonts w:ascii="Times New Roman"/>
          <w:b w:val="false"/>
          <w:i w:val="false"/>
          <w:color w:val="000000"/>
          <w:sz w:val="28"/>
        </w:rPr>
        <w:t>
      1) кірістер – 47763 мың теңге, оның ішінде:</w:t>
      </w:r>
    </w:p>
    <w:bookmarkEnd w:id="112"/>
    <w:bookmarkStart w:name="z160" w:id="113"/>
    <w:p>
      <w:pPr>
        <w:spacing w:after="0"/>
        <w:ind w:left="0"/>
        <w:jc w:val="both"/>
      </w:pPr>
      <w:r>
        <w:rPr>
          <w:rFonts w:ascii="Times New Roman"/>
          <w:b w:val="false"/>
          <w:i w:val="false"/>
          <w:color w:val="000000"/>
          <w:sz w:val="28"/>
        </w:rPr>
        <w:t>
      салықтық түсімдер – 4 907 мың теңге;</w:t>
      </w:r>
    </w:p>
    <w:bookmarkEnd w:id="113"/>
    <w:bookmarkStart w:name="z161" w:id="114"/>
    <w:p>
      <w:pPr>
        <w:spacing w:after="0"/>
        <w:ind w:left="0"/>
        <w:jc w:val="both"/>
      </w:pPr>
      <w:r>
        <w:rPr>
          <w:rFonts w:ascii="Times New Roman"/>
          <w:b w:val="false"/>
          <w:i w:val="false"/>
          <w:color w:val="000000"/>
          <w:sz w:val="28"/>
        </w:rPr>
        <w:t>
      салықтық емес түсімдер – 0 мың теңге;</w:t>
      </w:r>
    </w:p>
    <w:bookmarkEnd w:id="114"/>
    <w:bookmarkStart w:name="z162" w:id="11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5"/>
    <w:bookmarkStart w:name="z163" w:id="116"/>
    <w:p>
      <w:pPr>
        <w:spacing w:after="0"/>
        <w:ind w:left="0"/>
        <w:jc w:val="both"/>
      </w:pPr>
      <w:r>
        <w:rPr>
          <w:rFonts w:ascii="Times New Roman"/>
          <w:b w:val="false"/>
          <w:i w:val="false"/>
          <w:color w:val="000000"/>
          <w:sz w:val="28"/>
        </w:rPr>
        <w:t>
      трансферттер түсімі – 42856 мың теңге;</w:t>
      </w:r>
    </w:p>
    <w:bookmarkEnd w:id="116"/>
    <w:bookmarkStart w:name="z164" w:id="117"/>
    <w:p>
      <w:pPr>
        <w:spacing w:after="0"/>
        <w:ind w:left="0"/>
        <w:jc w:val="both"/>
      </w:pPr>
      <w:r>
        <w:rPr>
          <w:rFonts w:ascii="Times New Roman"/>
          <w:b w:val="false"/>
          <w:i w:val="false"/>
          <w:color w:val="000000"/>
          <w:sz w:val="28"/>
        </w:rPr>
        <w:t>
      2) шығындар – 48123 мың теңге;</w:t>
      </w:r>
    </w:p>
    <w:bookmarkEnd w:id="117"/>
    <w:bookmarkStart w:name="z165" w:id="118"/>
    <w:p>
      <w:pPr>
        <w:spacing w:after="0"/>
        <w:ind w:left="0"/>
        <w:jc w:val="both"/>
      </w:pPr>
      <w:r>
        <w:rPr>
          <w:rFonts w:ascii="Times New Roman"/>
          <w:b w:val="false"/>
          <w:i w:val="false"/>
          <w:color w:val="000000"/>
          <w:sz w:val="28"/>
        </w:rPr>
        <w:t>
      3) таза бюджеттік кредиттеу – 0 мың теңге;</w:t>
      </w:r>
    </w:p>
    <w:bookmarkEnd w:id="118"/>
    <w:bookmarkStart w:name="z166" w:id="119"/>
    <w:p>
      <w:pPr>
        <w:spacing w:after="0"/>
        <w:ind w:left="0"/>
        <w:jc w:val="both"/>
      </w:pPr>
      <w:r>
        <w:rPr>
          <w:rFonts w:ascii="Times New Roman"/>
          <w:b w:val="false"/>
          <w:i w:val="false"/>
          <w:color w:val="000000"/>
          <w:sz w:val="28"/>
        </w:rPr>
        <w:t>
      бюджеттік кредиттер – 0 мың теңге;</w:t>
      </w:r>
    </w:p>
    <w:bookmarkEnd w:id="119"/>
    <w:bookmarkStart w:name="z167" w:id="120"/>
    <w:p>
      <w:pPr>
        <w:spacing w:after="0"/>
        <w:ind w:left="0"/>
        <w:jc w:val="both"/>
      </w:pPr>
      <w:r>
        <w:rPr>
          <w:rFonts w:ascii="Times New Roman"/>
          <w:b w:val="false"/>
          <w:i w:val="false"/>
          <w:color w:val="000000"/>
          <w:sz w:val="28"/>
        </w:rPr>
        <w:t>
      бюджеттік кредиттерді өтеу – 0 мың теңге;</w:t>
      </w:r>
    </w:p>
    <w:bookmarkEnd w:id="120"/>
    <w:bookmarkStart w:name="z168" w:id="12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21"/>
    <w:bookmarkStart w:name="z169" w:id="122"/>
    <w:p>
      <w:pPr>
        <w:spacing w:after="0"/>
        <w:ind w:left="0"/>
        <w:jc w:val="both"/>
      </w:pPr>
      <w:r>
        <w:rPr>
          <w:rFonts w:ascii="Times New Roman"/>
          <w:b w:val="false"/>
          <w:i w:val="false"/>
          <w:color w:val="000000"/>
          <w:sz w:val="28"/>
        </w:rPr>
        <w:t>
      қаржы активтерін сатып алу – 0 мың теңге;</w:t>
      </w:r>
    </w:p>
    <w:bookmarkEnd w:id="122"/>
    <w:bookmarkStart w:name="z170" w:id="12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23"/>
    <w:bookmarkStart w:name="z171" w:id="124"/>
    <w:p>
      <w:pPr>
        <w:spacing w:after="0"/>
        <w:ind w:left="0"/>
        <w:jc w:val="both"/>
      </w:pPr>
      <w:r>
        <w:rPr>
          <w:rFonts w:ascii="Times New Roman"/>
          <w:b w:val="false"/>
          <w:i w:val="false"/>
          <w:color w:val="000000"/>
          <w:sz w:val="28"/>
        </w:rPr>
        <w:t>
      5) бюджет тапшылығы (профициті) – - 360 мың теңге;</w:t>
      </w:r>
    </w:p>
    <w:bookmarkEnd w:id="124"/>
    <w:bookmarkStart w:name="z172" w:id="125"/>
    <w:p>
      <w:pPr>
        <w:spacing w:after="0"/>
        <w:ind w:left="0"/>
        <w:jc w:val="both"/>
      </w:pPr>
      <w:r>
        <w:rPr>
          <w:rFonts w:ascii="Times New Roman"/>
          <w:b w:val="false"/>
          <w:i w:val="false"/>
          <w:color w:val="000000"/>
          <w:sz w:val="28"/>
        </w:rPr>
        <w:t>
      6) бюджет тапшылығын қаржыландыру (профицитін пайдалану) – 360 мың теңге;</w:t>
      </w:r>
    </w:p>
    <w:bookmarkEnd w:id="125"/>
    <w:bookmarkStart w:name="z173" w:id="126"/>
    <w:p>
      <w:pPr>
        <w:spacing w:after="0"/>
        <w:ind w:left="0"/>
        <w:jc w:val="both"/>
      </w:pPr>
      <w:r>
        <w:rPr>
          <w:rFonts w:ascii="Times New Roman"/>
          <w:b w:val="false"/>
          <w:i w:val="false"/>
          <w:color w:val="000000"/>
          <w:sz w:val="28"/>
        </w:rPr>
        <w:t>
      қарыздар түсімі – 0 мың теңге;</w:t>
      </w:r>
    </w:p>
    <w:bookmarkEnd w:id="126"/>
    <w:bookmarkStart w:name="z174" w:id="127"/>
    <w:p>
      <w:pPr>
        <w:spacing w:after="0"/>
        <w:ind w:left="0"/>
        <w:jc w:val="both"/>
      </w:pPr>
      <w:r>
        <w:rPr>
          <w:rFonts w:ascii="Times New Roman"/>
          <w:b w:val="false"/>
          <w:i w:val="false"/>
          <w:color w:val="000000"/>
          <w:sz w:val="28"/>
        </w:rPr>
        <w:t>
      қарыздарды өтеу – 0 мың теңге;</w:t>
      </w:r>
    </w:p>
    <w:bookmarkEnd w:id="127"/>
    <w:bookmarkStart w:name="z175" w:id="128"/>
    <w:p>
      <w:pPr>
        <w:spacing w:after="0"/>
        <w:ind w:left="0"/>
        <w:jc w:val="both"/>
      </w:pPr>
      <w:r>
        <w:rPr>
          <w:rFonts w:ascii="Times New Roman"/>
          <w:b w:val="false"/>
          <w:i w:val="false"/>
          <w:color w:val="000000"/>
          <w:sz w:val="28"/>
        </w:rPr>
        <w:t>
      бюджет қаражатының пайдаланылатын қалдықтары – 360 мың теңге.</w:t>
      </w:r>
    </w:p>
    <w:bookmarkEnd w:id="128"/>
    <w:bookmarkStart w:name="z176" w:id="129"/>
    <w:p>
      <w:pPr>
        <w:spacing w:after="0"/>
        <w:ind w:left="0"/>
        <w:jc w:val="both"/>
      </w:pPr>
      <w:r>
        <w:rPr>
          <w:rFonts w:ascii="Times New Roman"/>
          <w:b w:val="false"/>
          <w:i w:val="false"/>
          <w:color w:val="000000"/>
          <w:sz w:val="28"/>
        </w:rPr>
        <w:t>
      1.8 Қонаев ауылы:</w:t>
      </w:r>
    </w:p>
    <w:bookmarkEnd w:id="129"/>
    <w:bookmarkStart w:name="z177" w:id="130"/>
    <w:p>
      <w:pPr>
        <w:spacing w:after="0"/>
        <w:ind w:left="0"/>
        <w:jc w:val="both"/>
      </w:pPr>
      <w:r>
        <w:rPr>
          <w:rFonts w:ascii="Times New Roman"/>
          <w:b w:val="false"/>
          <w:i w:val="false"/>
          <w:color w:val="000000"/>
          <w:sz w:val="28"/>
        </w:rPr>
        <w:t>
      1) кірістер – 92213 мың теңге, оның ішінде:</w:t>
      </w:r>
    </w:p>
    <w:bookmarkEnd w:id="130"/>
    <w:bookmarkStart w:name="z178" w:id="131"/>
    <w:p>
      <w:pPr>
        <w:spacing w:after="0"/>
        <w:ind w:left="0"/>
        <w:jc w:val="both"/>
      </w:pPr>
      <w:r>
        <w:rPr>
          <w:rFonts w:ascii="Times New Roman"/>
          <w:b w:val="false"/>
          <w:i w:val="false"/>
          <w:color w:val="000000"/>
          <w:sz w:val="28"/>
        </w:rPr>
        <w:t>
      салықтық түсімдер – 12 276 мың теңге;</w:t>
      </w:r>
    </w:p>
    <w:bookmarkEnd w:id="131"/>
    <w:bookmarkStart w:name="z179" w:id="132"/>
    <w:p>
      <w:pPr>
        <w:spacing w:after="0"/>
        <w:ind w:left="0"/>
        <w:jc w:val="both"/>
      </w:pPr>
      <w:r>
        <w:rPr>
          <w:rFonts w:ascii="Times New Roman"/>
          <w:b w:val="false"/>
          <w:i w:val="false"/>
          <w:color w:val="000000"/>
          <w:sz w:val="28"/>
        </w:rPr>
        <w:t>
      салықтық емес түсімдер – 0 мың теңге;</w:t>
      </w:r>
    </w:p>
    <w:bookmarkEnd w:id="132"/>
    <w:bookmarkStart w:name="z180" w:id="13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3"/>
    <w:bookmarkStart w:name="z181" w:id="134"/>
    <w:p>
      <w:pPr>
        <w:spacing w:after="0"/>
        <w:ind w:left="0"/>
        <w:jc w:val="both"/>
      </w:pPr>
      <w:r>
        <w:rPr>
          <w:rFonts w:ascii="Times New Roman"/>
          <w:b w:val="false"/>
          <w:i w:val="false"/>
          <w:color w:val="000000"/>
          <w:sz w:val="28"/>
        </w:rPr>
        <w:t>
      трансферттер түсімі – 79937 мың теңге;</w:t>
      </w:r>
    </w:p>
    <w:bookmarkEnd w:id="134"/>
    <w:bookmarkStart w:name="z182" w:id="135"/>
    <w:p>
      <w:pPr>
        <w:spacing w:after="0"/>
        <w:ind w:left="0"/>
        <w:jc w:val="both"/>
      </w:pPr>
      <w:r>
        <w:rPr>
          <w:rFonts w:ascii="Times New Roman"/>
          <w:b w:val="false"/>
          <w:i w:val="false"/>
          <w:color w:val="000000"/>
          <w:sz w:val="28"/>
        </w:rPr>
        <w:t>
      2) шығындар – 94460 мың теңге;</w:t>
      </w:r>
    </w:p>
    <w:bookmarkEnd w:id="135"/>
    <w:bookmarkStart w:name="z183" w:id="136"/>
    <w:p>
      <w:pPr>
        <w:spacing w:after="0"/>
        <w:ind w:left="0"/>
        <w:jc w:val="both"/>
      </w:pPr>
      <w:r>
        <w:rPr>
          <w:rFonts w:ascii="Times New Roman"/>
          <w:b w:val="false"/>
          <w:i w:val="false"/>
          <w:color w:val="000000"/>
          <w:sz w:val="28"/>
        </w:rPr>
        <w:t>
      3) таза бюджеттік кредиттеу – 0 мың теңге;</w:t>
      </w:r>
    </w:p>
    <w:bookmarkEnd w:id="136"/>
    <w:bookmarkStart w:name="z184" w:id="137"/>
    <w:p>
      <w:pPr>
        <w:spacing w:after="0"/>
        <w:ind w:left="0"/>
        <w:jc w:val="both"/>
      </w:pPr>
      <w:r>
        <w:rPr>
          <w:rFonts w:ascii="Times New Roman"/>
          <w:b w:val="false"/>
          <w:i w:val="false"/>
          <w:color w:val="000000"/>
          <w:sz w:val="28"/>
        </w:rPr>
        <w:t>
      бюджеттік кредиттер – 0 мың теңге;</w:t>
      </w:r>
    </w:p>
    <w:bookmarkEnd w:id="137"/>
    <w:bookmarkStart w:name="z185" w:id="138"/>
    <w:p>
      <w:pPr>
        <w:spacing w:after="0"/>
        <w:ind w:left="0"/>
        <w:jc w:val="both"/>
      </w:pPr>
      <w:r>
        <w:rPr>
          <w:rFonts w:ascii="Times New Roman"/>
          <w:b w:val="false"/>
          <w:i w:val="false"/>
          <w:color w:val="000000"/>
          <w:sz w:val="28"/>
        </w:rPr>
        <w:t>
      бюджеттік кредиттерді өтеу – 0 мың теңге;</w:t>
      </w:r>
    </w:p>
    <w:bookmarkEnd w:id="138"/>
    <w:bookmarkStart w:name="z186" w:id="139"/>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39"/>
    <w:bookmarkStart w:name="z187" w:id="140"/>
    <w:p>
      <w:pPr>
        <w:spacing w:after="0"/>
        <w:ind w:left="0"/>
        <w:jc w:val="both"/>
      </w:pPr>
      <w:r>
        <w:rPr>
          <w:rFonts w:ascii="Times New Roman"/>
          <w:b w:val="false"/>
          <w:i w:val="false"/>
          <w:color w:val="000000"/>
          <w:sz w:val="28"/>
        </w:rPr>
        <w:t>
      қаржы активтерін сатып алу – 0 мың теңге;</w:t>
      </w:r>
    </w:p>
    <w:bookmarkEnd w:id="140"/>
    <w:bookmarkStart w:name="z188" w:id="141"/>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1"/>
    <w:bookmarkStart w:name="z189" w:id="142"/>
    <w:p>
      <w:pPr>
        <w:spacing w:after="0"/>
        <w:ind w:left="0"/>
        <w:jc w:val="both"/>
      </w:pPr>
      <w:r>
        <w:rPr>
          <w:rFonts w:ascii="Times New Roman"/>
          <w:b w:val="false"/>
          <w:i w:val="false"/>
          <w:color w:val="000000"/>
          <w:sz w:val="28"/>
        </w:rPr>
        <w:t>
      5) бюджет тапшылығы (профициті) – 2 247 мың теңге;</w:t>
      </w:r>
    </w:p>
    <w:bookmarkEnd w:id="142"/>
    <w:bookmarkStart w:name="z190" w:id="143"/>
    <w:p>
      <w:pPr>
        <w:spacing w:after="0"/>
        <w:ind w:left="0"/>
        <w:jc w:val="both"/>
      </w:pPr>
      <w:r>
        <w:rPr>
          <w:rFonts w:ascii="Times New Roman"/>
          <w:b w:val="false"/>
          <w:i w:val="false"/>
          <w:color w:val="000000"/>
          <w:sz w:val="28"/>
        </w:rPr>
        <w:t>
      6) бюджет тапшылығын қаржыландыру (профицитін пайдалану) – 2 247 мың теңге;</w:t>
      </w:r>
    </w:p>
    <w:bookmarkEnd w:id="143"/>
    <w:bookmarkStart w:name="z191" w:id="144"/>
    <w:p>
      <w:pPr>
        <w:spacing w:after="0"/>
        <w:ind w:left="0"/>
        <w:jc w:val="both"/>
      </w:pPr>
      <w:r>
        <w:rPr>
          <w:rFonts w:ascii="Times New Roman"/>
          <w:b w:val="false"/>
          <w:i w:val="false"/>
          <w:color w:val="000000"/>
          <w:sz w:val="28"/>
        </w:rPr>
        <w:t>
      қарыздар түсімі – 0 мың теңге;</w:t>
      </w:r>
    </w:p>
    <w:bookmarkEnd w:id="144"/>
    <w:bookmarkStart w:name="z192" w:id="145"/>
    <w:p>
      <w:pPr>
        <w:spacing w:after="0"/>
        <w:ind w:left="0"/>
        <w:jc w:val="both"/>
      </w:pPr>
      <w:r>
        <w:rPr>
          <w:rFonts w:ascii="Times New Roman"/>
          <w:b w:val="false"/>
          <w:i w:val="false"/>
          <w:color w:val="000000"/>
          <w:sz w:val="28"/>
        </w:rPr>
        <w:t>
      қарыздарды өтеу – 0 мың теңге;</w:t>
      </w:r>
    </w:p>
    <w:bookmarkEnd w:id="145"/>
    <w:bookmarkStart w:name="z193" w:id="146"/>
    <w:p>
      <w:pPr>
        <w:spacing w:after="0"/>
        <w:ind w:left="0"/>
        <w:jc w:val="both"/>
      </w:pPr>
      <w:r>
        <w:rPr>
          <w:rFonts w:ascii="Times New Roman"/>
          <w:b w:val="false"/>
          <w:i w:val="false"/>
          <w:color w:val="000000"/>
          <w:sz w:val="28"/>
        </w:rPr>
        <w:t>
      бюджет қаражатының пайдаланылатын қалдықтары – 2 247 мың теңге.</w:t>
      </w:r>
    </w:p>
    <w:bookmarkEnd w:id="146"/>
    <w:bookmarkStart w:name="z194" w:id="147"/>
    <w:p>
      <w:pPr>
        <w:spacing w:after="0"/>
        <w:ind w:left="0"/>
        <w:jc w:val="both"/>
      </w:pPr>
      <w:r>
        <w:rPr>
          <w:rFonts w:ascii="Times New Roman"/>
          <w:b w:val="false"/>
          <w:i w:val="false"/>
          <w:color w:val="000000"/>
          <w:sz w:val="28"/>
        </w:rPr>
        <w:t>
      1.9 Қорағаты ауылдық округі:</w:t>
      </w:r>
    </w:p>
    <w:bookmarkEnd w:id="147"/>
    <w:bookmarkStart w:name="z195" w:id="148"/>
    <w:p>
      <w:pPr>
        <w:spacing w:after="0"/>
        <w:ind w:left="0"/>
        <w:jc w:val="both"/>
      </w:pPr>
      <w:r>
        <w:rPr>
          <w:rFonts w:ascii="Times New Roman"/>
          <w:b w:val="false"/>
          <w:i w:val="false"/>
          <w:color w:val="000000"/>
          <w:sz w:val="28"/>
        </w:rPr>
        <w:t>
      1) кірістер – 37115 мың теңге, оның ішінде:</w:t>
      </w:r>
    </w:p>
    <w:bookmarkEnd w:id="148"/>
    <w:bookmarkStart w:name="z196" w:id="149"/>
    <w:p>
      <w:pPr>
        <w:spacing w:after="0"/>
        <w:ind w:left="0"/>
        <w:jc w:val="both"/>
      </w:pPr>
      <w:r>
        <w:rPr>
          <w:rFonts w:ascii="Times New Roman"/>
          <w:b w:val="false"/>
          <w:i w:val="false"/>
          <w:color w:val="000000"/>
          <w:sz w:val="28"/>
        </w:rPr>
        <w:t>
      салықтық түсімдер – 4 709 мың теңге;</w:t>
      </w:r>
    </w:p>
    <w:bookmarkEnd w:id="149"/>
    <w:bookmarkStart w:name="z197" w:id="150"/>
    <w:p>
      <w:pPr>
        <w:spacing w:after="0"/>
        <w:ind w:left="0"/>
        <w:jc w:val="both"/>
      </w:pPr>
      <w:r>
        <w:rPr>
          <w:rFonts w:ascii="Times New Roman"/>
          <w:b w:val="false"/>
          <w:i w:val="false"/>
          <w:color w:val="000000"/>
          <w:sz w:val="28"/>
        </w:rPr>
        <w:t>
      салықтық емес түсімдер – 0 мың теңге;</w:t>
      </w:r>
    </w:p>
    <w:bookmarkEnd w:id="150"/>
    <w:bookmarkStart w:name="z198" w:id="151"/>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1"/>
    <w:bookmarkStart w:name="z199" w:id="152"/>
    <w:p>
      <w:pPr>
        <w:spacing w:after="0"/>
        <w:ind w:left="0"/>
        <w:jc w:val="both"/>
      </w:pPr>
      <w:r>
        <w:rPr>
          <w:rFonts w:ascii="Times New Roman"/>
          <w:b w:val="false"/>
          <w:i w:val="false"/>
          <w:color w:val="000000"/>
          <w:sz w:val="28"/>
        </w:rPr>
        <w:t>
      трансферттер түсімі – 32406 мың теңге;</w:t>
      </w:r>
    </w:p>
    <w:bookmarkEnd w:id="152"/>
    <w:bookmarkStart w:name="z200" w:id="153"/>
    <w:p>
      <w:pPr>
        <w:spacing w:after="0"/>
        <w:ind w:left="0"/>
        <w:jc w:val="both"/>
      </w:pPr>
      <w:r>
        <w:rPr>
          <w:rFonts w:ascii="Times New Roman"/>
          <w:b w:val="false"/>
          <w:i w:val="false"/>
          <w:color w:val="000000"/>
          <w:sz w:val="28"/>
        </w:rPr>
        <w:t>
      2) шығындар – 37796 мың теңге;</w:t>
      </w:r>
    </w:p>
    <w:bookmarkEnd w:id="153"/>
    <w:bookmarkStart w:name="z201" w:id="154"/>
    <w:p>
      <w:pPr>
        <w:spacing w:after="0"/>
        <w:ind w:left="0"/>
        <w:jc w:val="both"/>
      </w:pPr>
      <w:r>
        <w:rPr>
          <w:rFonts w:ascii="Times New Roman"/>
          <w:b w:val="false"/>
          <w:i w:val="false"/>
          <w:color w:val="000000"/>
          <w:sz w:val="28"/>
        </w:rPr>
        <w:t>
      3) таза бюджеттік кредиттеу – 0 мың теңге;</w:t>
      </w:r>
    </w:p>
    <w:bookmarkEnd w:id="154"/>
    <w:bookmarkStart w:name="z202" w:id="155"/>
    <w:p>
      <w:pPr>
        <w:spacing w:after="0"/>
        <w:ind w:left="0"/>
        <w:jc w:val="both"/>
      </w:pPr>
      <w:r>
        <w:rPr>
          <w:rFonts w:ascii="Times New Roman"/>
          <w:b w:val="false"/>
          <w:i w:val="false"/>
          <w:color w:val="000000"/>
          <w:sz w:val="28"/>
        </w:rPr>
        <w:t>
      бюджеттік кредиттер – 0 мың теңге;</w:t>
      </w:r>
    </w:p>
    <w:bookmarkEnd w:id="155"/>
    <w:bookmarkStart w:name="z203" w:id="156"/>
    <w:p>
      <w:pPr>
        <w:spacing w:after="0"/>
        <w:ind w:left="0"/>
        <w:jc w:val="both"/>
      </w:pPr>
      <w:r>
        <w:rPr>
          <w:rFonts w:ascii="Times New Roman"/>
          <w:b w:val="false"/>
          <w:i w:val="false"/>
          <w:color w:val="000000"/>
          <w:sz w:val="28"/>
        </w:rPr>
        <w:t>
      бюджеттік кредиттерді өтеу – 0 мың теңге;</w:t>
      </w:r>
    </w:p>
    <w:bookmarkEnd w:id="156"/>
    <w:bookmarkStart w:name="z204" w:id="157"/>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57"/>
    <w:bookmarkStart w:name="z205" w:id="158"/>
    <w:p>
      <w:pPr>
        <w:spacing w:after="0"/>
        <w:ind w:left="0"/>
        <w:jc w:val="both"/>
      </w:pPr>
      <w:r>
        <w:rPr>
          <w:rFonts w:ascii="Times New Roman"/>
          <w:b w:val="false"/>
          <w:i w:val="false"/>
          <w:color w:val="000000"/>
          <w:sz w:val="28"/>
        </w:rPr>
        <w:t>
      қаржы активтерін сатып алу – 0 мың теңге;</w:t>
      </w:r>
    </w:p>
    <w:bookmarkEnd w:id="158"/>
    <w:bookmarkStart w:name="z206" w:id="159"/>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59"/>
    <w:bookmarkStart w:name="z207" w:id="160"/>
    <w:p>
      <w:pPr>
        <w:spacing w:after="0"/>
        <w:ind w:left="0"/>
        <w:jc w:val="both"/>
      </w:pPr>
      <w:r>
        <w:rPr>
          <w:rFonts w:ascii="Times New Roman"/>
          <w:b w:val="false"/>
          <w:i w:val="false"/>
          <w:color w:val="000000"/>
          <w:sz w:val="28"/>
        </w:rPr>
        <w:t>
      5) бюджет тапшылығы (профициті) – - 681 мың теңге;</w:t>
      </w:r>
    </w:p>
    <w:bookmarkEnd w:id="160"/>
    <w:bookmarkStart w:name="z208" w:id="161"/>
    <w:p>
      <w:pPr>
        <w:spacing w:after="0"/>
        <w:ind w:left="0"/>
        <w:jc w:val="both"/>
      </w:pPr>
      <w:r>
        <w:rPr>
          <w:rFonts w:ascii="Times New Roman"/>
          <w:b w:val="false"/>
          <w:i w:val="false"/>
          <w:color w:val="000000"/>
          <w:sz w:val="28"/>
        </w:rPr>
        <w:t>
      6) бюджет тапшылығын қаржыландыру (профицитін пайдалану) – 681 мың теңге;</w:t>
      </w:r>
    </w:p>
    <w:bookmarkEnd w:id="161"/>
    <w:bookmarkStart w:name="z209" w:id="162"/>
    <w:p>
      <w:pPr>
        <w:spacing w:after="0"/>
        <w:ind w:left="0"/>
        <w:jc w:val="both"/>
      </w:pPr>
      <w:r>
        <w:rPr>
          <w:rFonts w:ascii="Times New Roman"/>
          <w:b w:val="false"/>
          <w:i w:val="false"/>
          <w:color w:val="000000"/>
          <w:sz w:val="28"/>
        </w:rPr>
        <w:t>
      қарыздар түсімі - 0 мың теңге;</w:t>
      </w:r>
    </w:p>
    <w:bookmarkEnd w:id="162"/>
    <w:bookmarkStart w:name="z210" w:id="163"/>
    <w:p>
      <w:pPr>
        <w:spacing w:after="0"/>
        <w:ind w:left="0"/>
        <w:jc w:val="both"/>
      </w:pPr>
      <w:r>
        <w:rPr>
          <w:rFonts w:ascii="Times New Roman"/>
          <w:b w:val="false"/>
          <w:i w:val="false"/>
          <w:color w:val="000000"/>
          <w:sz w:val="28"/>
        </w:rPr>
        <w:t>
      қарыздарды өтеу - 0 мың теңге;</w:t>
      </w:r>
    </w:p>
    <w:bookmarkEnd w:id="163"/>
    <w:bookmarkStart w:name="z211" w:id="164"/>
    <w:p>
      <w:pPr>
        <w:spacing w:after="0"/>
        <w:ind w:left="0"/>
        <w:jc w:val="both"/>
      </w:pPr>
      <w:r>
        <w:rPr>
          <w:rFonts w:ascii="Times New Roman"/>
          <w:b w:val="false"/>
          <w:i w:val="false"/>
          <w:color w:val="000000"/>
          <w:sz w:val="28"/>
        </w:rPr>
        <w:t>
      бюджет қаражатының пайдаланылатын қалдықтары – 681 мың теңге.</w:t>
      </w:r>
    </w:p>
    <w:bookmarkEnd w:id="164"/>
    <w:bookmarkStart w:name="z212" w:id="165"/>
    <w:p>
      <w:pPr>
        <w:spacing w:after="0"/>
        <w:ind w:left="0"/>
        <w:jc w:val="both"/>
      </w:pPr>
      <w:r>
        <w:rPr>
          <w:rFonts w:ascii="Times New Roman"/>
          <w:b w:val="false"/>
          <w:i w:val="false"/>
          <w:color w:val="000000"/>
          <w:sz w:val="28"/>
        </w:rPr>
        <w:t>
      1.10 Төлеби ауылдық округі:</w:t>
      </w:r>
    </w:p>
    <w:bookmarkEnd w:id="165"/>
    <w:bookmarkStart w:name="z213" w:id="166"/>
    <w:p>
      <w:pPr>
        <w:spacing w:after="0"/>
        <w:ind w:left="0"/>
        <w:jc w:val="both"/>
      </w:pPr>
      <w:r>
        <w:rPr>
          <w:rFonts w:ascii="Times New Roman"/>
          <w:b w:val="false"/>
          <w:i w:val="false"/>
          <w:color w:val="000000"/>
          <w:sz w:val="28"/>
        </w:rPr>
        <w:t>
      1) кірістер – 912041 мың теңге, оның ішінде:</w:t>
      </w:r>
    </w:p>
    <w:bookmarkEnd w:id="166"/>
    <w:bookmarkStart w:name="z214" w:id="167"/>
    <w:p>
      <w:pPr>
        <w:spacing w:after="0"/>
        <w:ind w:left="0"/>
        <w:jc w:val="both"/>
      </w:pPr>
      <w:r>
        <w:rPr>
          <w:rFonts w:ascii="Times New Roman"/>
          <w:b w:val="false"/>
          <w:i w:val="false"/>
          <w:color w:val="000000"/>
          <w:sz w:val="28"/>
        </w:rPr>
        <w:t>
      салықтық түсімдер – 59303 мың теңге;</w:t>
      </w:r>
    </w:p>
    <w:bookmarkEnd w:id="167"/>
    <w:bookmarkStart w:name="z215" w:id="168"/>
    <w:p>
      <w:pPr>
        <w:spacing w:after="0"/>
        <w:ind w:left="0"/>
        <w:jc w:val="both"/>
      </w:pPr>
      <w:r>
        <w:rPr>
          <w:rFonts w:ascii="Times New Roman"/>
          <w:b w:val="false"/>
          <w:i w:val="false"/>
          <w:color w:val="000000"/>
          <w:sz w:val="28"/>
        </w:rPr>
        <w:t>
      салықтық емес түсімдер – 1 569 мың теңге;</w:t>
      </w:r>
    </w:p>
    <w:bookmarkEnd w:id="168"/>
    <w:bookmarkStart w:name="z216" w:id="169"/>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9"/>
    <w:bookmarkStart w:name="z217" w:id="170"/>
    <w:p>
      <w:pPr>
        <w:spacing w:after="0"/>
        <w:ind w:left="0"/>
        <w:jc w:val="both"/>
      </w:pPr>
      <w:r>
        <w:rPr>
          <w:rFonts w:ascii="Times New Roman"/>
          <w:b w:val="false"/>
          <w:i w:val="false"/>
          <w:color w:val="000000"/>
          <w:sz w:val="28"/>
        </w:rPr>
        <w:t>
      трансферттер түсімі – 851169 мың теңге;</w:t>
      </w:r>
    </w:p>
    <w:bookmarkEnd w:id="170"/>
    <w:bookmarkStart w:name="z218" w:id="171"/>
    <w:p>
      <w:pPr>
        <w:spacing w:after="0"/>
        <w:ind w:left="0"/>
        <w:jc w:val="both"/>
      </w:pPr>
      <w:r>
        <w:rPr>
          <w:rFonts w:ascii="Times New Roman"/>
          <w:b w:val="false"/>
          <w:i w:val="false"/>
          <w:color w:val="000000"/>
          <w:sz w:val="28"/>
        </w:rPr>
        <w:t>
      2) шығындар – 921738 мың теңге;</w:t>
      </w:r>
    </w:p>
    <w:bookmarkEnd w:id="171"/>
    <w:bookmarkStart w:name="z219" w:id="172"/>
    <w:p>
      <w:pPr>
        <w:spacing w:after="0"/>
        <w:ind w:left="0"/>
        <w:jc w:val="both"/>
      </w:pPr>
      <w:r>
        <w:rPr>
          <w:rFonts w:ascii="Times New Roman"/>
          <w:b w:val="false"/>
          <w:i w:val="false"/>
          <w:color w:val="000000"/>
          <w:sz w:val="28"/>
        </w:rPr>
        <w:t>
      3) таза бюджеттік кредиттеу – 0 мың теңге;</w:t>
      </w:r>
    </w:p>
    <w:bookmarkEnd w:id="172"/>
    <w:bookmarkStart w:name="z220" w:id="173"/>
    <w:p>
      <w:pPr>
        <w:spacing w:after="0"/>
        <w:ind w:left="0"/>
        <w:jc w:val="both"/>
      </w:pPr>
      <w:r>
        <w:rPr>
          <w:rFonts w:ascii="Times New Roman"/>
          <w:b w:val="false"/>
          <w:i w:val="false"/>
          <w:color w:val="000000"/>
          <w:sz w:val="28"/>
        </w:rPr>
        <w:t>
      бюджеттік кредиттер – 0 мың теңге;</w:t>
      </w:r>
    </w:p>
    <w:bookmarkEnd w:id="173"/>
    <w:bookmarkStart w:name="z221" w:id="174"/>
    <w:p>
      <w:pPr>
        <w:spacing w:after="0"/>
        <w:ind w:left="0"/>
        <w:jc w:val="both"/>
      </w:pPr>
      <w:r>
        <w:rPr>
          <w:rFonts w:ascii="Times New Roman"/>
          <w:b w:val="false"/>
          <w:i w:val="false"/>
          <w:color w:val="000000"/>
          <w:sz w:val="28"/>
        </w:rPr>
        <w:t>
      бюджеттік кредиттерді өтеу – 0 мың теңге;</w:t>
      </w:r>
    </w:p>
    <w:bookmarkEnd w:id="174"/>
    <w:bookmarkStart w:name="z222" w:id="175"/>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75"/>
    <w:bookmarkStart w:name="z223" w:id="176"/>
    <w:p>
      <w:pPr>
        <w:spacing w:after="0"/>
        <w:ind w:left="0"/>
        <w:jc w:val="both"/>
      </w:pPr>
      <w:r>
        <w:rPr>
          <w:rFonts w:ascii="Times New Roman"/>
          <w:b w:val="false"/>
          <w:i w:val="false"/>
          <w:color w:val="000000"/>
          <w:sz w:val="28"/>
        </w:rPr>
        <w:t>
      қаржы активтерін сатып алу – 0 мың теңге;</w:t>
      </w:r>
    </w:p>
    <w:bookmarkEnd w:id="176"/>
    <w:bookmarkStart w:name="z224" w:id="177"/>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77"/>
    <w:bookmarkStart w:name="z225" w:id="178"/>
    <w:p>
      <w:pPr>
        <w:spacing w:after="0"/>
        <w:ind w:left="0"/>
        <w:jc w:val="both"/>
      </w:pPr>
      <w:r>
        <w:rPr>
          <w:rFonts w:ascii="Times New Roman"/>
          <w:b w:val="false"/>
          <w:i w:val="false"/>
          <w:color w:val="000000"/>
          <w:sz w:val="28"/>
        </w:rPr>
        <w:t>
      5) бюджет тапшылығы (профициті) – - 9 697 мың теңге;</w:t>
      </w:r>
    </w:p>
    <w:bookmarkEnd w:id="178"/>
    <w:bookmarkStart w:name="z226" w:id="179"/>
    <w:p>
      <w:pPr>
        <w:spacing w:after="0"/>
        <w:ind w:left="0"/>
        <w:jc w:val="both"/>
      </w:pPr>
      <w:r>
        <w:rPr>
          <w:rFonts w:ascii="Times New Roman"/>
          <w:b w:val="false"/>
          <w:i w:val="false"/>
          <w:color w:val="000000"/>
          <w:sz w:val="28"/>
        </w:rPr>
        <w:t>
      6) бюджет тапшылығын қаржыландыру (профицитін пайдалану) – 9 697 мың теңге;</w:t>
      </w:r>
    </w:p>
    <w:bookmarkEnd w:id="179"/>
    <w:bookmarkStart w:name="z227" w:id="180"/>
    <w:p>
      <w:pPr>
        <w:spacing w:after="0"/>
        <w:ind w:left="0"/>
        <w:jc w:val="both"/>
      </w:pPr>
      <w:r>
        <w:rPr>
          <w:rFonts w:ascii="Times New Roman"/>
          <w:b w:val="false"/>
          <w:i w:val="false"/>
          <w:color w:val="000000"/>
          <w:sz w:val="28"/>
        </w:rPr>
        <w:t>
      қарыздар түсімі - 0 мың теңге;</w:t>
      </w:r>
    </w:p>
    <w:bookmarkEnd w:id="180"/>
    <w:bookmarkStart w:name="z228" w:id="181"/>
    <w:p>
      <w:pPr>
        <w:spacing w:after="0"/>
        <w:ind w:left="0"/>
        <w:jc w:val="both"/>
      </w:pPr>
      <w:r>
        <w:rPr>
          <w:rFonts w:ascii="Times New Roman"/>
          <w:b w:val="false"/>
          <w:i w:val="false"/>
          <w:color w:val="000000"/>
          <w:sz w:val="28"/>
        </w:rPr>
        <w:t>
      қарыздарды өтеу - 0 мың теңге;</w:t>
      </w:r>
    </w:p>
    <w:bookmarkEnd w:id="181"/>
    <w:bookmarkStart w:name="z229" w:id="182"/>
    <w:p>
      <w:pPr>
        <w:spacing w:after="0"/>
        <w:ind w:left="0"/>
        <w:jc w:val="both"/>
      </w:pPr>
      <w:r>
        <w:rPr>
          <w:rFonts w:ascii="Times New Roman"/>
          <w:b w:val="false"/>
          <w:i w:val="false"/>
          <w:color w:val="000000"/>
          <w:sz w:val="28"/>
        </w:rPr>
        <w:t>
      бюджет қаражатының пайдаланылатын қалдықтары – 9 697 мың теңге.</w:t>
      </w:r>
    </w:p>
    <w:bookmarkEnd w:id="182"/>
    <w:bookmarkStart w:name="z230" w:id="183"/>
    <w:p>
      <w:pPr>
        <w:spacing w:after="0"/>
        <w:ind w:left="0"/>
        <w:jc w:val="both"/>
      </w:pPr>
      <w:r>
        <w:rPr>
          <w:rFonts w:ascii="Times New Roman"/>
          <w:b w:val="false"/>
          <w:i w:val="false"/>
          <w:color w:val="000000"/>
          <w:sz w:val="28"/>
        </w:rPr>
        <w:t>
      1.11 Шоқпар ауылдық округі:</w:t>
      </w:r>
    </w:p>
    <w:bookmarkEnd w:id="183"/>
    <w:bookmarkStart w:name="z231" w:id="184"/>
    <w:p>
      <w:pPr>
        <w:spacing w:after="0"/>
        <w:ind w:left="0"/>
        <w:jc w:val="both"/>
      </w:pPr>
      <w:r>
        <w:rPr>
          <w:rFonts w:ascii="Times New Roman"/>
          <w:b w:val="false"/>
          <w:i w:val="false"/>
          <w:color w:val="000000"/>
          <w:sz w:val="28"/>
        </w:rPr>
        <w:t>
      1) кірістер – 63057 мың теңге, оның ішінде:</w:t>
      </w:r>
    </w:p>
    <w:bookmarkEnd w:id="184"/>
    <w:bookmarkStart w:name="z232" w:id="185"/>
    <w:p>
      <w:pPr>
        <w:spacing w:after="0"/>
        <w:ind w:left="0"/>
        <w:jc w:val="both"/>
      </w:pPr>
      <w:r>
        <w:rPr>
          <w:rFonts w:ascii="Times New Roman"/>
          <w:b w:val="false"/>
          <w:i w:val="false"/>
          <w:color w:val="000000"/>
          <w:sz w:val="28"/>
        </w:rPr>
        <w:t>
      салықтық түсімдер – 3 249 мың теңге;</w:t>
      </w:r>
    </w:p>
    <w:bookmarkEnd w:id="185"/>
    <w:bookmarkStart w:name="z233" w:id="186"/>
    <w:p>
      <w:pPr>
        <w:spacing w:after="0"/>
        <w:ind w:left="0"/>
        <w:jc w:val="both"/>
      </w:pPr>
      <w:r>
        <w:rPr>
          <w:rFonts w:ascii="Times New Roman"/>
          <w:b w:val="false"/>
          <w:i w:val="false"/>
          <w:color w:val="000000"/>
          <w:sz w:val="28"/>
        </w:rPr>
        <w:t>
      салықтық емес түсімдер – 0 мың теңге;</w:t>
      </w:r>
    </w:p>
    <w:bookmarkEnd w:id="186"/>
    <w:bookmarkStart w:name="z234" w:id="187"/>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7"/>
    <w:bookmarkStart w:name="z235" w:id="188"/>
    <w:p>
      <w:pPr>
        <w:spacing w:after="0"/>
        <w:ind w:left="0"/>
        <w:jc w:val="both"/>
      </w:pPr>
      <w:r>
        <w:rPr>
          <w:rFonts w:ascii="Times New Roman"/>
          <w:b w:val="false"/>
          <w:i w:val="false"/>
          <w:color w:val="000000"/>
          <w:sz w:val="28"/>
        </w:rPr>
        <w:t>
      трансферттер түсімі – 59808 мың теңге;</w:t>
      </w:r>
    </w:p>
    <w:bookmarkEnd w:id="188"/>
    <w:bookmarkStart w:name="z236" w:id="189"/>
    <w:p>
      <w:pPr>
        <w:spacing w:after="0"/>
        <w:ind w:left="0"/>
        <w:jc w:val="both"/>
      </w:pPr>
      <w:r>
        <w:rPr>
          <w:rFonts w:ascii="Times New Roman"/>
          <w:b w:val="false"/>
          <w:i w:val="false"/>
          <w:color w:val="000000"/>
          <w:sz w:val="28"/>
        </w:rPr>
        <w:t>
      2) шығындар – 63494 мың теңге;</w:t>
      </w:r>
    </w:p>
    <w:bookmarkEnd w:id="189"/>
    <w:bookmarkStart w:name="z237" w:id="190"/>
    <w:p>
      <w:pPr>
        <w:spacing w:after="0"/>
        <w:ind w:left="0"/>
        <w:jc w:val="both"/>
      </w:pPr>
      <w:r>
        <w:rPr>
          <w:rFonts w:ascii="Times New Roman"/>
          <w:b w:val="false"/>
          <w:i w:val="false"/>
          <w:color w:val="000000"/>
          <w:sz w:val="28"/>
        </w:rPr>
        <w:t>
      3) таза бюджеттік кредиттеу – 0 мың теңге;</w:t>
      </w:r>
    </w:p>
    <w:bookmarkEnd w:id="190"/>
    <w:bookmarkStart w:name="z238" w:id="191"/>
    <w:p>
      <w:pPr>
        <w:spacing w:after="0"/>
        <w:ind w:left="0"/>
        <w:jc w:val="both"/>
      </w:pPr>
      <w:r>
        <w:rPr>
          <w:rFonts w:ascii="Times New Roman"/>
          <w:b w:val="false"/>
          <w:i w:val="false"/>
          <w:color w:val="000000"/>
          <w:sz w:val="28"/>
        </w:rPr>
        <w:t>
      бюджеттік кредиттер – 0 мың теңге;</w:t>
      </w:r>
    </w:p>
    <w:bookmarkEnd w:id="191"/>
    <w:bookmarkStart w:name="z239" w:id="192"/>
    <w:p>
      <w:pPr>
        <w:spacing w:after="0"/>
        <w:ind w:left="0"/>
        <w:jc w:val="both"/>
      </w:pPr>
      <w:r>
        <w:rPr>
          <w:rFonts w:ascii="Times New Roman"/>
          <w:b w:val="false"/>
          <w:i w:val="false"/>
          <w:color w:val="000000"/>
          <w:sz w:val="28"/>
        </w:rPr>
        <w:t>
      бюджеттік кредиттерді өтеу – 0 мың теңге;</w:t>
      </w:r>
    </w:p>
    <w:bookmarkEnd w:id="192"/>
    <w:bookmarkStart w:name="z240" w:id="19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93"/>
    <w:bookmarkStart w:name="z241" w:id="194"/>
    <w:p>
      <w:pPr>
        <w:spacing w:after="0"/>
        <w:ind w:left="0"/>
        <w:jc w:val="both"/>
      </w:pPr>
      <w:r>
        <w:rPr>
          <w:rFonts w:ascii="Times New Roman"/>
          <w:b w:val="false"/>
          <w:i w:val="false"/>
          <w:color w:val="000000"/>
          <w:sz w:val="28"/>
        </w:rPr>
        <w:t>
      қаржы активтерін сатып алу – 0 мың теңге;</w:t>
      </w:r>
    </w:p>
    <w:bookmarkEnd w:id="194"/>
    <w:bookmarkStart w:name="z242" w:id="195"/>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95"/>
    <w:bookmarkStart w:name="z243" w:id="196"/>
    <w:p>
      <w:pPr>
        <w:spacing w:after="0"/>
        <w:ind w:left="0"/>
        <w:jc w:val="both"/>
      </w:pPr>
      <w:r>
        <w:rPr>
          <w:rFonts w:ascii="Times New Roman"/>
          <w:b w:val="false"/>
          <w:i w:val="false"/>
          <w:color w:val="000000"/>
          <w:sz w:val="28"/>
        </w:rPr>
        <w:t>
      5) бюджет тапшылығы (профициті) – - 437 мың теңге;</w:t>
      </w:r>
    </w:p>
    <w:bookmarkEnd w:id="196"/>
    <w:bookmarkStart w:name="z244" w:id="197"/>
    <w:p>
      <w:pPr>
        <w:spacing w:after="0"/>
        <w:ind w:left="0"/>
        <w:jc w:val="both"/>
      </w:pPr>
      <w:r>
        <w:rPr>
          <w:rFonts w:ascii="Times New Roman"/>
          <w:b w:val="false"/>
          <w:i w:val="false"/>
          <w:color w:val="000000"/>
          <w:sz w:val="28"/>
        </w:rPr>
        <w:t>
      6) бюджет тапшылығын қаржыландыру (профицитін пайдалану) – 437 мың теңге;</w:t>
      </w:r>
    </w:p>
    <w:bookmarkEnd w:id="197"/>
    <w:bookmarkStart w:name="z245" w:id="198"/>
    <w:p>
      <w:pPr>
        <w:spacing w:after="0"/>
        <w:ind w:left="0"/>
        <w:jc w:val="both"/>
      </w:pPr>
      <w:r>
        <w:rPr>
          <w:rFonts w:ascii="Times New Roman"/>
          <w:b w:val="false"/>
          <w:i w:val="false"/>
          <w:color w:val="000000"/>
          <w:sz w:val="28"/>
        </w:rPr>
        <w:t>
      қарыздар түсімі – 0 мың теңге;</w:t>
      </w:r>
    </w:p>
    <w:bookmarkEnd w:id="198"/>
    <w:bookmarkStart w:name="z246" w:id="199"/>
    <w:p>
      <w:pPr>
        <w:spacing w:after="0"/>
        <w:ind w:left="0"/>
        <w:jc w:val="both"/>
      </w:pPr>
      <w:r>
        <w:rPr>
          <w:rFonts w:ascii="Times New Roman"/>
          <w:b w:val="false"/>
          <w:i w:val="false"/>
          <w:color w:val="000000"/>
          <w:sz w:val="28"/>
        </w:rPr>
        <w:t>
      қарыздарды өтеу – 0 мың теңге;</w:t>
      </w:r>
    </w:p>
    <w:bookmarkEnd w:id="199"/>
    <w:bookmarkStart w:name="z247" w:id="200"/>
    <w:p>
      <w:pPr>
        <w:spacing w:after="0"/>
        <w:ind w:left="0"/>
        <w:jc w:val="both"/>
      </w:pPr>
      <w:r>
        <w:rPr>
          <w:rFonts w:ascii="Times New Roman"/>
          <w:b w:val="false"/>
          <w:i w:val="false"/>
          <w:color w:val="000000"/>
          <w:sz w:val="28"/>
        </w:rPr>
        <w:t>
      бюджет қаражатының пайдаланылатын қалдықтары – 437 мың теңге.</w:t>
      </w:r>
    </w:p>
    <w:bookmarkEnd w:id="200"/>
    <w:bookmarkStart w:name="z248" w:id="201"/>
    <w:p>
      <w:pPr>
        <w:spacing w:after="0"/>
        <w:ind w:left="0"/>
        <w:jc w:val="both"/>
      </w:pPr>
      <w:r>
        <w:rPr>
          <w:rFonts w:ascii="Times New Roman"/>
          <w:b w:val="false"/>
          <w:i w:val="false"/>
          <w:color w:val="000000"/>
          <w:sz w:val="28"/>
        </w:rPr>
        <w:t xml:space="preserve">
      1.12 Шу қаласы: </w:t>
      </w:r>
    </w:p>
    <w:bookmarkEnd w:id="201"/>
    <w:bookmarkStart w:name="z249" w:id="202"/>
    <w:p>
      <w:pPr>
        <w:spacing w:after="0"/>
        <w:ind w:left="0"/>
        <w:jc w:val="both"/>
      </w:pPr>
      <w:r>
        <w:rPr>
          <w:rFonts w:ascii="Times New Roman"/>
          <w:b w:val="false"/>
          <w:i w:val="false"/>
          <w:color w:val="000000"/>
          <w:sz w:val="28"/>
        </w:rPr>
        <w:t>
      1) кірістер – 750295 мың теңге, оның ішінде:</w:t>
      </w:r>
    </w:p>
    <w:bookmarkEnd w:id="202"/>
    <w:bookmarkStart w:name="z250" w:id="203"/>
    <w:p>
      <w:pPr>
        <w:spacing w:after="0"/>
        <w:ind w:left="0"/>
        <w:jc w:val="both"/>
      </w:pPr>
      <w:r>
        <w:rPr>
          <w:rFonts w:ascii="Times New Roman"/>
          <w:b w:val="false"/>
          <w:i w:val="false"/>
          <w:color w:val="000000"/>
          <w:sz w:val="28"/>
        </w:rPr>
        <w:t>
      салықтық түсімдер – 193533 мың теңге;</w:t>
      </w:r>
    </w:p>
    <w:bookmarkEnd w:id="203"/>
    <w:bookmarkStart w:name="z251" w:id="204"/>
    <w:p>
      <w:pPr>
        <w:spacing w:after="0"/>
        <w:ind w:left="0"/>
        <w:jc w:val="both"/>
      </w:pPr>
      <w:r>
        <w:rPr>
          <w:rFonts w:ascii="Times New Roman"/>
          <w:b w:val="false"/>
          <w:i w:val="false"/>
          <w:color w:val="000000"/>
          <w:sz w:val="28"/>
        </w:rPr>
        <w:t>
      салықтық емес түсімдер – 85 мың теңге;</w:t>
      </w:r>
    </w:p>
    <w:bookmarkEnd w:id="204"/>
    <w:bookmarkStart w:name="z252" w:id="20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5"/>
    <w:bookmarkStart w:name="z253" w:id="206"/>
    <w:p>
      <w:pPr>
        <w:spacing w:after="0"/>
        <w:ind w:left="0"/>
        <w:jc w:val="both"/>
      </w:pPr>
      <w:r>
        <w:rPr>
          <w:rFonts w:ascii="Times New Roman"/>
          <w:b w:val="false"/>
          <w:i w:val="false"/>
          <w:color w:val="000000"/>
          <w:sz w:val="28"/>
        </w:rPr>
        <w:t>
      трансферттер түсімі – 556677 мың теңге;</w:t>
      </w:r>
    </w:p>
    <w:bookmarkEnd w:id="206"/>
    <w:bookmarkStart w:name="z254" w:id="207"/>
    <w:p>
      <w:pPr>
        <w:spacing w:after="0"/>
        <w:ind w:left="0"/>
        <w:jc w:val="both"/>
      </w:pPr>
      <w:r>
        <w:rPr>
          <w:rFonts w:ascii="Times New Roman"/>
          <w:b w:val="false"/>
          <w:i w:val="false"/>
          <w:color w:val="000000"/>
          <w:sz w:val="28"/>
        </w:rPr>
        <w:t>
      2) шығындар – 784081 мың теңге;</w:t>
      </w:r>
    </w:p>
    <w:bookmarkEnd w:id="207"/>
    <w:bookmarkStart w:name="z255" w:id="208"/>
    <w:p>
      <w:pPr>
        <w:spacing w:after="0"/>
        <w:ind w:left="0"/>
        <w:jc w:val="both"/>
      </w:pPr>
      <w:r>
        <w:rPr>
          <w:rFonts w:ascii="Times New Roman"/>
          <w:b w:val="false"/>
          <w:i w:val="false"/>
          <w:color w:val="000000"/>
          <w:sz w:val="28"/>
        </w:rPr>
        <w:t>
      3) таза бюджеттік кредиттеу – 0 мың теңге;</w:t>
      </w:r>
    </w:p>
    <w:bookmarkEnd w:id="208"/>
    <w:bookmarkStart w:name="z256" w:id="209"/>
    <w:p>
      <w:pPr>
        <w:spacing w:after="0"/>
        <w:ind w:left="0"/>
        <w:jc w:val="both"/>
      </w:pPr>
      <w:r>
        <w:rPr>
          <w:rFonts w:ascii="Times New Roman"/>
          <w:b w:val="false"/>
          <w:i w:val="false"/>
          <w:color w:val="000000"/>
          <w:sz w:val="28"/>
        </w:rPr>
        <w:t>
      бюджеттік кредиттер – 0 мың теңге;</w:t>
      </w:r>
    </w:p>
    <w:bookmarkEnd w:id="209"/>
    <w:bookmarkStart w:name="z257" w:id="210"/>
    <w:p>
      <w:pPr>
        <w:spacing w:after="0"/>
        <w:ind w:left="0"/>
        <w:jc w:val="both"/>
      </w:pPr>
      <w:r>
        <w:rPr>
          <w:rFonts w:ascii="Times New Roman"/>
          <w:b w:val="false"/>
          <w:i w:val="false"/>
          <w:color w:val="000000"/>
          <w:sz w:val="28"/>
        </w:rPr>
        <w:t>
      бюджеттік кредиттерді өтеу – 0 мың теңге;</w:t>
      </w:r>
    </w:p>
    <w:bookmarkEnd w:id="210"/>
    <w:bookmarkStart w:name="z258" w:id="21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211"/>
    <w:bookmarkStart w:name="z259" w:id="212"/>
    <w:p>
      <w:pPr>
        <w:spacing w:after="0"/>
        <w:ind w:left="0"/>
        <w:jc w:val="both"/>
      </w:pPr>
      <w:r>
        <w:rPr>
          <w:rFonts w:ascii="Times New Roman"/>
          <w:b w:val="false"/>
          <w:i w:val="false"/>
          <w:color w:val="000000"/>
          <w:sz w:val="28"/>
        </w:rPr>
        <w:t>
      қаржы активтерін сатып алу – 0 мың теңге;</w:t>
      </w:r>
    </w:p>
    <w:bookmarkEnd w:id="212"/>
    <w:bookmarkStart w:name="z260" w:id="213"/>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213"/>
    <w:bookmarkStart w:name="z261" w:id="214"/>
    <w:p>
      <w:pPr>
        <w:spacing w:after="0"/>
        <w:ind w:left="0"/>
        <w:jc w:val="both"/>
      </w:pPr>
      <w:r>
        <w:rPr>
          <w:rFonts w:ascii="Times New Roman"/>
          <w:b w:val="false"/>
          <w:i w:val="false"/>
          <w:color w:val="000000"/>
          <w:sz w:val="28"/>
        </w:rPr>
        <w:t>
      5) бюджет тапшылығы (профициті) – - 33 786 мың теңге;</w:t>
      </w:r>
    </w:p>
    <w:bookmarkEnd w:id="214"/>
    <w:bookmarkStart w:name="z262" w:id="215"/>
    <w:p>
      <w:pPr>
        <w:spacing w:after="0"/>
        <w:ind w:left="0"/>
        <w:jc w:val="both"/>
      </w:pPr>
      <w:r>
        <w:rPr>
          <w:rFonts w:ascii="Times New Roman"/>
          <w:b w:val="false"/>
          <w:i w:val="false"/>
          <w:color w:val="000000"/>
          <w:sz w:val="28"/>
        </w:rPr>
        <w:t>
      6) бюджет тапшылығын қаржыландыру (профицитін пайдалану) – 33 786 мың теңге;</w:t>
      </w:r>
    </w:p>
    <w:bookmarkEnd w:id="215"/>
    <w:bookmarkStart w:name="z263" w:id="216"/>
    <w:p>
      <w:pPr>
        <w:spacing w:after="0"/>
        <w:ind w:left="0"/>
        <w:jc w:val="both"/>
      </w:pPr>
      <w:r>
        <w:rPr>
          <w:rFonts w:ascii="Times New Roman"/>
          <w:b w:val="false"/>
          <w:i w:val="false"/>
          <w:color w:val="000000"/>
          <w:sz w:val="28"/>
        </w:rPr>
        <w:t>
      қарыздар түсімі – 0 мың теңге;</w:t>
      </w:r>
    </w:p>
    <w:bookmarkEnd w:id="216"/>
    <w:bookmarkStart w:name="z264" w:id="217"/>
    <w:p>
      <w:pPr>
        <w:spacing w:after="0"/>
        <w:ind w:left="0"/>
        <w:jc w:val="both"/>
      </w:pPr>
      <w:r>
        <w:rPr>
          <w:rFonts w:ascii="Times New Roman"/>
          <w:b w:val="false"/>
          <w:i w:val="false"/>
          <w:color w:val="000000"/>
          <w:sz w:val="28"/>
        </w:rPr>
        <w:t>
      қарыздарды өтеу – 0 мың теңге;</w:t>
      </w:r>
    </w:p>
    <w:bookmarkEnd w:id="217"/>
    <w:bookmarkStart w:name="z265" w:id="218"/>
    <w:p>
      <w:pPr>
        <w:spacing w:after="0"/>
        <w:ind w:left="0"/>
        <w:jc w:val="both"/>
      </w:pPr>
      <w:r>
        <w:rPr>
          <w:rFonts w:ascii="Times New Roman"/>
          <w:b w:val="false"/>
          <w:i w:val="false"/>
          <w:color w:val="000000"/>
          <w:sz w:val="28"/>
        </w:rPr>
        <w:t>
      бюджет қаражатының пайдаланылатын қалдықтары – 33 786 мың теңге.</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облысы Шу аудандық мәслихатының 03.04.2019 </w:t>
      </w:r>
      <w:r>
        <w:rPr>
          <w:rFonts w:ascii="Times New Roman"/>
          <w:b w:val="false"/>
          <w:i w:val="false"/>
          <w:color w:val="000000"/>
          <w:sz w:val="28"/>
        </w:rPr>
        <w:t>№ 45-2</w:t>
      </w:r>
      <w:r>
        <w:rPr>
          <w:rFonts w:ascii="Times New Roman"/>
          <w:b w:val="false"/>
          <w:i w:val="false"/>
          <w:color w:val="ff0000"/>
          <w:sz w:val="28"/>
        </w:rPr>
        <w:t xml:space="preserve"> (01.01.2019 қолданысқа енгізіледі); 15.05.2019 </w:t>
      </w:r>
      <w:r>
        <w:rPr>
          <w:rFonts w:ascii="Times New Roman"/>
          <w:b w:val="false"/>
          <w:i w:val="false"/>
          <w:color w:val="000000"/>
          <w:sz w:val="28"/>
        </w:rPr>
        <w:t>№ 48-2</w:t>
      </w:r>
      <w:r>
        <w:rPr>
          <w:rFonts w:ascii="Times New Roman"/>
          <w:b w:val="false"/>
          <w:i w:val="false"/>
          <w:color w:val="ff0000"/>
          <w:sz w:val="28"/>
        </w:rPr>
        <w:t xml:space="preserve"> (01.01.2019 қолданысқа енгізіледі); 26.07.2019 </w:t>
      </w:r>
      <w:r>
        <w:rPr>
          <w:rFonts w:ascii="Times New Roman"/>
          <w:b w:val="false"/>
          <w:i w:val="false"/>
          <w:color w:val="000000"/>
          <w:sz w:val="28"/>
        </w:rPr>
        <w:t>№ 50-2</w:t>
      </w:r>
      <w:r>
        <w:rPr>
          <w:rFonts w:ascii="Times New Roman"/>
          <w:b w:val="false"/>
          <w:i w:val="false"/>
          <w:color w:val="ff0000"/>
          <w:sz w:val="28"/>
        </w:rPr>
        <w:t xml:space="preserve"> (01.01.2019 қолданысқа енгізіледі); 29.10.2019 </w:t>
      </w:r>
      <w:r>
        <w:rPr>
          <w:rFonts w:ascii="Times New Roman"/>
          <w:b w:val="false"/>
          <w:i w:val="false"/>
          <w:color w:val="000000"/>
          <w:sz w:val="28"/>
        </w:rPr>
        <w:t>№ 53-2</w:t>
      </w:r>
      <w:r>
        <w:rPr>
          <w:rFonts w:ascii="Times New Roman"/>
          <w:b w:val="false"/>
          <w:i w:val="false"/>
          <w:color w:val="ff0000"/>
          <w:sz w:val="28"/>
        </w:rPr>
        <w:t xml:space="preserve"> (01.01.2019 қолданысқа енгізіледі); 25.11.2019 </w:t>
      </w:r>
      <w:r>
        <w:rPr>
          <w:rFonts w:ascii="Times New Roman"/>
          <w:b w:val="false"/>
          <w:i w:val="false"/>
          <w:color w:val="000000"/>
          <w:sz w:val="28"/>
        </w:rPr>
        <w:t>№ 55-2</w:t>
      </w:r>
      <w:r>
        <w:rPr>
          <w:rFonts w:ascii="Times New Roman"/>
          <w:b w:val="false"/>
          <w:i w:val="false"/>
          <w:color w:val="ff0000"/>
          <w:sz w:val="28"/>
        </w:rPr>
        <w:t xml:space="preserve"> (01.01.2019 қолданысқа енгізіледі) шешімдерімен. </w:t>
      </w:r>
      <w:r>
        <w:br/>
      </w:r>
      <w:r>
        <w:rPr>
          <w:rFonts w:ascii="Times New Roman"/>
          <w:b w:val="false"/>
          <w:i w:val="false"/>
          <w:color w:val="000000"/>
          <w:sz w:val="28"/>
        </w:rPr>
        <w:t>
</w:t>
      </w:r>
    </w:p>
    <w:bookmarkStart w:name="z266" w:id="219"/>
    <w:p>
      <w:pPr>
        <w:spacing w:after="0"/>
        <w:ind w:left="0"/>
        <w:jc w:val="both"/>
      </w:pPr>
      <w:r>
        <w:rPr>
          <w:rFonts w:ascii="Times New Roman"/>
          <w:b w:val="false"/>
          <w:i w:val="false"/>
          <w:color w:val="000000"/>
          <w:sz w:val="28"/>
        </w:rPr>
        <w:t>
      2. 2019 жылы аудандық бюджеттен ауылдық округтердің бюджеттеріне берілетін субвенция мөлшері 267 469 мың теңге сомасында белгіленсін, оның ішінде:</w:t>
      </w:r>
    </w:p>
    <w:bookmarkEnd w:id="219"/>
    <w:bookmarkStart w:name="z267" w:id="220"/>
    <w:p>
      <w:pPr>
        <w:spacing w:after="0"/>
        <w:ind w:left="0"/>
        <w:jc w:val="both"/>
      </w:pPr>
      <w:r>
        <w:rPr>
          <w:rFonts w:ascii="Times New Roman"/>
          <w:b w:val="false"/>
          <w:i w:val="false"/>
          <w:color w:val="000000"/>
          <w:sz w:val="28"/>
        </w:rPr>
        <w:t>
      Алға ауылдық округі 17 949 мың теңге;</w:t>
      </w:r>
    </w:p>
    <w:bookmarkEnd w:id="220"/>
    <w:bookmarkStart w:name="z268" w:id="221"/>
    <w:p>
      <w:pPr>
        <w:spacing w:after="0"/>
        <w:ind w:left="0"/>
        <w:jc w:val="both"/>
      </w:pPr>
      <w:r>
        <w:rPr>
          <w:rFonts w:ascii="Times New Roman"/>
          <w:b w:val="false"/>
          <w:i w:val="false"/>
          <w:color w:val="000000"/>
          <w:sz w:val="28"/>
        </w:rPr>
        <w:t>
      Ақсу ауылдық округі 18 168 мың теңге;</w:t>
      </w:r>
    </w:p>
    <w:bookmarkEnd w:id="221"/>
    <w:bookmarkStart w:name="z269" w:id="222"/>
    <w:p>
      <w:pPr>
        <w:spacing w:after="0"/>
        <w:ind w:left="0"/>
        <w:jc w:val="both"/>
      </w:pPr>
      <w:r>
        <w:rPr>
          <w:rFonts w:ascii="Times New Roman"/>
          <w:b w:val="false"/>
          <w:i w:val="false"/>
          <w:color w:val="000000"/>
          <w:sz w:val="28"/>
        </w:rPr>
        <w:t>
      Бірлік ауылдық округі 17 696 мың теңге;</w:t>
      </w:r>
    </w:p>
    <w:bookmarkEnd w:id="222"/>
    <w:bookmarkStart w:name="z270" w:id="223"/>
    <w:p>
      <w:pPr>
        <w:spacing w:after="0"/>
        <w:ind w:left="0"/>
        <w:jc w:val="both"/>
      </w:pPr>
      <w:r>
        <w:rPr>
          <w:rFonts w:ascii="Times New Roman"/>
          <w:b w:val="false"/>
          <w:i w:val="false"/>
          <w:color w:val="000000"/>
          <w:sz w:val="28"/>
        </w:rPr>
        <w:t>
      Бірлікүстем ауылдық округі 14 978 мың теңге;</w:t>
      </w:r>
    </w:p>
    <w:bookmarkEnd w:id="223"/>
    <w:bookmarkStart w:name="z271" w:id="224"/>
    <w:p>
      <w:pPr>
        <w:spacing w:after="0"/>
        <w:ind w:left="0"/>
        <w:jc w:val="both"/>
      </w:pPr>
      <w:r>
        <w:rPr>
          <w:rFonts w:ascii="Times New Roman"/>
          <w:b w:val="false"/>
          <w:i w:val="false"/>
          <w:color w:val="000000"/>
          <w:sz w:val="28"/>
        </w:rPr>
        <w:t>
      Ескі- шу ауылдық округі 17 811 мың теңге;</w:t>
      </w:r>
    </w:p>
    <w:bookmarkEnd w:id="224"/>
    <w:bookmarkStart w:name="z272" w:id="225"/>
    <w:p>
      <w:pPr>
        <w:spacing w:after="0"/>
        <w:ind w:left="0"/>
        <w:jc w:val="both"/>
      </w:pPr>
      <w:r>
        <w:rPr>
          <w:rFonts w:ascii="Times New Roman"/>
          <w:b w:val="false"/>
          <w:i w:val="false"/>
          <w:color w:val="000000"/>
          <w:sz w:val="28"/>
        </w:rPr>
        <w:t>
      Жаңажол ауылдық округі 14 327 мың теңге,</w:t>
      </w:r>
    </w:p>
    <w:bookmarkEnd w:id="225"/>
    <w:bookmarkStart w:name="z273" w:id="226"/>
    <w:p>
      <w:pPr>
        <w:spacing w:after="0"/>
        <w:ind w:left="0"/>
        <w:jc w:val="both"/>
      </w:pPr>
      <w:r>
        <w:rPr>
          <w:rFonts w:ascii="Times New Roman"/>
          <w:b w:val="false"/>
          <w:i w:val="false"/>
          <w:color w:val="000000"/>
          <w:sz w:val="28"/>
        </w:rPr>
        <w:t>
      Жаңақоғам ауылдық округі 15 663 мың теңге;</w:t>
      </w:r>
    </w:p>
    <w:bookmarkEnd w:id="226"/>
    <w:bookmarkStart w:name="z274" w:id="227"/>
    <w:p>
      <w:pPr>
        <w:spacing w:after="0"/>
        <w:ind w:left="0"/>
        <w:jc w:val="both"/>
      </w:pPr>
      <w:r>
        <w:rPr>
          <w:rFonts w:ascii="Times New Roman"/>
          <w:b w:val="false"/>
          <w:i w:val="false"/>
          <w:color w:val="000000"/>
          <w:sz w:val="28"/>
        </w:rPr>
        <w:t>
      Қорағаты ауылдық округі 22 240 мың теңге;</w:t>
      </w:r>
    </w:p>
    <w:bookmarkEnd w:id="227"/>
    <w:bookmarkStart w:name="z275" w:id="228"/>
    <w:p>
      <w:pPr>
        <w:spacing w:after="0"/>
        <w:ind w:left="0"/>
        <w:jc w:val="both"/>
      </w:pPr>
      <w:r>
        <w:rPr>
          <w:rFonts w:ascii="Times New Roman"/>
          <w:b w:val="false"/>
          <w:i w:val="false"/>
          <w:color w:val="000000"/>
          <w:sz w:val="28"/>
        </w:rPr>
        <w:t>
      Қонаев ауылы 19 751 мың теңге;</w:t>
      </w:r>
    </w:p>
    <w:bookmarkEnd w:id="228"/>
    <w:bookmarkStart w:name="z276" w:id="229"/>
    <w:p>
      <w:pPr>
        <w:spacing w:after="0"/>
        <w:ind w:left="0"/>
        <w:jc w:val="both"/>
      </w:pPr>
      <w:r>
        <w:rPr>
          <w:rFonts w:ascii="Times New Roman"/>
          <w:b w:val="false"/>
          <w:i w:val="false"/>
          <w:color w:val="000000"/>
          <w:sz w:val="28"/>
        </w:rPr>
        <w:t>
      Төле би ауылдық округі 51 151 мың теңге;</w:t>
      </w:r>
    </w:p>
    <w:bookmarkEnd w:id="229"/>
    <w:bookmarkStart w:name="z277" w:id="230"/>
    <w:p>
      <w:pPr>
        <w:spacing w:after="0"/>
        <w:ind w:left="0"/>
        <w:jc w:val="both"/>
      </w:pPr>
      <w:r>
        <w:rPr>
          <w:rFonts w:ascii="Times New Roman"/>
          <w:b w:val="false"/>
          <w:i w:val="false"/>
          <w:color w:val="000000"/>
          <w:sz w:val="28"/>
        </w:rPr>
        <w:t>
      Шоқпар ауылдық округі 21 517 мың теңге;</w:t>
      </w:r>
    </w:p>
    <w:bookmarkEnd w:id="230"/>
    <w:bookmarkStart w:name="z278" w:id="231"/>
    <w:p>
      <w:pPr>
        <w:spacing w:after="0"/>
        <w:ind w:left="0"/>
        <w:jc w:val="both"/>
      </w:pPr>
      <w:r>
        <w:rPr>
          <w:rFonts w:ascii="Times New Roman"/>
          <w:b w:val="false"/>
          <w:i w:val="false"/>
          <w:color w:val="000000"/>
          <w:sz w:val="28"/>
        </w:rPr>
        <w:t>
      Шу қаласы 36 218 мың теңге.</w:t>
      </w:r>
    </w:p>
    <w:bookmarkEnd w:id="231"/>
    <w:bookmarkStart w:name="z279" w:id="232"/>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2019-2021 жылдарға аудандық бюджеттен қаржыландырылатын ауылдық елді мекендерде жұмыс істейтін денсаулық сактау, әлеуметтік қамсыздандыру, білім беру, мәдениет, спорт, ветеринария, орман шаруашылығы және ерекше қорғалатын табиғи аумақтар саласының мамандарына қалалық жағдайында осы қызмет түрлерімен айналысатын мамандардың ставкаларымен салыстырғанда айлық ақылары мен тарифтік ставкаларының 25 пайыз мөлшерінде үстеме ақы төлеу үшін қаржы көзделсін.</w:t>
      </w:r>
    </w:p>
    <w:bookmarkEnd w:id="232"/>
    <w:bookmarkStart w:name="z280" w:id="233"/>
    <w:p>
      <w:pPr>
        <w:spacing w:after="0"/>
        <w:ind w:left="0"/>
        <w:jc w:val="both"/>
      </w:pPr>
      <w:r>
        <w:rPr>
          <w:rFonts w:ascii="Times New Roman"/>
          <w:b w:val="false"/>
          <w:i w:val="false"/>
          <w:color w:val="000000"/>
          <w:sz w:val="28"/>
        </w:rPr>
        <w:t>
      4. 2019 жылға арналған Шу қаласы және ауылдық округтердің атқару процесінде секвестрлеуге жатпайтын бюджеттік бағдарламалар көзделмеген.</w:t>
      </w:r>
    </w:p>
    <w:bookmarkEnd w:id="233"/>
    <w:bookmarkStart w:name="z281" w:id="234"/>
    <w:p>
      <w:pPr>
        <w:spacing w:after="0"/>
        <w:ind w:left="0"/>
        <w:jc w:val="both"/>
      </w:pPr>
      <w:r>
        <w:rPr>
          <w:rFonts w:ascii="Times New Roman"/>
          <w:b w:val="false"/>
          <w:i w:val="false"/>
          <w:color w:val="000000"/>
          <w:sz w:val="28"/>
        </w:rPr>
        <w:t>
      5. 2019 жылға арналған ауылдық округтердің бюджеттеріне аудандық бюджет қаржысы есебінен қарастырылған нысаналы даму және нысаналы ағымдағы трансферттер сомалары ескерілсін.</w:t>
      </w:r>
    </w:p>
    <w:bookmarkEnd w:id="234"/>
    <w:bookmarkStart w:name="z282" w:id="235"/>
    <w:p>
      <w:pPr>
        <w:spacing w:after="0"/>
        <w:ind w:left="0"/>
        <w:jc w:val="both"/>
      </w:pPr>
      <w:r>
        <w:rPr>
          <w:rFonts w:ascii="Times New Roman"/>
          <w:b w:val="false"/>
          <w:i w:val="false"/>
          <w:color w:val="000000"/>
          <w:sz w:val="28"/>
        </w:rPr>
        <w:t>
      6.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235"/>
    <w:bookmarkStart w:name="z283" w:id="236"/>
    <w:p>
      <w:pPr>
        <w:spacing w:after="0"/>
        <w:ind w:left="0"/>
        <w:jc w:val="both"/>
      </w:pPr>
      <w:r>
        <w:rPr>
          <w:rFonts w:ascii="Times New Roman"/>
          <w:b w:val="false"/>
          <w:i w:val="false"/>
          <w:color w:val="000000"/>
          <w:sz w:val="28"/>
        </w:rPr>
        <w:t>
      7. Осы шешім әділет органдарында мемлекеттік тіркелген күннен бастап күшіне енеді және 2019 жылдың 1 қаңтарынан қолданысқа енгізіледі.</w:t>
      </w:r>
    </w:p>
    <w:bookmarkEnd w:id="2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39-2 шешіміне 1-қосымша</w:t>
            </w:r>
          </w:p>
        </w:tc>
      </w:tr>
    </w:tbl>
    <w:p>
      <w:pPr>
        <w:spacing w:after="0"/>
        <w:ind w:left="0"/>
        <w:jc w:val="left"/>
      </w:pPr>
      <w:r>
        <w:rPr>
          <w:rFonts w:ascii="Times New Roman"/>
          <w:b/>
          <w:i w:val="false"/>
          <w:color w:val="000000"/>
        </w:rPr>
        <w:t xml:space="preserve"> 2019 жылға арналған Шу қаласы мен ауылдық округтерінің бюджеттері</w:t>
      </w:r>
    </w:p>
    <w:p>
      <w:pPr>
        <w:spacing w:after="0"/>
        <w:ind w:left="0"/>
        <w:jc w:val="both"/>
      </w:pPr>
      <w:r>
        <w:rPr>
          <w:rFonts w:ascii="Times New Roman"/>
          <w:b w:val="false"/>
          <w:i w:val="false"/>
          <w:color w:val="ff0000"/>
          <w:sz w:val="28"/>
        </w:rPr>
        <w:t xml:space="preserve">
      Ескерту. 1 - қосымша жаңа редакцияда – Жамбыл облысы Шу аудандық мәслихатының 25.11.2019 </w:t>
      </w:r>
      <w:r>
        <w:rPr>
          <w:rFonts w:ascii="Times New Roman"/>
          <w:b w:val="false"/>
          <w:i w:val="false"/>
          <w:color w:val="ff0000"/>
          <w:sz w:val="28"/>
        </w:rPr>
        <w:t>№ 55-2</w:t>
      </w:r>
      <w:r>
        <w:rPr>
          <w:rFonts w:ascii="Times New Roman"/>
          <w:b w:val="false"/>
          <w:i w:val="false"/>
          <w:color w:val="ff0000"/>
          <w:sz w:val="28"/>
        </w:rPr>
        <w:t xml:space="preserve"> (01.01.2019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735"/>
        <w:gridCol w:w="446"/>
        <w:gridCol w:w="3647"/>
        <w:gridCol w:w="1509"/>
        <w:gridCol w:w="1122"/>
        <w:gridCol w:w="1123"/>
        <w:gridCol w:w="1123"/>
        <w:gridCol w:w="1123"/>
        <w:gridCol w:w="11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2229683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1915167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60510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1915167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60510 </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1915167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60510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1675"/>
        <w:gridCol w:w="1675"/>
        <w:gridCol w:w="1675"/>
        <w:gridCol w:w="1962"/>
        <w:gridCol w:w="1675"/>
        <w:gridCol w:w="1963"/>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912041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750295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193533</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88939</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851169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556677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851169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556677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851169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556677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728"/>
        <w:gridCol w:w="728"/>
        <w:gridCol w:w="3256"/>
        <w:gridCol w:w="1494"/>
        <w:gridCol w:w="1111"/>
        <w:gridCol w:w="1111"/>
        <w:gridCol w:w="1112"/>
        <w:gridCol w:w="1112"/>
        <w:gridCol w:w="11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2282442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390028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390028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379551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1014770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1014770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1006253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558296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558296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509371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1675"/>
        <w:gridCol w:w="1675"/>
        <w:gridCol w:w="1675"/>
        <w:gridCol w:w="1962"/>
        <w:gridCol w:w="1675"/>
        <w:gridCol w:w="1963"/>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Жаңажол ауылдық округі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Қорағаты ауылдық округі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921738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784081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524615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524615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522105</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73427</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61241</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527543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527543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509371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34"/>
        <w:gridCol w:w="934"/>
        <w:gridCol w:w="2416"/>
        <w:gridCol w:w="1590"/>
        <w:gridCol w:w="1098"/>
        <w:gridCol w:w="1098"/>
        <w:gridCol w:w="1343"/>
        <w:gridCol w:w="1099"/>
        <w:gridCol w:w="11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515"/>
        <w:gridCol w:w="1853"/>
        <w:gridCol w:w="1515"/>
        <w:gridCol w:w="1853"/>
        <w:gridCol w:w="1516"/>
        <w:gridCol w:w="2195"/>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жылдың желтоқсандағы</w:t>
            </w:r>
            <w:r>
              <w:br/>
            </w:r>
            <w:r>
              <w:rPr>
                <w:rFonts w:ascii="Times New Roman"/>
                <w:b w:val="false"/>
                <w:i w:val="false"/>
                <w:color w:val="000000"/>
                <w:sz w:val="20"/>
              </w:rPr>
              <w:t>№ 39-2 шешіміне 2 қосымша</w:t>
            </w:r>
          </w:p>
        </w:tc>
      </w:tr>
    </w:tbl>
    <w:bookmarkStart w:name="z293" w:id="237"/>
    <w:p>
      <w:pPr>
        <w:spacing w:after="0"/>
        <w:ind w:left="0"/>
        <w:jc w:val="left"/>
      </w:pPr>
      <w:r>
        <w:rPr>
          <w:rFonts w:ascii="Times New Roman"/>
          <w:b/>
          <w:i w:val="false"/>
          <w:color w:val="000000"/>
        </w:rPr>
        <w:t xml:space="preserve"> 2020 жылға арналған Шу қаласы мен ауылдық округтерінің бюджеттері</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96"/>
        <w:gridCol w:w="491"/>
        <w:gridCol w:w="1752"/>
        <w:gridCol w:w="1661"/>
        <w:gridCol w:w="1236"/>
        <w:gridCol w:w="1236"/>
        <w:gridCol w:w="1236"/>
        <w:gridCol w:w="1236"/>
        <w:gridCol w:w="1236"/>
        <w:gridCol w:w="12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1503854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1238806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1238806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1238806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576"/>
        <w:gridCol w:w="474"/>
        <w:gridCol w:w="1694"/>
        <w:gridCol w:w="1606"/>
        <w:gridCol w:w="1194"/>
        <w:gridCol w:w="1194"/>
        <w:gridCol w:w="1195"/>
        <w:gridCol w:w="1400"/>
        <w:gridCol w:w="1195"/>
        <w:gridCol w:w="14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1503854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378946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606002</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182626</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88876</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88876</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93605</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82347</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1238806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331988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423376</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1238806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331988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423376</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1238806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331988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423376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668"/>
        <w:gridCol w:w="668"/>
        <w:gridCol w:w="2986"/>
        <w:gridCol w:w="1370"/>
        <w:gridCol w:w="1019"/>
        <w:gridCol w:w="1019"/>
        <w:gridCol w:w="1019"/>
        <w:gridCol w:w="1020"/>
        <w:gridCol w:w="1020"/>
        <w:gridCol w:w="10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1503854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307534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307534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307534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796198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29135</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796198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29135</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788296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29135</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649"/>
        <w:gridCol w:w="649"/>
        <w:gridCol w:w="2904"/>
        <w:gridCol w:w="1332"/>
        <w:gridCol w:w="991"/>
        <w:gridCol w:w="991"/>
        <w:gridCol w:w="991"/>
        <w:gridCol w:w="1161"/>
        <w:gridCol w:w="991"/>
        <w:gridCol w:w="11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Қонауылы</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1503854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378946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606002</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307534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307534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307534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53027</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796198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224488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796198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224488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788296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224488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379709</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343"/>
        <w:gridCol w:w="343"/>
        <w:gridCol w:w="1561"/>
        <w:gridCol w:w="1561"/>
        <w:gridCol w:w="1561"/>
        <w:gridCol w:w="1561"/>
        <w:gridCol w:w="1561"/>
        <w:gridCol w:w="1561"/>
        <w:gridCol w:w="1561"/>
        <w:gridCol w:w="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423"/>
        <w:gridCol w:w="1423"/>
        <w:gridCol w:w="3679"/>
        <w:gridCol w:w="675"/>
        <w:gridCol w:w="675"/>
        <w:gridCol w:w="675"/>
        <w:gridCol w:w="675"/>
        <w:gridCol w:w="676"/>
        <w:gridCol w:w="676"/>
        <w:gridCol w:w="6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541"/>
        <w:gridCol w:w="1111"/>
        <w:gridCol w:w="1653"/>
        <w:gridCol w:w="1653"/>
        <w:gridCol w:w="1653"/>
        <w:gridCol w:w="1654"/>
        <w:gridCol w:w="1654"/>
        <w:gridCol w:w="1654"/>
        <w:gridCol w:w="3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423"/>
        <w:gridCol w:w="1423"/>
        <w:gridCol w:w="3679"/>
        <w:gridCol w:w="675"/>
        <w:gridCol w:w="675"/>
        <w:gridCol w:w="675"/>
        <w:gridCol w:w="675"/>
        <w:gridCol w:w="676"/>
        <w:gridCol w:w="676"/>
        <w:gridCol w:w="6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жылдың желтоқсандағы</w:t>
            </w:r>
            <w:r>
              <w:br/>
            </w:r>
            <w:r>
              <w:rPr>
                <w:rFonts w:ascii="Times New Roman"/>
                <w:b w:val="false"/>
                <w:i w:val="false"/>
                <w:color w:val="000000"/>
                <w:sz w:val="20"/>
              </w:rPr>
              <w:t>№ 39-2 шешіміне 3 қосымша</w:t>
            </w:r>
          </w:p>
        </w:tc>
      </w:tr>
    </w:tbl>
    <w:bookmarkStart w:name="z297" w:id="238"/>
    <w:p>
      <w:pPr>
        <w:spacing w:after="0"/>
        <w:ind w:left="0"/>
        <w:jc w:val="left"/>
      </w:pPr>
      <w:r>
        <w:rPr>
          <w:rFonts w:ascii="Times New Roman"/>
          <w:b/>
          <w:i w:val="false"/>
          <w:color w:val="000000"/>
        </w:rPr>
        <w:t xml:space="preserve"> 2021 жылға арналған Шу қаласы мен ауылдық округтерінің бюджеттері</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987"/>
        <w:gridCol w:w="474"/>
        <w:gridCol w:w="1694"/>
        <w:gridCol w:w="1606"/>
        <w:gridCol w:w="1194"/>
        <w:gridCol w:w="1194"/>
        <w:gridCol w:w="1195"/>
        <w:gridCol w:w="1195"/>
        <w:gridCol w:w="1195"/>
        <w:gridCol w:w="11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1507719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52488</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118646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118646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129149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1241296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49432</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1241296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49432</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1241296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576"/>
        <w:gridCol w:w="474"/>
        <w:gridCol w:w="1694"/>
        <w:gridCol w:w="1606"/>
        <w:gridCol w:w="1194"/>
        <w:gridCol w:w="1194"/>
        <w:gridCol w:w="1195"/>
        <w:gridCol w:w="1400"/>
        <w:gridCol w:w="1195"/>
        <w:gridCol w:w="14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1507719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383334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603920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179841</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118646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91596</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118646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91596</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129149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76842</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1241296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332476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424079</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1241296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332476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424079</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1241296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332476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424079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314"/>
        <w:gridCol w:w="626"/>
        <w:gridCol w:w="414"/>
        <w:gridCol w:w="625"/>
        <w:gridCol w:w="6"/>
        <w:gridCol w:w="2805"/>
        <w:gridCol w:w="1290"/>
        <w:gridCol w:w="959"/>
        <w:gridCol w:w="959"/>
        <w:gridCol w:w="960"/>
        <w:gridCol w:w="960"/>
        <w:gridCol w:w="960"/>
        <w:gridCol w:w="96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1507719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309937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309937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309937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796198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29135</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796198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29135</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788296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29135</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105768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316"/>
        <w:gridCol w:w="630"/>
        <w:gridCol w:w="2"/>
        <w:gridCol w:w="632"/>
        <w:gridCol w:w="2829"/>
        <w:gridCol w:w="1298"/>
        <w:gridCol w:w="965"/>
        <w:gridCol w:w="966"/>
        <w:gridCol w:w="966"/>
        <w:gridCol w:w="1131"/>
        <w:gridCol w:w="966"/>
        <w:gridCol w:w="1"/>
        <w:gridCol w:w="11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1507719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383334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309937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309937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309937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796198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224488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382004</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796198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382004</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788296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379709</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78448</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78448</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41959</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46953</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46953</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46953</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43488</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43488</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43488</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12"/>
        <w:gridCol w:w="312"/>
        <w:gridCol w:w="1420"/>
        <w:gridCol w:w="1420"/>
        <w:gridCol w:w="1420"/>
        <w:gridCol w:w="1420"/>
        <w:gridCol w:w="1421"/>
        <w:gridCol w:w="1421"/>
        <w:gridCol w:w="1421"/>
        <w:gridCol w:w="14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1487"/>
        <w:gridCol w:w="1487"/>
        <w:gridCol w:w="3843"/>
        <w:gridCol w:w="705"/>
        <w:gridCol w:w="705"/>
        <w:gridCol w:w="705"/>
        <w:gridCol w:w="706"/>
        <w:gridCol w:w="706"/>
        <w:gridCol w:w="706"/>
        <w:gridCol w:w="1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343"/>
        <w:gridCol w:w="343"/>
        <w:gridCol w:w="1561"/>
        <w:gridCol w:w="1561"/>
        <w:gridCol w:w="1561"/>
        <w:gridCol w:w="1561"/>
        <w:gridCol w:w="1561"/>
        <w:gridCol w:w="1561"/>
        <w:gridCol w:w="1561"/>
        <w:gridCol w:w="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423"/>
        <w:gridCol w:w="1423"/>
        <w:gridCol w:w="3679"/>
        <w:gridCol w:w="675"/>
        <w:gridCol w:w="675"/>
        <w:gridCol w:w="675"/>
        <w:gridCol w:w="675"/>
        <w:gridCol w:w="676"/>
        <w:gridCol w:w="676"/>
        <w:gridCol w:w="6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