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8f19a" w14:textId="698f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2018 жылғы 23 қаңтардағы № 02/01 қаулысы. Қарағанды облысының Әділет департаментінде 2018 жылғы 5 ақпанда № 4599 болып тіркелді. Күші жойылды - Қарағанды облысының әкімдігінің 2020 жылғы 14 шілдедегі № 43/01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14.07.2020 </w:t>
      </w:r>
      <w:r>
        <w:rPr>
          <w:rFonts w:ascii="Times New Roman"/>
          <w:b w:val="false"/>
          <w:i w:val="false"/>
          <w:color w:val="ff0000"/>
          <w:sz w:val="28"/>
        </w:rPr>
        <w:t>№ 43/01</w:t>
      </w:r>
      <w:r>
        <w:rPr>
          <w:rFonts w:ascii="Times New Roman"/>
          <w:b w:val="false"/>
          <w:i w:val="false"/>
          <w:color w:val="ff0000"/>
          <w:sz w:val="28"/>
        </w:rPr>
        <w:t xml:space="preserve"> (алғашқы ресми жарияланған күнінен он күнтізбелік күн өткеннен кейін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 жергілікті мемлекеттік басқару және өзін 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Қазақстан Республикасының 2013 жылғы 15 сәуірдегі "Мемлекеттік көрсетілетін қызметтер туралы" </w:t>
      </w:r>
      <w:r>
        <w:rPr>
          <w:rFonts w:ascii="Times New Roman"/>
          <w:b w:val="false"/>
          <w:i w:val="false"/>
          <w:color w:val="000000"/>
          <w:sz w:val="28"/>
        </w:rPr>
        <w:t xml:space="preserve">Заңына </w:t>
      </w:r>
      <w:r>
        <w:rPr>
          <w:rFonts w:ascii="Times New Roman"/>
          <w:b w:val="false"/>
          <w:i w:val="false"/>
          <w:color w:val="000000"/>
          <w:sz w:val="28"/>
        </w:rPr>
        <w:t xml:space="preserve">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1. Қоса берілгендер бекітілсін:</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"Миссионерлік қызметті жүзеге асыратын тұлғаларды тіркеуді және қайта тіркеуді жүргізу" мемлекеттік көрсетілетін қызмет регламенті;</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регламенті;</w:t>
      </w:r>
    </w:p>
    <w:bookmarkEnd w:id="3"/>
    <w:bookmarkStart w:name="z8" w:id="4"/>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w:t>
      </w:r>
    </w:p>
    <w:bookmarkEnd w:id="4"/>
    <w:bookmarkStart w:name="z9" w:id="5"/>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4 қосымшасына</w:t>
      </w:r>
      <w:r>
        <w:rPr>
          <w:rFonts w:ascii="Times New Roman"/>
          <w:b w:val="false"/>
          <w:i w:val="false"/>
          <w:color w:val="000000"/>
          <w:sz w:val="28"/>
        </w:rPr>
        <w:t xml:space="preserve"> сәйкес "Ғибадат үйлерін (ғимараттарын) салу және олардың орналасатын жерін айқындау туралы шешім беру" мемлекеттік көрсетілетін қызмет регламенті;</w:t>
      </w:r>
    </w:p>
    <w:bookmarkEnd w:id="5"/>
    <w:bookmarkStart w:name="z10" w:id="6"/>
    <w:p>
      <w:pPr>
        <w:spacing w:after="0"/>
        <w:ind w:left="0"/>
        <w:jc w:val="both"/>
      </w:pPr>
      <w:r>
        <w:rPr>
          <w:rFonts w:ascii="Times New Roman"/>
          <w:b w:val="false"/>
          <w:i w:val="false"/>
          <w:color w:val="000000"/>
          <w:sz w:val="28"/>
        </w:rPr>
        <w:t xml:space="preserve">
      5) осы қаулының </w:t>
      </w:r>
      <w:r>
        <w:rPr>
          <w:rFonts w:ascii="Times New Roman"/>
          <w:b w:val="false"/>
          <w:i w:val="false"/>
          <w:color w:val="000000"/>
          <w:sz w:val="28"/>
        </w:rPr>
        <w:t>5 қосымшасына</w:t>
      </w:r>
      <w:r>
        <w:rPr>
          <w:rFonts w:ascii="Times New Roman"/>
          <w:b w:val="false"/>
          <w:i w:val="false"/>
          <w:color w:val="000000"/>
          <w:sz w:val="28"/>
        </w:rPr>
        <w:t xml:space="preserve"> сәйкес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w:t>
      </w:r>
    </w:p>
    <w:bookmarkEnd w:id="6"/>
    <w:bookmarkStart w:name="z11" w:id="7"/>
    <w:p>
      <w:pPr>
        <w:spacing w:after="0"/>
        <w:ind w:left="0"/>
        <w:jc w:val="both"/>
      </w:pPr>
      <w:r>
        <w:rPr>
          <w:rFonts w:ascii="Times New Roman"/>
          <w:b w:val="false"/>
          <w:i w:val="false"/>
          <w:color w:val="000000"/>
          <w:sz w:val="28"/>
        </w:rPr>
        <w:t xml:space="preserve">
      2. Қарағанды облысы әкімдігінің 2015 жылғы 17 маусымдағы "Діни қызмет саласындағы мемлекеттік көрсетілетін қызметтер регламенттерін бекіту туралы" </w:t>
      </w:r>
      <w:r>
        <w:rPr>
          <w:rFonts w:ascii="Times New Roman"/>
          <w:b w:val="false"/>
          <w:i w:val="false"/>
          <w:color w:val="000000"/>
          <w:sz w:val="28"/>
        </w:rPr>
        <w:t>№ 33/03</w:t>
      </w:r>
      <w:r>
        <w:rPr>
          <w:rFonts w:ascii="Times New Roman"/>
          <w:b w:val="false"/>
          <w:i w:val="false"/>
          <w:color w:val="000000"/>
          <w:sz w:val="28"/>
        </w:rPr>
        <w:t xml:space="preserve"> (Нормативтік құқықтық актілердің мемлекеттік тізілімінде № 3350 болып тіркелген, 2015 жылғы 4 тамызда "Индустриальная Караганда" газетінің № 107 (21858), 2015 жылғы 4 тамызда "Орталық Қазақстан" газетінің № 122 (22007), 2015 жылғы 3 тамызда "Әділет" ақпараттық-құқықтық жүйесінде жарияланған) және 2015 жылғы 30 маусымдағы "Діни қызмет саласындағы мемлекеттік көрсетілетін қызметтер регламенттерін бекіту туралы" </w:t>
      </w:r>
      <w:r>
        <w:rPr>
          <w:rFonts w:ascii="Times New Roman"/>
          <w:b w:val="false"/>
          <w:i w:val="false"/>
          <w:color w:val="000000"/>
          <w:sz w:val="28"/>
        </w:rPr>
        <w:t>№ 35/09</w:t>
      </w:r>
      <w:r>
        <w:rPr>
          <w:rFonts w:ascii="Times New Roman"/>
          <w:b w:val="false"/>
          <w:i w:val="false"/>
          <w:color w:val="000000"/>
          <w:sz w:val="28"/>
        </w:rPr>
        <w:t xml:space="preserve"> (Нормативтік құқықтық актілердің мемлекеттік тізілімінде № 3358 болып тіркелген, 2015 жылғы 13 тамызда "Индустриальная Караганда" газетінің № 113-114 (21864-21865), 2015 жылғы 13 тамызда "Орталық Қазақстан" газетінің № 128 (22013), 2015 жылғы 12 тамызда "Әділет" ақпараттық-құқықтық жүйесінде жарияланған) қаулыларының күші жойылды деп танылсын.</w:t>
      </w:r>
    </w:p>
    <w:bookmarkEnd w:id="7"/>
    <w:bookmarkStart w:name="z12" w:id="8"/>
    <w:p>
      <w:pPr>
        <w:spacing w:after="0"/>
        <w:ind w:left="0"/>
        <w:jc w:val="both"/>
      </w:pP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p>
    <w:bookmarkEnd w:id="8"/>
    <w:bookmarkStart w:name="z13" w:id="9"/>
    <w:p>
      <w:pPr>
        <w:spacing w:after="0"/>
        <w:ind w:left="0"/>
        <w:jc w:val="both"/>
      </w:pPr>
      <w:r>
        <w:rPr>
          <w:rFonts w:ascii="Times New Roman"/>
          <w:b w:val="false"/>
          <w:i w:val="false"/>
          <w:color w:val="000000"/>
          <w:sz w:val="28"/>
        </w:rPr>
        <w:t>
      4. Осы қаулы алғашқы ресми жарияланған күнінен он күнтізбелік күн өткеннен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23 қаңтардағы</w:t>
            </w:r>
            <w:r>
              <w:br/>
            </w:r>
            <w:r>
              <w:rPr>
                <w:rFonts w:ascii="Times New Roman"/>
                <w:b w:val="false"/>
                <w:i w:val="false"/>
                <w:color w:val="000000"/>
                <w:sz w:val="20"/>
              </w:rPr>
              <w:t>№ 02/01 қаулысына</w:t>
            </w:r>
            <w:r>
              <w:br/>
            </w:r>
            <w:r>
              <w:rPr>
                <w:rFonts w:ascii="Times New Roman"/>
                <w:b w:val="false"/>
                <w:i w:val="false"/>
                <w:color w:val="000000"/>
                <w:sz w:val="20"/>
              </w:rPr>
              <w:t>1 – қосымша</w:t>
            </w:r>
            <w:r>
              <w:br/>
            </w:r>
          </w:p>
        </w:tc>
      </w:tr>
    </w:tbl>
    <w:bookmarkStart w:name="z16" w:id="10"/>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 жүргізу" мемлекеттік көрсетілетін қызмет регламенті</w:t>
      </w:r>
    </w:p>
    <w:bookmarkEnd w:id="10"/>
    <w:p>
      <w:pPr>
        <w:spacing w:after="0"/>
        <w:ind w:left="0"/>
        <w:jc w:val="both"/>
      </w:pPr>
      <w:r>
        <w:rPr>
          <w:rFonts w:ascii="Times New Roman"/>
          <w:b w:val="false"/>
          <w:i w:val="false"/>
          <w:color w:val="ff0000"/>
          <w:sz w:val="28"/>
        </w:rPr>
        <w:t xml:space="preserve">
      Ескерту. Регламент жаңа редакцияда - Қарағанды облысының әкімдігінің 04.10.2018 № 53/03 (алғашқы ресми жарияланған күнінен он күнтізбелік күн өткеннен кейін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left"/>
      </w:pPr>
      <w:r>
        <w:rPr>
          <w:rFonts w:ascii="Times New Roman"/>
          <w:b/>
          <w:i w:val="false"/>
          <w:color w:val="000000"/>
        </w:rPr>
        <w:t xml:space="preserve"> 1- тарау. Жалпы ережелері</w:t>
      </w:r>
    </w:p>
    <w:bookmarkStart w:name="z17" w:id="11"/>
    <w:p>
      <w:pPr>
        <w:spacing w:after="0"/>
        <w:ind w:left="0"/>
        <w:jc w:val="both"/>
      </w:pPr>
      <w:r>
        <w:rPr>
          <w:rFonts w:ascii="Times New Roman"/>
          <w:b w:val="false"/>
          <w:i w:val="false"/>
          <w:color w:val="000000"/>
          <w:sz w:val="28"/>
        </w:rPr>
        <w:t>
      1. "Миссионерлік қызметті жүзеге асыратын тұлғаларды тіркеуді және қайта тіркеуді жүргізу" мемлекеттік көрсетілетін қызметті (одан әрі - мемлекеттік көрсетілетін қызмет) Қарағанды облысының жергілікті атқарушы органы (одан әрі – көрсетілетін қызметті беруші) көрсетеді.</w:t>
      </w:r>
    </w:p>
    <w:bookmarkEnd w:id="11"/>
    <w:bookmarkStart w:name="z18" w:id="12"/>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 келесі арқылы жүзеге асырылады.</w:t>
      </w:r>
    </w:p>
    <w:bookmarkEnd w:id="12"/>
    <w:bookmarkStart w:name="z19" w:id="13"/>
    <w:p>
      <w:pPr>
        <w:spacing w:after="0"/>
        <w:ind w:left="0"/>
        <w:jc w:val="both"/>
      </w:pPr>
      <w:r>
        <w:rPr>
          <w:rFonts w:ascii="Times New Roman"/>
          <w:b w:val="false"/>
          <w:i w:val="false"/>
          <w:color w:val="000000"/>
          <w:sz w:val="28"/>
        </w:rPr>
        <w:t>
      1) көрсетілетін қызметті берушінің кеңсесі;</w:t>
      </w:r>
    </w:p>
    <w:bookmarkEnd w:id="13"/>
    <w:bookmarkStart w:name="z20" w:id="14"/>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(одан әрі – Мемлекеттік корпорация).</w:t>
      </w:r>
    </w:p>
    <w:bookmarkEnd w:id="14"/>
    <w:bookmarkStart w:name="z21" w:id="15"/>
    <w:p>
      <w:pPr>
        <w:spacing w:after="0"/>
        <w:ind w:left="0"/>
        <w:jc w:val="both"/>
      </w:pPr>
      <w:r>
        <w:rPr>
          <w:rFonts w:ascii="Times New Roman"/>
          <w:b w:val="false"/>
          <w:i w:val="false"/>
          <w:color w:val="000000"/>
          <w:sz w:val="28"/>
        </w:rPr>
        <w:t>
      2. Мемлекеттік қызмет көрсету нысаны: қағаз түрінде.</w:t>
      </w:r>
    </w:p>
    <w:bookmarkEnd w:id="15"/>
    <w:bookmarkStart w:name="z22" w:id="16"/>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Мәдениет және спорт министрінің 2015 жылғы 23 сәуірдегі № 147 "Діни қызмет саласындағы мемлекеттік көрсетілетін қызметтер стандарттарын бекіту туралы" бұйрығымен (нормативтік құқықтық актілерді мемлекеттік тіркеу тізілімінде № 11183 нөмірімен тіркелген) бекітілген "Миссионерлік қызметті жүзеге асыратын тұлғаларды тіркеуді және қайта тіркеуді жүргізу" мемлекеттік көрсетілетін қызмет стандартының (бұдан әрі - Стандарт) </w:t>
      </w:r>
      <w:r>
        <w:rPr>
          <w:rFonts w:ascii="Times New Roman"/>
          <w:b w:val="false"/>
          <w:i w:val="false"/>
          <w:color w:val="000000"/>
          <w:sz w:val="28"/>
        </w:rPr>
        <w:t>1 қосымшасына</w:t>
      </w:r>
      <w:r>
        <w:rPr>
          <w:rFonts w:ascii="Times New Roman"/>
          <w:b w:val="false"/>
          <w:i w:val="false"/>
          <w:color w:val="000000"/>
          <w:sz w:val="28"/>
        </w:rPr>
        <w:t xml:space="preserve"> сәйкес нысандағы миссионерді тіркеу (қайта тіркеу) туралы куәлік (одан әрі – куәлік) немесе мемлекеттік көрсетілетін қызмет стандартының 10 тармағында қарастырылған жағдайда және негіздер бойынша мемлекеттік қызметті көрсетуден бас тарту туралы дәлелді жауабы. </w:t>
      </w:r>
    </w:p>
    <w:bookmarkEnd w:id="16"/>
    <w:bookmarkStart w:name="z23" w:id="17"/>
    <w:p>
      <w:pPr>
        <w:spacing w:after="0"/>
        <w:ind w:left="0"/>
        <w:jc w:val="both"/>
      </w:pPr>
      <w:r>
        <w:rPr>
          <w:rFonts w:ascii="Times New Roman"/>
          <w:b w:val="false"/>
          <w:i w:val="false"/>
          <w:color w:val="000000"/>
          <w:sz w:val="28"/>
        </w:rPr>
        <w:t>
      Мемлекеттік көрсетілетін қызмет нәтижесін ұсыну: қағаз түрінде.</w:t>
      </w:r>
    </w:p>
    <w:bookmarkEnd w:id="17"/>
    <w:bookmarkStart w:name="z24" w:id="18"/>
    <w:p>
      <w:pPr>
        <w:spacing w:after="0"/>
        <w:ind w:left="0"/>
        <w:jc w:val="left"/>
      </w:pPr>
      <w:r>
        <w:rPr>
          <w:rFonts w:ascii="Times New Roman"/>
          <w:b/>
          <w:i w:val="false"/>
          <w:color w:val="000000"/>
        </w:rPr>
        <w:t xml:space="preserve"> 2 - тарау. Мемлекеттік қызметті көрсету процесінде көрсетілетін қызметті берушінің құрылымдық бөлімшелерінің (қызметкерлерінің) іс-қимылы тәртібінің сипаттамасы</w:t>
      </w:r>
    </w:p>
    <w:bookmarkEnd w:id="18"/>
    <w:bookmarkStart w:name="z25" w:id="19"/>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көрсетілетін қызметті алушының өтініші мен қоса берілген құжаттарының болуы мемлекеттік қызметті көрсету бойынша рәсімдерді (әрекеттерді) бастауға негіз болып табылады.</w:t>
      </w:r>
    </w:p>
    <w:bookmarkEnd w:id="19"/>
    <w:bookmarkStart w:name="z26" w:id="20"/>
    <w:p>
      <w:pPr>
        <w:spacing w:after="0"/>
        <w:ind w:left="0"/>
        <w:jc w:val="both"/>
      </w:pPr>
      <w:r>
        <w:rPr>
          <w:rFonts w:ascii="Times New Roman"/>
          <w:b w:val="false"/>
          <w:i w:val="false"/>
          <w:color w:val="000000"/>
          <w:sz w:val="28"/>
        </w:rPr>
        <w:t>
      5. Мемлекеттік қызмет көрсету процесінің құрамындағы әрбір рәсімнің (әрекеттің) мазмұны, оның орындалу ұзақтығы:</w:t>
      </w:r>
    </w:p>
    <w:bookmarkEnd w:id="20"/>
    <w:bookmarkStart w:name="z27" w:id="21"/>
    <w:p>
      <w:pPr>
        <w:spacing w:after="0"/>
        <w:ind w:left="0"/>
        <w:jc w:val="both"/>
      </w:pPr>
      <w:r>
        <w:rPr>
          <w:rFonts w:ascii="Times New Roman"/>
          <w:b w:val="false"/>
          <w:i w:val="false"/>
          <w:color w:val="000000"/>
          <w:sz w:val="28"/>
        </w:rPr>
        <w:t xml:space="preserve">
      1) көрсетілетін қызметті берушінің кеңсесі өтініштер мен құжаттарды қабылдауды, оларды тіркеуді жүзеге асырады және бұрыштама қою үшін басшылыққа жолдайды. Көрсетілетін қызметті алушы мемлекеттік көрсетілетін қызметтің стандартында көзделген тізбеге сәйкес құжаттар топтамасы толық болмаған және (немесе) мерзімі өтіп кеткен құжаттарды ұсынған жағдайда көрсетілетін қызметті беруші өтінішті қабылдаудан бас тартады - 30 минут. Нәтижесі - көрсетілетін қызметті берушінің мөртабаны қойылған көрсетілетін қызметті алушының өтінішінің көшірмесі немесе өтінішті қабылдаудан бас тарту; </w:t>
      </w:r>
    </w:p>
    <w:bookmarkEnd w:id="21"/>
    <w:bookmarkStart w:name="z28" w:id="22"/>
    <w:p>
      <w:pPr>
        <w:spacing w:after="0"/>
        <w:ind w:left="0"/>
        <w:jc w:val="both"/>
      </w:pPr>
      <w:r>
        <w:rPr>
          <w:rFonts w:ascii="Times New Roman"/>
          <w:b w:val="false"/>
          <w:i w:val="false"/>
          <w:color w:val="000000"/>
          <w:sz w:val="28"/>
        </w:rPr>
        <w:t>
      2) көрсетілетін қызметті берушінің басшылығы 30 минут ішінде бұрыштамада мемлекеттік көрсетілетін қызметтің жауапты орындаушысын көрсете отырып, құжаттармен танысады. Нәтижесі – көрсетілетін қызметті берушінің жауапты орындаушысын белгілеу;</w:t>
      </w:r>
    </w:p>
    <w:bookmarkEnd w:id="22"/>
    <w:bookmarkStart w:name="z29" w:id="23"/>
    <w:p>
      <w:pPr>
        <w:spacing w:after="0"/>
        <w:ind w:left="0"/>
        <w:jc w:val="both"/>
      </w:pPr>
      <w:r>
        <w:rPr>
          <w:rFonts w:ascii="Times New Roman"/>
          <w:b w:val="false"/>
          <w:i w:val="false"/>
          <w:color w:val="000000"/>
          <w:sz w:val="28"/>
        </w:rPr>
        <w:t xml:space="preserve">
      3) көрсетілетін қызметті берушінің жауапты орындаушысы құжаттарды қарайды және Стандарттың 9 тармағы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материалдарды діни сараптамадан өткізу үшін өкілетті органға жолдайды (1 жұмыс күні ішінде), мемлекеттік қызмет көрсету мерзімі уақытша тоқтатылады. Нәтижесі – діни сараптамадан өткізу үшін материалдарды өкілетті органға жолдау;</w:t>
      </w:r>
    </w:p>
    <w:bookmarkEnd w:id="23"/>
    <w:bookmarkStart w:name="z30" w:id="24"/>
    <w:p>
      <w:pPr>
        <w:spacing w:after="0"/>
        <w:ind w:left="0"/>
        <w:jc w:val="both"/>
      </w:pPr>
      <w:r>
        <w:rPr>
          <w:rFonts w:ascii="Times New Roman"/>
          <w:b w:val="false"/>
          <w:i w:val="false"/>
          <w:color w:val="000000"/>
          <w:sz w:val="28"/>
        </w:rPr>
        <w:t>
      4) жауапты орындаушы өкілетті органнан діни сараптаманың қорытындысын алып (мемлекеттік қызмет көрсету мерзімі қайта жаңартылады), куәлікті немесе мемлекеттік көрсетілетін қызметті ұсынудан бас тартудың дәлелді жауабын дайындайды және басшылыққа жолдайды (27 күнтізбелік күн). Нәтижесі – мемлекеттік қызмет көрсету қорытындысын дайындау;</w:t>
      </w:r>
    </w:p>
    <w:bookmarkEnd w:id="24"/>
    <w:bookmarkStart w:name="z31" w:id="25"/>
    <w:p>
      <w:pPr>
        <w:spacing w:after="0"/>
        <w:ind w:left="0"/>
        <w:jc w:val="both"/>
      </w:pPr>
      <w:r>
        <w:rPr>
          <w:rFonts w:ascii="Times New Roman"/>
          <w:b w:val="false"/>
          <w:i w:val="false"/>
          <w:color w:val="000000"/>
          <w:sz w:val="28"/>
        </w:rPr>
        <w:t>
      5) басшы куәлікке немесе мемлекеттік көрсетілетін қызметті ұсынудан бас тартудың дәлелді жауабына қол қояды (40 минут). Нәтижесі – мемлекеттік қызмет көрсету қорытындысына қол қою;</w:t>
      </w:r>
    </w:p>
    <w:bookmarkEnd w:id="25"/>
    <w:bookmarkStart w:name="z32" w:id="26"/>
    <w:p>
      <w:pPr>
        <w:spacing w:after="0"/>
        <w:ind w:left="0"/>
        <w:jc w:val="both"/>
      </w:pPr>
      <w:r>
        <w:rPr>
          <w:rFonts w:ascii="Times New Roman"/>
          <w:b w:val="false"/>
          <w:i w:val="false"/>
          <w:color w:val="000000"/>
          <w:sz w:val="28"/>
        </w:rPr>
        <w:t>
      6) кеңсе куәлікті немесе мемлекеттік көрсетілетін қызметті ұсынудан бас тартудың дәлелді жауабын тіркейді және көрсетілетін қызметті алушыға береді (30 минут). Нәтижесі – мемлекеттік қызмет көрсету қорытындысын беру.</w:t>
      </w:r>
    </w:p>
    <w:bookmarkEnd w:id="26"/>
    <w:bookmarkStart w:name="z33" w:id="27"/>
    <w:p>
      <w:pPr>
        <w:spacing w:after="0"/>
        <w:ind w:left="0"/>
        <w:jc w:val="left"/>
      </w:pPr>
      <w:r>
        <w:rPr>
          <w:rFonts w:ascii="Times New Roman"/>
          <w:b/>
          <w:i w:val="false"/>
          <w:color w:val="000000"/>
        </w:rPr>
        <w:t xml:space="preserve"> 3 - тарау. Мемлекеттік қызметті көрсету процесінде көрсетілетін қызметті берушінің құрылымдық бөлімшелерінің (қызметкерлерінің) өзара іс-қимылы тәртібінің сипаттамасы</w:t>
      </w:r>
    </w:p>
    <w:bookmarkEnd w:id="27"/>
    <w:bookmarkStart w:name="z34" w:id="28"/>
    <w:p>
      <w:pPr>
        <w:spacing w:after="0"/>
        <w:ind w:left="0"/>
        <w:jc w:val="both"/>
      </w:pPr>
      <w:r>
        <w:rPr>
          <w:rFonts w:ascii="Times New Roman"/>
          <w:b w:val="false"/>
          <w:i w:val="false"/>
          <w:color w:val="000000"/>
          <w:sz w:val="28"/>
        </w:rPr>
        <w:t>
      6. Мемлекеттік қызметті көрсету процесіне келесі көрсетілетін қызметті берушінің құрылымдық бөлімшелері (қызметкерлері) қатысады:</w:t>
      </w:r>
    </w:p>
    <w:bookmarkEnd w:id="28"/>
    <w:bookmarkStart w:name="z35" w:id="29"/>
    <w:p>
      <w:pPr>
        <w:spacing w:after="0"/>
        <w:ind w:left="0"/>
        <w:jc w:val="both"/>
      </w:pPr>
      <w:r>
        <w:rPr>
          <w:rFonts w:ascii="Times New Roman"/>
          <w:b w:val="false"/>
          <w:i w:val="false"/>
          <w:color w:val="000000"/>
          <w:sz w:val="28"/>
        </w:rPr>
        <w:t>
      1) көрсетілетін қызметті берушінің кеңсесі;</w:t>
      </w:r>
    </w:p>
    <w:bookmarkEnd w:id="29"/>
    <w:bookmarkStart w:name="z36" w:id="30"/>
    <w:p>
      <w:pPr>
        <w:spacing w:after="0"/>
        <w:ind w:left="0"/>
        <w:jc w:val="both"/>
      </w:pPr>
      <w:r>
        <w:rPr>
          <w:rFonts w:ascii="Times New Roman"/>
          <w:b w:val="false"/>
          <w:i w:val="false"/>
          <w:color w:val="000000"/>
          <w:sz w:val="28"/>
        </w:rPr>
        <w:t>
      2) көрсетілетін қызметті берушінің басшылығы;</w:t>
      </w:r>
    </w:p>
    <w:bookmarkEnd w:id="30"/>
    <w:bookmarkStart w:name="z37" w:id="31"/>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1"/>
    <w:bookmarkStart w:name="z38" w:id="32"/>
    <w:p>
      <w:pPr>
        <w:spacing w:after="0"/>
        <w:ind w:left="0"/>
        <w:jc w:val="both"/>
      </w:pPr>
      <w:r>
        <w:rPr>
          <w:rFonts w:ascii="Times New Roman"/>
          <w:b w:val="false"/>
          <w:i w:val="false"/>
          <w:color w:val="000000"/>
          <w:sz w:val="28"/>
        </w:rPr>
        <w:t>
      4) өкілетті орган.</w:t>
      </w:r>
    </w:p>
    <w:bookmarkEnd w:id="32"/>
    <w:bookmarkStart w:name="z39" w:id="33"/>
    <w:p>
      <w:pPr>
        <w:spacing w:after="0"/>
        <w:ind w:left="0"/>
        <w:jc w:val="both"/>
      </w:pPr>
      <w:r>
        <w:rPr>
          <w:rFonts w:ascii="Times New Roman"/>
          <w:b w:val="false"/>
          <w:i w:val="false"/>
          <w:color w:val="000000"/>
          <w:sz w:val="28"/>
        </w:rPr>
        <w:t>
      7.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реттілік сипаттамасы:</w:t>
      </w:r>
    </w:p>
    <w:bookmarkEnd w:id="33"/>
    <w:bookmarkStart w:name="z40" w:id="34"/>
    <w:p>
      <w:pPr>
        <w:spacing w:after="0"/>
        <w:ind w:left="0"/>
        <w:jc w:val="both"/>
      </w:pPr>
      <w:r>
        <w:rPr>
          <w:rFonts w:ascii="Times New Roman"/>
          <w:b w:val="false"/>
          <w:i w:val="false"/>
          <w:color w:val="000000"/>
          <w:sz w:val="28"/>
        </w:rPr>
        <w:t>
      1) көрсетілетін қызметті берушінің кеңсесі өтініштер мен құжаттарды қабылдауды, оларды тіркеуді жүзеге асырады және бұрыштама қою үшін басшылыққа жолдайды. Көрсетілетін қызметті алушы мемлекеттік көрсетілетін қызметтің стандартында көзделген тізбеге сәйкес құжаттар топтамасы толық болмаған және (немесе) мерзімі өтіп кеткен құжаттарды ұсынған жағдайда көрсетілетін қызметті беруші өтінішті қабылдаудан бас тартады - 30 минут;</w:t>
      </w:r>
    </w:p>
    <w:bookmarkEnd w:id="34"/>
    <w:bookmarkStart w:name="z41" w:id="35"/>
    <w:p>
      <w:pPr>
        <w:spacing w:after="0"/>
        <w:ind w:left="0"/>
        <w:jc w:val="both"/>
      </w:pPr>
      <w:r>
        <w:rPr>
          <w:rFonts w:ascii="Times New Roman"/>
          <w:b w:val="false"/>
          <w:i w:val="false"/>
          <w:color w:val="000000"/>
          <w:sz w:val="28"/>
        </w:rPr>
        <w:t>
      2) көрсетілетін қызметті берушінің басшылығы 30 минут ішінде бұрыштамада мемлекеттік көрсетілетін қызметтің жауапты орындаушысын көрсете отырып, құжаттармен танысады;</w:t>
      </w:r>
    </w:p>
    <w:bookmarkEnd w:id="35"/>
    <w:bookmarkStart w:name="z42" w:id="36"/>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қарайды және Стандарттың 9 тармағы 5) тармақшасында көрсетілген материалдарды діни сараптамадан өткізу үшін өкілетті органға жолдайды (1 жұмыс күні ішінде), мемлекеттік қызмет көрсету мерзімі уақытша тоқтатылады;</w:t>
      </w:r>
    </w:p>
    <w:bookmarkEnd w:id="36"/>
    <w:bookmarkStart w:name="z43" w:id="37"/>
    <w:p>
      <w:pPr>
        <w:spacing w:after="0"/>
        <w:ind w:left="0"/>
        <w:jc w:val="both"/>
      </w:pPr>
      <w:r>
        <w:rPr>
          <w:rFonts w:ascii="Times New Roman"/>
          <w:b w:val="false"/>
          <w:i w:val="false"/>
          <w:color w:val="000000"/>
          <w:sz w:val="28"/>
        </w:rPr>
        <w:t>
      4) жауапты орындаушы өкілетті органнан діни сараптаманың қорытындысын алып (мемлекеттік қызмет көрсету мерзімі қайта жаңартылады), куәлікті немесе мемлекеттік көрсетілетін қызметті ұсынудан бас тартудың дәлелді жауабын дайындайды және басшылыққа жолдайды (27 күнтізбелік күн);</w:t>
      </w:r>
    </w:p>
    <w:bookmarkEnd w:id="37"/>
    <w:bookmarkStart w:name="z44" w:id="38"/>
    <w:p>
      <w:pPr>
        <w:spacing w:after="0"/>
        <w:ind w:left="0"/>
        <w:jc w:val="both"/>
      </w:pPr>
      <w:r>
        <w:rPr>
          <w:rFonts w:ascii="Times New Roman"/>
          <w:b w:val="false"/>
          <w:i w:val="false"/>
          <w:color w:val="000000"/>
          <w:sz w:val="28"/>
        </w:rPr>
        <w:t>
      5) басшы куәлікке немесе мемлекеттік көрсетілетін қызметті ұсынудан бас тартудың дәлелді жауабына қол қояды (40 минут);</w:t>
      </w:r>
    </w:p>
    <w:bookmarkEnd w:id="38"/>
    <w:bookmarkStart w:name="z45" w:id="39"/>
    <w:p>
      <w:pPr>
        <w:spacing w:after="0"/>
        <w:ind w:left="0"/>
        <w:jc w:val="both"/>
      </w:pPr>
      <w:r>
        <w:rPr>
          <w:rFonts w:ascii="Times New Roman"/>
          <w:b w:val="false"/>
          <w:i w:val="false"/>
          <w:color w:val="000000"/>
          <w:sz w:val="28"/>
        </w:rPr>
        <w:t>
      6) кеңседе куәлікті немесе мемлекеттік көрсетілетін қызметті ұсынудан бас тартудың дәлелді жауабын тіркейді және көрсетілетін қызметті алушыға береді (30 минут).</w:t>
      </w:r>
    </w:p>
    <w:bookmarkEnd w:id="39"/>
    <w:bookmarkStart w:name="z46" w:id="40"/>
    <w:p>
      <w:pPr>
        <w:spacing w:after="0"/>
        <w:ind w:left="0"/>
        <w:jc w:val="left"/>
      </w:pPr>
      <w:r>
        <w:rPr>
          <w:rFonts w:ascii="Times New Roman"/>
          <w:b/>
          <w:i w:val="false"/>
          <w:color w:val="000000"/>
        </w:rPr>
        <w:t xml:space="preserve"> 4 - 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тәртібінің сипаттамасы</w:t>
      </w:r>
    </w:p>
    <w:bookmarkEnd w:id="40"/>
    <w:bookmarkStart w:name="z47" w:id="41"/>
    <w:p>
      <w:pPr>
        <w:spacing w:after="0"/>
        <w:ind w:left="0"/>
        <w:jc w:val="both"/>
      </w:pPr>
      <w:r>
        <w:rPr>
          <w:rFonts w:ascii="Times New Roman"/>
          <w:b w:val="false"/>
          <w:i w:val="false"/>
          <w:color w:val="000000"/>
          <w:sz w:val="28"/>
        </w:rPr>
        <w:t>
      8. Әрбір рәсімнің ұзақтығын көрсете отырып, Мемлекеттік корпорация арқылы өтініш беру тәртібін сипаттау:</w:t>
      </w:r>
    </w:p>
    <w:bookmarkEnd w:id="41"/>
    <w:bookmarkStart w:name="z48" w:id="42"/>
    <w:p>
      <w:pPr>
        <w:spacing w:after="0"/>
        <w:ind w:left="0"/>
        <w:jc w:val="both"/>
      </w:pPr>
      <w:r>
        <w:rPr>
          <w:rFonts w:ascii="Times New Roman"/>
          <w:b w:val="false"/>
          <w:i w:val="false"/>
          <w:color w:val="000000"/>
          <w:sz w:val="28"/>
        </w:rPr>
        <w:t>
      1) көрсетілетін қызметті алушы Стандарттың 9 тармағында көрсетілген құжаттарды ұсынады. Нәтижесі – құжаттарды беру;</w:t>
      </w:r>
    </w:p>
    <w:bookmarkEnd w:id="42"/>
    <w:bookmarkStart w:name="z49" w:id="43"/>
    <w:p>
      <w:pPr>
        <w:spacing w:after="0"/>
        <w:ind w:left="0"/>
        <w:jc w:val="both"/>
      </w:pPr>
      <w:r>
        <w:rPr>
          <w:rFonts w:ascii="Times New Roman"/>
          <w:b w:val="false"/>
          <w:i w:val="false"/>
          <w:color w:val="000000"/>
          <w:sz w:val="28"/>
        </w:rPr>
        <w:t xml:space="preserve">
      2) Мемлекеттік корпорация инспекторы 20 минуттың ішінде өтініштің дұрыс толтырылғанын және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 топтамасының толықтығын тексереді, түскен құжаттарды тіркейді және көрсетілетін қызметті алушыға тиісті құжаттарды қабылдағаны туралы немесе Стандарттың </w:t>
      </w:r>
      <w:r>
        <w:rPr>
          <w:rFonts w:ascii="Times New Roman"/>
          <w:b w:val="false"/>
          <w:i w:val="false"/>
          <w:color w:val="000000"/>
          <w:sz w:val="28"/>
        </w:rPr>
        <w:t>2 тармағына</w:t>
      </w:r>
      <w:r>
        <w:rPr>
          <w:rFonts w:ascii="Times New Roman"/>
          <w:b w:val="false"/>
          <w:i w:val="false"/>
          <w:color w:val="000000"/>
          <w:sz w:val="28"/>
        </w:rPr>
        <w:t xml:space="preserve"> сәйкес өтінішті қабылдаудан бас тартқаны туралы қолхат береді;</w:t>
      </w:r>
    </w:p>
    <w:bookmarkEnd w:id="43"/>
    <w:bookmarkStart w:name="z50" w:id="44"/>
    <w:p>
      <w:pPr>
        <w:spacing w:after="0"/>
        <w:ind w:left="0"/>
        <w:jc w:val="both"/>
      </w:pPr>
      <w:r>
        <w:rPr>
          <w:rFonts w:ascii="Times New Roman"/>
          <w:b w:val="false"/>
          <w:i w:val="false"/>
          <w:color w:val="000000"/>
          <w:sz w:val="28"/>
        </w:rPr>
        <w:t>
      3) Мемлекеттік корпорация инспекторы құжаттар топтамасын дайындайды және 1 (бір) жұмыс күні ішінде оны көрсетілетін қызметті алушыға жолдайды. Нәтижесі – көрсетілетін қызметті алушыға құжаттарды тапсыру;</w:t>
      </w:r>
    </w:p>
    <w:bookmarkEnd w:id="44"/>
    <w:p>
      <w:pPr>
        <w:spacing w:after="0"/>
        <w:ind w:left="0"/>
        <w:jc w:val="both"/>
      </w:pPr>
      <w:r>
        <w:rPr>
          <w:rFonts w:ascii="Times New Roman"/>
          <w:b w:val="false"/>
          <w:i w:val="false"/>
          <w:color w:val="000000"/>
          <w:sz w:val="28"/>
        </w:rPr>
        <w:t>
      4) көрсетілетін қызметті беруші көрсетілетін мемлекеттік қызметтің қорытындысын дайындайды және Мемлекеттік корпорацияға жолдайды;</w:t>
      </w:r>
    </w:p>
    <w:p>
      <w:pPr>
        <w:spacing w:after="0"/>
        <w:ind w:left="0"/>
        <w:jc w:val="both"/>
      </w:pPr>
      <w:r>
        <w:rPr>
          <w:rFonts w:ascii="Times New Roman"/>
          <w:b w:val="false"/>
          <w:i w:val="false"/>
          <w:color w:val="000000"/>
          <w:sz w:val="28"/>
        </w:rPr>
        <w:t>
      5) Мемлекеттік корпорацияның инспекторы тиісті құжаттарды қабылдағаны туралы қолхатта көрсетілген мерзімде көрсетілетін қызметті алушыға көрсетілетін мемлекеттік қызметтің қорытындысын береді, 20 (жиырма) минут ішінде. Нәтижесі – көрсетілген мемлекеттік қызмет қорытындысын беру.</w:t>
      </w:r>
    </w:p>
    <w:p>
      <w:pPr>
        <w:spacing w:after="0"/>
        <w:ind w:left="0"/>
        <w:jc w:val="both"/>
      </w:pPr>
      <w:r>
        <w:rPr>
          <w:rFonts w:ascii="Times New Roman"/>
          <w:b w:val="false"/>
          <w:i w:val="false"/>
          <w:color w:val="000000"/>
          <w:sz w:val="28"/>
        </w:rPr>
        <w:t xml:space="preserve">
      9. Көрсетілетін мемлекеттік қызмет процесінде көрсетілетін қызметті берушінің құрылымдық бөлімшелерінің (қызметкерлерінің) өзара қарым-қатынасы, рәсімдерінің (әрекеттерінің) дәйектілігі толық сипатталады, сондай-ақ өзге де көрсетілетін қызметті берушілермен және (немесе) Мемлекеттік корпорациямен өзара іс-қимыл тәртібінің сипаттамасы және мемлекеттік қызметтерді ұсыну процесінде ақпараттық жүйелерді пайдалану тәртібі, осы Регламенттің </w:t>
      </w:r>
      <w:r>
        <w:rPr>
          <w:rFonts w:ascii="Times New Roman"/>
          <w:b w:val="false"/>
          <w:i w:val="false"/>
          <w:color w:val="000000"/>
          <w:sz w:val="28"/>
        </w:rPr>
        <w:t xml:space="preserve">қосымшасына </w:t>
      </w:r>
      <w:r>
        <w:rPr>
          <w:rFonts w:ascii="Times New Roman"/>
          <w:b w:val="false"/>
          <w:i w:val="false"/>
          <w:color w:val="000000"/>
          <w:sz w:val="28"/>
        </w:rPr>
        <w:t>сәйкес мемлекеттік қызметтер көрсетудің бизнес процестерінің анықтамалығында көрсетіледі. Көрсетілетін мемлекеттік қызметтің бизнес-процестерінің анықтамалығы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 асыратын тұлғаларды тіркеуді және қайта</w:t>
            </w:r>
            <w:r>
              <w:br/>
            </w:r>
            <w:r>
              <w:rPr>
                <w:rFonts w:ascii="Times New Roman"/>
                <w:b w:val="false"/>
                <w:i w:val="false"/>
                <w:color w:val="000000"/>
                <w:sz w:val="20"/>
              </w:rPr>
              <w:t>тіркеуді жүргізу" мемлекеттік көрсетілетін қызмет регламентіне қосымша</w:t>
            </w:r>
            <w:r>
              <w:br/>
            </w:r>
          </w:p>
        </w:tc>
      </w:tr>
    </w:tbl>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 жүргізу" көрсетілетін мемлекеттік қызметтің бизнес процестерінің анықтамалығы</w:t>
      </w:r>
    </w:p>
    <w:p>
      <w:pPr>
        <w:spacing w:after="0"/>
        <w:ind w:left="0"/>
        <w:jc w:val="left"/>
      </w:pPr>
      <w:r>
        <w:br/>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23 қаңтардағы</w:t>
            </w:r>
            <w:r>
              <w:br/>
            </w:r>
            <w:r>
              <w:rPr>
                <w:rFonts w:ascii="Times New Roman"/>
                <w:b w:val="false"/>
                <w:i w:val="false"/>
                <w:color w:val="000000"/>
                <w:sz w:val="20"/>
              </w:rPr>
              <w:t>№ 02/01 қаулысына</w:t>
            </w:r>
            <w:r>
              <w:br/>
            </w:r>
            <w:r>
              <w:rPr>
                <w:rFonts w:ascii="Times New Roman"/>
                <w:b w:val="false"/>
                <w:i w:val="false"/>
                <w:color w:val="000000"/>
                <w:sz w:val="20"/>
              </w:rPr>
              <w:t>2 – қосымша</w:t>
            </w:r>
            <w:r>
              <w:br/>
            </w:r>
          </w:p>
        </w:tc>
      </w:tr>
    </w:tbl>
    <w:bookmarkStart w:name="z52" w:id="45"/>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регламенті</w:t>
      </w:r>
    </w:p>
    <w:bookmarkEnd w:id="45"/>
    <w:bookmarkStart w:name="z53" w:id="46"/>
    <w:p>
      <w:pPr>
        <w:spacing w:after="0"/>
        <w:ind w:left="0"/>
        <w:jc w:val="left"/>
      </w:pPr>
      <w:r>
        <w:rPr>
          <w:rFonts w:ascii="Times New Roman"/>
          <w:b/>
          <w:i w:val="false"/>
          <w:color w:val="000000"/>
        </w:rPr>
        <w:t xml:space="preserve"> 1-тарау. Жалпы ережелері</w:t>
      </w:r>
    </w:p>
    <w:bookmarkEnd w:id="46"/>
    <w:bookmarkStart w:name="z54" w:id="47"/>
    <w:p>
      <w:pPr>
        <w:spacing w:after="0"/>
        <w:ind w:left="0"/>
        <w:jc w:val="both"/>
      </w:pPr>
      <w:r>
        <w:rPr>
          <w:rFonts w:ascii="Times New Roman"/>
          <w:b w:val="false"/>
          <w:i w:val="false"/>
          <w:color w:val="000000"/>
          <w:sz w:val="28"/>
        </w:rPr>
        <w:t>
      1.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қызметті (одан әрі - мемлекеттік көрсетілетін қызмет) Қарағанды облысының жергілікті атқарушы органы (одан әрі – көрсетілетін қызметті беруші) көрсетеді.</w:t>
      </w:r>
    </w:p>
    <w:bookmarkEnd w:id="47"/>
    <w:bookmarkStart w:name="z55" w:id="48"/>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 мыналар арқылы жүзеге асырылады:</w:t>
      </w:r>
    </w:p>
    <w:bookmarkEnd w:id="48"/>
    <w:bookmarkStart w:name="z56" w:id="49"/>
    <w:p>
      <w:pPr>
        <w:spacing w:after="0"/>
        <w:ind w:left="0"/>
        <w:jc w:val="both"/>
      </w:pPr>
      <w:r>
        <w:rPr>
          <w:rFonts w:ascii="Times New Roman"/>
          <w:b w:val="false"/>
          <w:i w:val="false"/>
          <w:color w:val="000000"/>
          <w:sz w:val="28"/>
        </w:rPr>
        <w:t>
      1) көрсетілетін қызметті берушінің кеңсесі;</w:t>
      </w:r>
    </w:p>
    <w:bookmarkEnd w:id="49"/>
    <w:bookmarkStart w:name="z57" w:id="5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(одан әрі - Мемлекеттік корпорация).</w:t>
      </w:r>
    </w:p>
    <w:bookmarkEnd w:id="50"/>
    <w:bookmarkStart w:name="z58" w:id="51"/>
    <w:p>
      <w:pPr>
        <w:spacing w:after="0"/>
        <w:ind w:left="0"/>
        <w:jc w:val="both"/>
      </w:pPr>
      <w:r>
        <w:rPr>
          <w:rFonts w:ascii="Times New Roman"/>
          <w:b w:val="false"/>
          <w:i w:val="false"/>
          <w:color w:val="000000"/>
          <w:sz w:val="28"/>
        </w:rPr>
        <w:t>
      2. Мемлекеттік қызмет көрсету нысаны: қағаз түрінде.</w:t>
      </w:r>
    </w:p>
    <w:bookmarkEnd w:id="51"/>
    <w:bookmarkStart w:name="z59" w:id="52"/>
    <w:p>
      <w:pPr>
        <w:spacing w:after="0"/>
        <w:ind w:left="0"/>
        <w:jc w:val="both"/>
      </w:pPr>
      <w:r>
        <w:rPr>
          <w:rFonts w:ascii="Times New Roman"/>
          <w:b w:val="false"/>
          <w:i w:val="false"/>
          <w:color w:val="000000"/>
          <w:sz w:val="28"/>
        </w:rPr>
        <w:t>
      3. Мемлекеттік көрсетілетін қызметтер нәтижесі: діни әдебиетті және діни мазмұндағы өзге де ақпараттық материалдарды, діни мақсаттағы заттарды тарату үшін арнайы тұрақты үй - жайлардың орналасатын жерін бекіту туралы шешім.</w:t>
      </w:r>
    </w:p>
    <w:bookmarkEnd w:id="52"/>
    <w:bookmarkStart w:name="z60" w:id="53"/>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End w:id="53"/>
    <w:bookmarkStart w:name="z61" w:id="54"/>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іс-қимылы тәртібінің сипаттамасы</w:t>
      </w:r>
    </w:p>
    <w:bookmarkEnd w:id="54"/>
    <w:bookmarkStart w:name="z62" w:id="55"/>
    <w:p>
      <w:pPr>
        <w:spacing w:after="0"/>
        <w:ind w:left="0"/>
        <w:jc w:val="both"/>
      </w:pPr>
      <w:r>
        <w:rPr>
          <w:rFonts w:ascii="Times New Roman"/>
          <w:b w:val="false"/>
          <w:i w:val="false"/>
          <w:color w:val="000000"/>
          <w:sz w:val="28"/>
        </w:rPr>
        <w:t xml:space="preserve">
      4. Мемлекеттік қызмет көрсетуді алу үшін көрсетілетін қызметті алушы Қазақстан Республикасы Мәдениет және спорт министрінің 2015 жылғы 23 сәуірдегі "Діни қызмет саласындағы мемлекеттік көрсетілетін қызметтер стандарттарын бекіту туралы" №147 бұйрығымен (Нормативтік құқықтық актілерді мемлекеттік тіркеу тізілімінде № 11183 нөмірімен тіркелген) бекітілген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көрсетілетін қызмет стандарттың (әрі қарай - Стандарт)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ұсынады.</w:t>
      </w:r>
    </w:p>
    <w:bookmarkEnd w:id="55"/>
    <w:bookmarkStart w:name="z63" w:id="56"/>
    <w:p>
      <w:pPr>
        <w:spacing w:after="0"/>
        <w:ind w:left="0"/>
        <w:jc w:val="both"/>
      </w:pPr>
      <w:r>
        <w:rPr>
          <w:rFonts w:ascii="Times New Roman"/>
          <w:b w:val="false"/>
          <w:i w:val="false"/>
          <w:color w:val="000000"/>
          <w:sz w:val="28"/>
        </w:rPr>
        <w:t>
      5. Мемлекеттік қызмет көрсету процесінің құрамындағы әрбір рәсімнің (әрекеттің) мазмұны, оның орындалу ұзақтығы:</w:t>
      </w:r>
    </w:p>
    <w:bookmarkEnd w:id="56"/>
    <w:bookmarkStart w:name="z64" w:id="57"/>
    <w:p>
      <w:pPr>
        <w:spacing w:after="0"/>
        <w:ind w:left="0"/>
        <w:jc w:val="both"/>
      </w:pPr>
      <w:r>
        <w:rPr>
          <w:rFonts w:ascii="Times New Roman"/>
          <w:b w:val="false"/>
          <w:i w:val="false"/>
          <w:color w:val="000000"/>
          <w:sz w:val="28"/>
        </w:rPr>
        <w:t>
      1) көрсетілетін қызметті берушінің кеңсесі өтініштер мен құжаттарды қабылдауды, оларды тіркеуді жүзеге асырады және бұрыштама қою үшін басшылыққа жолдайды. Көрсетілетін қызметті алушы мемлекеттік көрсетілетін қызметтің стандартында көзделген тізбеге сәйкес құжаттар топтамасы толық болмаған және (немесе) мерзімі өтіп кеткен құжаттарды ұсынған жағдайда көрсетілетін қызметті беруші өтінішті қабылдаудан бас тартады - 30 минут. Нәтижесі - көрсетілетін қызметті берушінің мөртабаны қойылған көрсетілетін қызметті алушының өтінішінің көшірмесі немесе өтінішті қабылдаудан бас тарту;</w:t>
      </w:r>
    </w:p>
    <w:bookmarkEnd w:id="57"/>
    <w:bookmarkStart w:name="z65" w:id="58"/>
    <w:p>
      <w:pPr>
        <w:spacing w:after="0"/>
        <w:ind w:left="0"/>
        <w:jc w:val="both"/>
      </w:pPr>
      <w:r>
        <w:rPr>
          <w:rFonts w:ascii="Times New Roman"/>
          <w:b w:val="false"/>
          <w:i w:val="false"/>
          <w:color w:val="000000"/>
          <w:sz w:val="28"/>
        </w:rPr>
        <w:t>
      2) көрсетілетін қызметті берушінің басшылығы 4 сағат ішінде бұрыштамада мемлекеттік көрсетілетін қызметтің жауапты орындаушысын көрсете отырып, құжаттармен танысады. Нәтижесі – көрсетілетін қызметті берушінің жауапты орындаушысын белгілеу;</w:t>
      </w:r>
    </w:p>
    <w:bookmarkEnd w:id="58"/>
    <w:bookmarkStart w:name="z66" w:id="59"/>
    <w:p>
      <w:pPr>
        <w:spacing w:after="0"/>
        <w:ind w:left="0"/>
        <w:jc w:val="both"/>
      </w:pPr>
      <w:r>
        <w:rPr>
          <w:rFonts w:ascii="Times New Roman"/>
          <w:b w:val="false"/>
          <w:i w:val="false"/>
          <w:color w:val="000000"/>
          <w:sz w:val="28"/>
        </w:rPr>
        <w:t>
      3) көрсетілетін қызметті берушінің жауапты орындаушысы 5 күнтізбелік күн ішінде түскен құжаттарды тексереді, мемлекеттік қызмет көрсету қорытындысын дайындап, басшылыққа (қаулының жобасын немесе дәлелді бас тарту туралы шешімді) ұсынады. Нәтижесі – мемлекеттік қызмет көрсету қорытындысын дайындау;</w:t>
      </w:r>
    </w:p>
    <w:bookmarkEnd w:id="59"/>
    <w:bookmarkStart w:name="z67" w:id="60"/>
    <w:p>
      <w:pPr>
        <w:spacing w:after="0"/>
        <w:ind w:left="0"/>
        <w:jc w:val="both"/>
      </w:pPr>
      <w:r>
        <w:rPr>
          <w:rFonts w:ascii="Times New Roman"/>
          <w:b w:val="false"/>
          <w:i w:val="false"/>
          <w:color w:val="000000"/>
          <w:sz w:val="28"/>
        </w:rPr>
        <w:t>
      4) көрсетілетін қызметті берушінің басшылығы 40 минут ішінде мемлекеттік қызмет көрсету қорытындысымен танысады, қаулының жобасымен келіседі немесе дәлелді бас тарту туралы шешімге қол қояды. Нәтижесі – қаулының жобасымен келісу немесе шешімге қол қою;</w:t>
      </w:r>
    </w:p>
    <w:bookmarkEnd w:id="60"/>
    <w:bookmarkStart w:name="z68" w:id="61"/>
    <w:p>
      <w:pPr>
        <w:spacing w:after="0"/>
        <w:ind w:left="0"/>
        <w:jc w:val="both"/>
      </w:pPr>
      <w:r>
        <w:rPr>
          <w:rFonts w:ascii="Times New Roman"/>
          <w:b w:val="false"/>
          <w:i w:val="false"/>
          <w:color w:val="000000"/>
          <w:sz w:val="28"/>
        </w:rPr>
        <w:t>
      5) көрсетілетін қызметті берушінің жауапты орындаушысы 22 күнтізбелік күн ішінде қаулыға әкімдік мүшелерінің келісімдерін алуды және облыс әкімінің қолын қойғызуды жүзеге асырады. Нәтижесі –қаулыға қол қою;</w:t>
      </w:r>
    </w:p>
    <w:bookmarkEnd w:id="61"/>
    <w:bookmarkStart w:name="z69" w:id="62"/>
    <w:p>
      <w:pPr>
        <w:spacing w:after="0"/>
        <w:ind w:left="0"/>
        <w:jc w:val="both"/>
      </w:pPr>
      <w:r>
        <w:rPr>
          <w:rFonts w:ascii="Times New Roman"/>
          <w:b w:val="false"/>
          <w:i w:val="false"/>
          <w:color w:val="000000"/>
          <w:sz w:val="28"/>
        </w:rPr>
        <w:t>
      6) көрсетілетін қызметті берушінің кеңсесі 30 минут ішінде көрсетілетін қызметті алушыға мемлекеттік қызмет көрсету қорытындысын береді. Нәтижесі – мемлекеттік қызмет көрсету қорытындысын беру.</w:t>
      </w:r>
    </w:p>
    <w:bookmarkEnd w:id="62"/>
    <w:bookmarkStart w:name="z70" w:id="63"/>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іс-қимылы тәртібінің сипаттамасы</w:t>
      </w:r>
    </w:p>
    <w:bookmarkEnd w:id="63"/>
    <w:bookmarkStart w:name="z71" w:id="64"/>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64"/>
    <w:bookmarkStart w:name="z72" w:id="65"/>
    <w:p>
      <w:pPr>
        <w:spacing w:after="0"/>
        <w:ind w:left="0"/>
        <w:jc w:val="both"/>
      </w:pPr>
      <w:r>
        <w:rPr>
          <w:rFonts w:ascii="Times New Roman"/>
          <w:b w:val="false"/>
          <w:i w:val="false"/>
          <w:color w:val="000000"/>
          <w:sz w:val="28"/>
        </w:rPr>
        <w:t>
      1) көрсетілетін қызметті берушінің кеңсесі;</w:t>
      </w:r>
    </w:p>
    <w:bookmarkEnd w:id="65"/>
    <w:bookmarkStart w:name="z73" w:id="66"/>
    <w:p>
      <w:pPr>
        <w:spacing w:after="0"/>
        <w:ind w:left="0"/>
        <w:jc w:val="both"/>
      </w:pPr>
      <w:r>
        <w:rPr>
          <w:rFonts w:ascii="Times New Roman"/>
          <w:b w:val="false"/>
          <w:i w:val="false"/>
          <w:color w:val="000000"/>
          <w:sz w:val="28"/>
        </w:rPr>
        <w:t>
      2) көрсетілетін қызметті берушінің басшылығы;</w:t>
      </w:r>
    </w:p>
    <w:bookmarkEnd w:id="66"/>
    <w:bookmarkStart w:name="z74" w:id="67"/>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67"/>
    <w:bookmarkStart w:name="z75" w:id="68"/>
    <w:p>
      <w:pPr>
        <w:spacing w:after="0"/>
        <w:ind w:left="0"/>
        <w:jc w:val="both"/>
      </w:pPr>
      <w:r>
        <w:rPr>
          <w:rFonts w:ascii="Times New Roman"/>
          <w:b w:val="false"/>
          <w:i w:val="false"/>
          <w:color w:val="000000"/>
          <w:sz w:val="28"/>
        </w:rPr>
        <w:t>
      7.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реттілік сипаттамасы:</w:t>
      </w:r>
    </w:p>
    <w:bookmarkEnd w:id="68"/>
    <w:bookmarkStart w:name="z76" w:id="69"/>
    <w:p>
      <w:pPr>
        <w:spacing w:after="0"/>
        <w:ind w:left="0"/>
        <w:jc w:val="both"/>
      </w:pPr>
      <w:r>
        <w:rPr>
          <w:rFonts w:ascii="Times New Roman"/>
          <w:b w:val="false"/>
          <w:i w:val="false"/>
          <w:color w:val="000000"/>
          <w:sz w:val="28"/>
        </w:rPr>
        <w:t>
      1) көрсетілетін қызметті берушінің кеңсесі өтініштер мен құжаттарды қабылдауды, оларды тіркеуді жүзеге асырады және бұрыштама қою үшін басшылыққа жолдайды. Көрсетілетін қызметті алушы мемлекеттік көрсетілетін қызметтің стандартында көзделген тізбеге сәйкес құжаттар топтамасы толық болмаған және (немесе) мерзімі өтіп кеткен құжаттарды ұсынған жағдайда көрсетілетін қызметті беруші өтінішті қабылдаудан бас тартады - 30 минут;</w:t>
      </w:r>
    </w:p>
    <w:bookmarkEnd w:id="69"/>
    <w:bookmarkStart w:name="z77" w:id="70"/>
    <w:p>
      <w:pPr>
        <w:spacing w:after="0"/>
        <w:ind w:left="0"/>
        <w:jc w:val="both"/>
      </w:pPr>
      <w:r>
        <w:rPr>
          <w:rFonts w:ascii="Times New Roman"/>
          <w:b w:val="false"/>
          <w:i w:val="false"/>
          <w:color w:val="000000"/>
          <w:sz w:val="28"/>
        </w:rPr>
        <w:t>
      2) көрсетілетін қызметті берушінің басшылығы 4 сағат ішінде бұрыштамада мемлекеттік көрсетілетін қызметтің жауапты орындаушысын көрсете отырып, құжаттармен танысады;</w:t>
      </w:r>
    </w:p>
    <w:bookmarkEnd w:id="70"/>
    <w:bookmarkStart w:name="z78" w:id="71"/>
    <w:p>
      <w:pPr>
        <w:spacing w:after="0"/>
        <w:ind w:left="0"/>
        <w:jc w:val="both"/>
      </w:pPr>
      <w:r>
        <w:rPr>
          <w:rFonts w:ascii="Times New Roman"/>
          <w:b w:val="false"/>
          <w:i w:val="false"/>
          <w:color w:val="000000"/>
          <w:sz w:val="28"/>
        </w:rPr>
        <w:t>
      3) көрсетілетін қызметті берушінің жауапты орындаушысы 5 күнтізбелік күн ішінде түскен құжаттарды тексереді, мемлекеттік қызмет көрсету қорытындысын дайындап, басшылыққа (қаулының жобасын немесе дәлелді бас тарту туралы шешімі) ұсынады;</w:t>
      </w:r>
    </w:p>
    <w:bookmarkEnd w:id="71"/>
    <w:bookmarkStart w:name="z79" w:id="72"/>
    <w:p>
      <w:pPr>
        <w:spacing w:after="0"/>
        <w:ind w:left="0"/>
        <w:jc w:val="both"/>
      </w:pPr>
      <w:r>
        <w:rPr>
          <w:rFonts w:ascii="Times New Roman"/>
          <w:b w:val="false"/>
          <w:i w:val="false"/>
          <w:color w:val="000000"/>
          <w:sz w:val="28"/>
        </w:rPr>
        <w:t>
      4) көрсетілетін қызметті берушінің басшылығы 40 минут ішінде мемлекеттік қызмет көрсету қорытындысымен танысады, қаулының жобасымен келіседі немесе дәлелді бас тарту туралы шешімге қол қояды;</w:t>
      </w:r>
    </w:p>
    <w:bookmarkEnd w:id="72"/>
    <w:bookmarkStart w:name="z80" w:id="73"/>
    <w:p>
      <w:pPr>
        <w:spacing w:after="0"/>
        <w:ind w:left="0"/>
        <w:jc w:val="both"/>
      </w:pPr>
      <w:r>
        <w:rPr>
          <w:rFonts w:ascii="Times New Roman"/>
          <w:b w:val="false"/>
          <w:i w:val="false"/>
          <w:color w:val="000000"/>
          <w:sz w:val="28"/>
        </w:rPr>
        <w:t>
      5) көрсетілетін қызметті берушінің жауапты орындаушысы 22 күнтізбелік күн ішінде қаулының жобасына әкімдік мүшелерінің келісімдерін алуды және облыс әкімінің қолын қойғызуды жүзеге асырады;</w:t>
      </w:r>
    </w:p>
    <w:bookmarkEnd w:id="73"/>
    <w:bookmarkStart w:name="z81" w:id="74"/>
    <w:p>
      <w:pPr>
        <w:spacing w:after="0"/>
        <w:ind w:left="0"/>
        <w:jc w:val="both"/>
      </w:pPr>
      <w:r>
        <w:rPr>
          <w:rFonts w:ascii="Times New Roman"/>
          <w:b w:val="false"/>
          <w:i w:val="false"/>
          <w:color w:val="000000"/>
          <w:sz w:val="28"/>
        </w:rPr>
        <w:t xml:space="preserve">
      6) көрсетілетін қызметті берушінің кеңсесі 30 минут ішінде көрсетілетін қызметті алушыға мемлекеттік қызмет көрсету қорытындысын береді. </w:t>
      </w:r>
    </w:p>
    <w:bookmarkEnd w:id="74"/>
    <w:bookmarkStart w:name="z82" w:id="75"/>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тәртібінің сипаттамасы</w:t>
      </w:r>
    </w:p>
    <w:bookmarkEnd w:id="75"/>
    <w:bookmarkStart w:name="z83" w:id="76"/>
    <w:p>
      <w:pPr>
        <w:spacing w:after="0"/>
        <w:ind w:left="0"/>
        <w:jc w:val="both"/>
      </w:pPr>
      <w:r>
        <w:rPr>
          <w:rFonts w:ascii="Times New Roman"/>
          <w:b w:val="false"/>
          <w:i w:val="false"/>
          <w:color w:val="000000"/>
          <w:sz w:val="28"/>
        </w:rPr>
        <w:t>
      8. Әрбір рәсімнің ұзақтығын көрсете отырып, Мемлекеттік корпорация арқылы өтініштер тәртібін сипаттау:</w:t>
      </w:r>
    </w:p>
    <w:bookmarkEnd w:id="76"/>
    <w:bookmarkStart w:name="z84" w:id="77"/>
    <w:p>
      <w:pPr>
        <w:spacing w:after="0"/>
        <w:ind w:left="0"/>
        <w:jc w:val="both"/>
      </w:pPr>
      <w:r>
        <w:rPr>
          <w:rFonts w:ascii="Times New Roman"/>
          <w:b w:val="false"/>
          <w:i w:val="false"/>
          <w:color w:val="000000"/>
          <w:sz w:val="28"/>
        </w:rPr>
        <w:t xml:space="preserve">
      1) көрсетілетін қызметті алушыға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ұсынады. Нәтижесі – құжаттарды беру;</w:t>
      </w:r>
    </w:p>
    <w:bookmarkEnd w:id="77"/>
    <w:bookmarkStart w:name="z85" w:id="78"/>
    <w:p>
      <w:pPr>
        <w:spacing w:after="0"/>
        <w:ind w:left="0"/>
        <w:jc w:val="both"/>
      </w:pPr>
      <w:r>
        <w:rPr>
          <w:rFonts w:ascii="Times New Roman"/>
          <w:b w:val="false"/>
          <w:i w:val="false"/>
          <w:color w:val="000000"/>
          <w:sz w:val="28"/>
        </w:rPr>
        <w:t>
      2) Мемлекеттік корпорация инспекторы 20 минуттың ішінде түскен құжаттарды тіркейді және қабылданған тиісті құжаттарды көрсете отырып, көрсетілетін қызметті алушыға қолхат береді:</w:t>
      </w:r>
    </w:p>
    <w:bookmarkEnd w:id="78"/>
    <w:bookmarkStart w:name="z86" w:id="79"/>
    <w:p>
      <w:pPr>
        <w:spacing w:after="0"/>
        <w:ind w:left="0"/>
        <w:jc w:val="both"/>
      </w:pPr>
      <w:r>
        <w:rPr>
          <w:rFonts w:ascii="Times New Roman"/>
          <w:b w:val="false"/>
          <w:i w:val="false"/>
          <w:color w:val="000000"/>
          <w:sz w:val="28"/>
        </w:rPr>
        <w:t>
      сұраныстың нөмірі мен қабылданған күні;</w:t>
      </w:r>
    </w:p>
    <w:bookmarkEnd w:id="79"/>
    <w:bookmarkStart w:name="z87" w:id="80"/>
    <w:p>
      <w:pPr>
        <w:spacing w:after="0"/>
        <w:ind w:left="0"/>
        <w:jc w:val="both"/>
      </w:pPr>
      <w:r>
        <w:rPr>
          <w:rFonts w:ascii="Times New Roman"/>
          <w:b w:val="false"/>
          <w:i w:val="false"/>
          <w:color w:val="000000"/>
          <w:sz w:val="28"/>
        </w:rPr>
        <w:t>
      сұраныстағы мемлекеттік қызмет көрсету түрі;</w:t>
      </w:r>
    </w:p>
    <w:bookmarkEnd w:id="80"/>
    <w:bookmarkStart w:name="z88" w:id="81"/>
    <w:p>
      <w:pPr>
        <w:spacing w:after="0"/>
        <w:ind w:left="0"/>
        <w:jc w:val="both"/>
      </w:pPr>
      <w:r>
        <w:rPr>
          <w:rFonts w:ascii="Times New Roman"/>
          <w:b w:val="false"/>
          <w:i w:val="false"/>
          <w:color w:val="000000"/>
          <w:sz w:val="28"/>
        </w:rPr>
        <w:t xml:space="preserve">
      құжаттардың қосымшаларының саны мен атауы; </w:t>
      </w:r>
    </w:p>
    <w:bookmarkEnd w:id="81"/>
    <w:bookmarkStart w:name="z89" w:id="82"/>
    <w:p>
      <w:pPr>
        <w:spacing w:after="0"/>
        <w:ind w:left="0"/>
        <w:jc w:val="both"/>
      </w:pPr>
      <w:r>
        <w:rPr>
          <w:rFonts w:ascii="Times New Roman"/>
          <w:b w:val="false"/>
          <w:i w:val="false"/>
          <w:color w:val="000000"/>
          <w:sz w:val="28"/>
        </w:rPr>
        <w:t xml:space="preserve">
      құжаттарды беру күні (уақыты) және орны; </w:t>
      </w:r>
    </w:p>
    <w:bookmarkEnd w:id="82"/>
    <w:bookmarkStart w:name="z90" w:id="83"/>
    <w:p>
      <w:pPr>
        <w:spacing w:after="0"/>
        <w:ind w:left="0"/>
        <w:jc w:val="both"/>
      </w:pPr>
      <w:r>
        <w:rPr>
          <w:rFonts w:ascii="Times New Roman"/>
          <w:b w:val="false"/>
          <w:i w:val="false"/>
          <w:color w:val="000000"/>
          <w:sz w:val="28"/>
        </w:rPr>
        <w:t xml:space="preserve">
      құжаттарды ресімдеуге қабылдаған Мемлекеттік корпорация инспекторының аты-жөні; </w:t>
      </w:r>
    </w:p>
    <w:bookmarkEnd w:id="83"/>
    <w:bookmarkStart w:name="z91" w:id="84"/>
    <w:p>
      <w:pPr>
        <w:spacing w:after="0"/>
        <w:ind w:left="0"/>
        <w:jc w:val="both"/>
      </w:pPr>
      <w:r>
        <w:rPr>
          <w:rFonts w:ascii="Times New Roman"/>
          <w:b w:val="false"/>
          <w:i w:val="false"/>
          <w:color w:val="000000"/>
          <w:sz w:val="28"/>
        </w:rPr>
        <w:t xml:space="preserve">
      көрсетілетін қызметті алушының аты-жөні, көрсетілетін қызметті алушының өкілінің аты-жөні және байланыс телефондары </w:t>
      </w:r>
    </w:p>
    <w:bookmarkEnd w:id="84"/>
    <w:bookmarkStart w:name="z92" w:id="85"/>
    <w:p>
      <w:pPr>
        <w:spacing w:after="0"/>
        <w:ind w:left="0"/>
        <w:jc w:val="both"/>
      </w:pPr>
      <w:r>
        <w:rPr>
          <w:rFonts w:ascii="Times New Roman"/>
          <w:b w:val="false"/>
          <w:i w:val="false"/>
          <w:color w:val="000000"/>
          <w:sz w:val="28"/>
        </w:rPr>
        <w:t xml:space="preserve">
      немесе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өтінішті қабылдаудан бас тарту туралы қолхат береді.</w:t>
      </w:r>
    </w:p>
    <w:bookmarkEnd w:id="85"/>
    <w:bookmarkStart w:name="z93" w:id="86"/>
    <w:p>
      <w:pPr>
        <w:spacing w:after="0"/>
        <w:ind w:left="0"/>
        <w:jc w:val="both"/>
      </w:pPr>
      <w:r>
        <w:rPr>
          <w:rFonts w:ascii="Times New Roman"/>
          <w:b w:val="false"/>
          <w:i w:val="false"/>
          <w:color w:val="000000"/>
          <w:sz w:val="28"/>
        </w:rPr>
        <w:t>
      Нәтижесі – қабылдағаны немесе бас тартқаны туралы қолхат беру;</w:t>
      </w:r>
    </w:p>
    <w:bookmarkEnd w:id="86"/>
    <w:bookmarkStart w:name="z94" w:id="87"/>
    <w:p>
      <w:pPr>
        <w:spacing w:after="0"/>
        <w:ind w:left="0"/>
        <w:jc w:val="both"/>
      </w:pPr>
      <w:r>
        <w:rPr>
          <w:rFonts w:ascii="Times New Roman"/>
          <w:b w:val="false"/>
          <w:i w:val="false"/>
          <w:color w:val="000000"/>
          <w:sz w:val="28"/>
        </w:rPr>
        <w:t>
      3) Мемлекеттік корпорация инспекторы 30 минуттың ішінде құжаттарды жинақтау секторына тапсырады. Нәтижесі – құжаттарды тапсыру;</w:t>
      </w:r>
    </w:p>
    <w:bookmarkEnd w:id="87"/>
    <w:bookmarkStart w:name="z95" w:id="88"/>
    <w:p>
      <w:pPr>
        <w:spacing w:after="0"/>
        <w:ind w:left="0"/>
        <w:jc w:val="both"/>
      </w:pPr>
      <w:r>
        <w:rPr>
          <w:rFonts w:ascii="Times New Roman"/>
          <w:b w:val="false"/>
          <w:i w:val="false"/>
          <w:color w:val="000000"/>
          <w:sz w:val="28"/>
        </w:rPr>
        <w:t>
      4) жинақтау секторы құжаттарды жинайды, тіркелімді құрастырады және сол күні Мемлекеттік корпорацияның шабарманы арқылы құжаттарды көрсетілетін қызметті берушінің кеңсесіне береді. Нәтижесі – құжаттарды тапсыру;</w:t>
      </w:r>
    </w:p>
    <w:bookmarkEnd w:id="88"/>
    <w:bookmarkStart w:name="z96" w:id="89"/>
    <w:p>
      <w:pPr>
        <w:spacing w:after="0"/>
        <w:ind w:left="0"/>
        <w:jc w:val="both"/>
      </w:pPr>
      <w:r>
        <w:rPr>
          <w:rFonts w:ascii="Times New Roman"/>
          <w:b w:val="false"/>
          <w:i w:val="false"/>
          <w:color w:val="000000"/>
          <w:sz w:val="28"/>
        </w:rPr>
        <w:t>
      5) көрсетілетін қызметті беруші Мемлекеттік корпорацияның шабарманынан құжаттарды алған күннен бастап 27 күнтізбелік күн ішінде осы Регламенттің 5-тармағында көрсетілген мемлекеттік қызмет көрсету кезеңдерін өткізеді. Нәтижесі – мемлекеттік қызмет көрсету қорытындысын дайындау;</w:t>
      </w:r>
    </w:p>
    <w:bookmarkEnd w:id="89"/>
    <w:bookmarkStart w:name="z97" w:id="90"/>
    <w:p>
      <w:pPr>
        <w:spacing w:after="0"/>
        <w:ind w:left="0"/>
        <w:jc w:val="both"/>
      </w:pPr>
      <w:r>
        <w:rPr>
          <w:rFonts w:ascii="Times New Roman"/>
          <w:b w:val="false"/>
          <w:i w:val="false"/>
          <w:color w:val="000000"/>
          <w:sz w:val="28"/>
        </w:rPr>
        <w:t xml:space="preserve">
      6) көрсетілетін қызметті беруші кеңсесінің қызметкері мемлекеттік қызмет көрсету қорытындысын тіркеп, оны сол күні Мемлекеттік корпорацияның шабарманына тапсырады. Нәтижесі – мемлекеттік қызмет көрсету қорытындысын тапсыру; </w:t>
      </w:r>
    </w:p>
    <w:bookmarkEnd w:id="90"/>
    <w:bookmarkStart w:name="z98" w:id="91"/>
    <w:p>
      <w:pPr>
        <w:spacing w:after="0"/>
        <w:ind w:left="0"/>
        <w:jc w:val="both"/>
      </w:pPr>
      <w:r>
        <w:rPr>
          <w:rFonts w:ascii="Times New Roman"/>
          <w:b w:val="false"/>
          <w:i w:val="false"/>
          <w:color w:val="000000"/>
          <w:sz w:val="28"/>
        </w:rPr>
        <w:t>
      7) Мемлекеттік корпорацияның шабарманы 1 күнтізбелік күн ішінде мемлекеттік қызмет көрсету қорытындысын жинақтау секторына тапсырады. Нәтижесі – мемлекеттік қызмет көрсету қорытындысын тапсыру;</w:t>
      </w:r>
    </w:p>
    <w:bookmarkEnd w:id="91"/>
    <w:bookmarkStart w:name="z99" w:id="92"/>
    <w:p>
      <w:pPr>
        <w:spacing w:after="0"/>
        <w:ind w:left="0"/>
        <w:jc w:val="both"/>
      </w:pPr>
      <w:r>
        <w:rPr>
          <w:rFonts w:ascii="Times New Roman"/>
          <w:b w:val="false"/>
          <w:i w:val="false"/>
          <w:color w:val="000000"/>
          <w:sz w:val="28"/>
        </w:rPr>
        <w:t>
      8) жинақтау секторы 30 минут ішінде Мемлекеттік корпорацияның шабарманына мемлекеттік қызмет көрсету қорытындысын тапсырады. Нәтижесі – мемлекеттік қызмет көрсету қорытындысын тапсыру;</w:t>
      </w:r>
    </w:p>
    <w:bookmarkEnd w:id="92"/>
    <w:bookmarkStart w:name="z100" w:id="93"/>
    <w:p>
      <w:pPr>
        <w:spacing w:after="0"/>
        <w:ind w:left="0"/>
        <w:jc w:val="both"/>
      </w:pPr>
      <w:r>
        <w:rPr>
          <w:rFonts w:ascii="Times New Roman"/>
          <w:b w:val="false"/>
          <w:i w:val="false"/>
          <w:color w:val="000000"/>
          <w:sz w:val="28"/>
        </w:rPr>
        <w:t>
      9) Мемлекеттік корпорацияның инспекторы 1 күнтізбелік күн ішінде көрсетілетін қызметті алушыға мемлекеттік қызмет көрсету қорытындысын береді. Нәтижесі – мемлекеттік қызмет көрсету қорытындысын беру;</w:t>
      </w:r>
    </w:p>
    <w:bookmarkEnd w:id="93"/>
    <w:bookmarkStart w:name="z101" w:id="94"/>
    <w:p>
      <w:pPr>
        <w:spacing w:after="0"/>
        <w:ind w:left="0"/>
        <w:jc w:val="both"/>
      </w:pPr>
      <w:r>
        <w:rPr>
          <w:rFonts w:ascii="Times New Roman"/>
          <w:b w:val="false"/>
          <w:i w:val="false"/>
          <w:color w:val="000000"/>
          <w:sz w:val="28"/>
        </w:rPr>
        <w:t>
      9. Мемлекеттік қызмет көрсету процесінде көрсетілетін қызметті берушінің құрылымдық бөлімшелерінің (қызметкерлерінің) өзара қарым-қатынасы, рәсімдерінің (әрекеттерінің) дәйектілігі толық сипатталады, сондай-ақ өзге де көрсетілетін қызметті берушілермен және (немесе) Мемлекеттік корпорациямен өзара іс-қимыл тәртібінің сипаттамасы және мемлекеттік қызметтерді ұсыну процесінде ақпараттық жүйелерді пайдалану тәртібі, осы Регламенттің қосымшасына сәйкес мемлекеттік қызметтер көрсетудің бизнес процестерінің анықтамалығында көрсетіледі. Мемлекеттік қызмет көрсету бизнес-процестерінің анықтамалығы көрсетілетін қызметті берушінің интернет-ресурсында орналастырылады.</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әдебиетті және діни мазмұндағы өзге де ақпараттық</w:t>
            </w:r>
            <w:r>
              <w:br/>
            </w:r>
            <w:r>
              <w:rPr>
                <w:rFonts w:ascii="Times New Roman"/>
                <w:b w:val="false"/>
                <w:i w:val="false"/>
                <w:color w:val="000000"/>
                <w:sz w:val="20"/>
              </w:rPr>
              <w:t>материалдарды, діни мақсаттағы заттарды тарату үшін арнайы</w:t>
            </w:r>
            <w:r>
              <w:br/>
            </w:r>
            <w:r>
              <w:rPr>
                <w:rFonts w:ascii="Times New Roman"/>
                <w:b w:val="false"/>
                <w:i w:val="false"/>
                <w:color w:val="000000"/>
                <w:sz w:val="20"/>
              </w:rPr>
              <w:t>тұрақты үй-жайлардың орналасатын жерін бекіту туралы шешім</w:t>
            </w:r>
            <w:r>
              <w:br/>
            </w:r>
            <w:r>
              <w:rPr>
                <w:rFonts w:ascii="Times New Roman"/>
                <w:b w:val="false"/>
                <w:i w:val="false"/>
                <w:color w:val="000000"/>
                <w:sz w:val="20"/>
              </w:rPr>
              <w:t>беру" мемлекеттік көрсетілетін қызмет регламентіне қосымша</w:t>
            </w:r>
            <w:r>
              <w:br/>
            </w:r>
          </w:p>
        </w:tc>
      </w:tr>
    </w:tbl>
    <w:bookmarkStart w:name="z103" w:id="95"/>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қызметтер көрсетудің бизнес процестерінің анықтамалығы</w:t>
      </w:r>
    </w:p>
    <w:bookmarkEnd w:id="95"/>
    <w:bookmarkStart w:name="z104"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23 қаңтардағы</w:t>
            </w:r>
            <w:r>
              <w:br/>
            </w:r>
            <w:r>
              <w:rPr>
                <w:rFonts w:ascii="Times New Roman"/>
                <w:b w:val="false"/>
                <w:i w:val="false"/>
                <w:color w:val="000000"/>
                <w:sz w:val="20"/>
              </w:rPr>
              <w:t>№ 02/01 қаулысына</w:t>
            </w:r>
            <w:r>
              <w:br/>
            </w:r>
            <w:r>
              <w:rPr>
                <w:rFonts w:ascii="Times New Roman"/>
                <w:b w:val="false"/>
                <w:i w:val="false"/>
                <w:color w:val="000000"/>
                <w:sz w:val="20"/>
              </w:rPr>
              <w:t>3 – қосымша</w:t>
            </w:r>
            <w:r>
              <w:br/>
            </w:r>
          </w:p>
        </w:tc>
      </w:tr>
    </w:tbl>
    <w:bookmarkStart w:name="z106" w:id="97"/>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w:t>
      </w:r>
    </w:p>
    <w:bookmarkEnd w:id="97"/>
    <w:bookmarkStart w:name="z107" w:id="98"/>
    <w:p>
      <w:pPr>
        <w:spacing w:after="0"/>
        <w:ind w:left="0"/>
        <w:jc w:val="left"/>
      </w:pPr>
      <w:r>
        <w:rPr>
          <w:rFonts w:ascii="Times New Roman"/>
          <w:b/>
          <w:i w:val="false"/>
          <w:color w:val="000000"/>
        </w:rPr>
        <w:t xml:space="preserve"> 1-тарау. Жалпы ережелері</w:t>
      </w:r>
    </w:p>
    <w:bookmarkEnd w:id="98"/>
    <w:bookmarkStart w:name="z108" w:id="99"/>
    <w:p>
      <w:pPr>
        <w:spacing w:after="0"/>
        <w:ind w:left="0"/>
        <w:jc w:val="both"/>
      </w:pPr>
      <w:r>
        <w:rPr>
          <w:rFonts w:ascii="Times New Roman"/>
          <w:b w:val="false"/>
          <w:i w:val="false"/>
          <w:color w:val="000000"/>
          <w:sz w:val="28"/>
        </w:rPr>
        <w:t>
      1.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қызметті (бұдан әрі - мемлекеттік көрсетілетін қызмет) Қарағанды облысының жергілікті атқарушы органы (бұдан әрі – көрсетілетін қызметті беруші) көрсетеді.</w:t>
      </w:r>
    </w:p>
    <w:bookmarkEnd w:id="99"/>
    <w:bookmarkStart w:name="z109" w:id="100"/>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 мыналар арқылы жүзеге асырылады:</w:t>
      </w:r>
    </w:p>
    <w:bookmarkEnd w:id="100"/>
    <w:bookmarkStart w:name="z110" w:id="101"/>
    <w:p>
      <w:pPr>
        <w:spacing w:after="0"/>
        <w:ind w:left="0"/>
        <w:jc w:val="both"/>
      </w:pPr>
      <w:r>
        <w:rPr>
          <w:rFonts w:ascii="Times New Roman"/>
          <w:b w:val="false"/>
          <w:i w:val="false"/>
          <w:color w:val="000000"/>
          <w:sz w:val="28"/>
        </w:rPr>
        <w:t>
      1) көрсетілетін қызметті берушінің кеңсесі;</w:t>
      </w:r>
    </w:p>
    <w:bookmarkEnd w:id="101"/>
    <w:bookmarkStart w:name="z111" w:id="102"/>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(одан әрі - Мемлекеттік корпорация).</w:t>
      </w:r>
    </w:p>
    <w:bookmarkEnd w:id="102"/>
    <w:bookmarkStart w:name="z112" w:id="103"/>
    <w:p>
      <w:pPr>
        <w:spacing w:after="0"/>
        <w:ind w:left="0"/>
        <w:jc w:val="both"/>
      </w:pPr>
      <w:r>
        <w:rPr>
          <w:rFonts w:ascii="Times New Roman"/>
          <w:b w:val="false"/>
          <w:i w:val="false"/>
          <w:color w:val="000000"/>
          <w:sz w:val="28"/>
        </w:rPr>
        <w:t>
      2. Мемлекеттік қызмет көрсету нысаны: қағаз түрінде.</w:t>
      </w:r>
    </w:p>
    <w:bookmarkEnd w:id="103"/>
    <w:bookmarkStart w:name="z113" w:id="104"/>
    <w:p>
      <w:pPr>
        <w:spacing w:after="0"/>
        <w:ind w:left="0"/>
        <w:jc w:val="both"/>
      </w:pPr>
      <w:r>
        <w:rPr>
          <w:rFonts w:ascii="Times New Roman"/>
          <w:b w:val="false"/>
          <w:i w:val="false"/>
          <w:color w:val="000000"/>
          <w:sz w:val="28"/>
        </w:rPr>
        <w:t xml:space="preserve">
      3. Мемлекеттік қызметті көрсету нәтижесі: діни іс-шараларды өткізуге арналған үй-жайларды ғибадат үйлерінен (ғимараттарынан) тыс жерлерде орналастыруға келісу туралы - келісім хаты немесе Қазақстан Республикасы Мәдениет және спорт министрінің 2015 жылғы 23 сәуірдегі № 147 "Діни қызмет саласындағы мемлекеттік көрсетілетін қызметтер стандарттарын бекіту туралы" бұйрығымен (Нормативтік құқықтық актілерді мемлекеттік тіркеу тізілімінде № 11183 болып тіркелген) бекітілген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стандартының (бұдан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қарастырылған жағдайда және негіздер бойынша мемлекеттік қызметті көрсетуден бас тарту туралы дәлелді жауабы.</w:t>
      </w:r>
    </w:p>
    <w:bookmarkEnd w:id="104"/>
    <w:bookmarkStart w:name="z114" w:id="105"/>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End w:id="105"/>
    <w:bookmarkStart w:name="z115" w:id="106"/>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іс-қимылы тәртібінің сипаттамасы</w:t>
      </w:r>
    </w:p>
    <w:bookmarkEnd w:id="106"/>
    <w:bookmarkStart w:name="z116" w:id="107"/>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көрсетілетін қызметті алушының өтініші мен қоса берілген құжаттарының болуы мемлекеттік қызметті көрсету бойынша рәсімді (әрекетті) бастауға негіз болып табылады.</w:t>
      </w:r>
    </w:p>
    <w:bookmarkEnd w:id="107"/>
    <w:bookmarkStart w:name="z117" w:id="108"/>
    <w:p>
      <w:pPr>
        <w:spacing w:after="0"/>
        <w:ind w:left="0"/>
        <w:jc w:val="both"/>
      </w:pPr>
      <w:r>
        <w:rPr>
          <w:rFonts w:ascii="Times New Roman"/>
          <w:b w:val="false"/>
          <w:i w:val="false"/>
          <w:color w:val="000000"/>
          <w:sz w:val="28"/>
        </w:rPr>
        <w:t>
      5. Мемлекеттік қызмет көрсету процесінің құрамындағы әрбір рәсімнің (әрекеттің) мазмұны, оның орындалу ұзақтығы:</w:t>
      </w:r>
    </w:p>
    <w:bookmarkEnd w:id="108"/>
    <w:bookmarkStart w:name="z118" w:id="109"/>
    <w:p>
      <w:pPr>
        <w:spacing w:after="0"/>
        <w:ind w:left="0"/>
        <w:jc w:val="both"/>
      </w:pPr>
      <w:r>
        <w:rPr>
          <w:rFonts w:ascii="Times New Roman"/>
          <w:b w:val="false"/>
          <w:i w:val="false"/>
          <w:color w:val="000000"/>
          <w:sz w:val="28"/>
        </w:rPr>
        <w:t>
      1) көрсетілетін қызметті берушінің кеңсесі өтініштер мен құжаттарды қабылдауды, оларды тіркеуді жүзеге асырады және бұрыштама қою үшін басшылыққа жолдайды. Көрсетілетін қызметті алушы мемлекеттік көрсетілетін қызметтің стандартында көзделген тізбеге сәйкес құжаттар топтамасы толық болмаған және (немесе) мерзімі өтіп кеткен құжаттарды ұсынған жағдайда көрсетілетін қызметті беруші өтінішті қабылдаудан бас тартады - 30 минут. Нәтижесі - көрсетілетін қызметті берушінің мөртабаны қойылған көрсетілетін қызметті алушының өтінішінің көшірмесі немесе өтінішті қабылдаудан бас тарту;</w:t>
      </w:r>
    </w:p>
    <w:bookmarkEnd w:id="109"/>
    <w:bookmarkStart w:name="z119" w:id="110"/>
    <w:p>
      <w:pPr>
        <w:spacing w:after="0"/>
        <w:ind w:left="0"/>
        <w:jc w:val="both"/>
      </w:pPr>
      <w:r>
        <w:rPr>
          <w:rFonts w:ascii="Times New Roman"/>
          <w:b w:val="false"/>
          <w:i w:val="false"/>
          <w:color w:val="000000"/>
          <w:sz w:val="28"/>
        </w:rPr>
        <w:t>
      2) көрсетілетін қызметті берушінің басшылығы 4 сағат ішінде бұрыштамада мемлекеттік көрсетілетін қызметтің жауапты орындаушысын көрсете отырып, құжаттармен танысады. Нәтижесі – көрсетілетін қызметті берушінің жауапты орындаушысын белгілеу;</w:t>
      </w:r>
    </w:p>
    <w:bookmarkEnd w:id="110"/>
    <w:bookmarkStart w:name="z120" w:id="111"/>
    <w:p>
      <w:pPr>
        <w:spacing w:after="0"/>
        <w:ind w:left="0"/>
        <w:jc w:val="both"/>
      </w:pPr>
      <w:r>
        <w:rPr>
          <w:rFonts w:ascii="Times New Roman"/>
          <w:b w:val="false"/>
          <w:i w:val="false"/>
          <w:color w:val="000000"/>
          <w:sz w:val="28"/>
        </w:rPr>
        <w:t>
      3) көрсетілетін қызметті берушінің жауапты орындаушысы 22 күнтізбелік күн ішінде түскен құжаттарды тексереді, мемлекеттік қызмет көрсету қорытындысын дайындайды. Нәтижесі – мемлекеттік қызмет көрсету қорытындысын дайындау;</w:t>
      </w:r>
    </w:p>
    <w:bookmarkEnd w:id="111"/>
    <w:bookmarkStart w:name="z121" w:id="112"/>
    <w:p>
      <w:pPr>
        <w:spacing w:after="0"/>
        <w:ind w:left="0"/>
        <w:jc w:val="both"/>
      </w:pPr>
      <w:r>
        <w:rPr>
          <w:rFonts w:ascii="Times New Roman"/>
          <w:b w:val="false"/>
          <w:i w:val="false"/>
          <w:color w:val="000000"/>
          <w:sz w:val="28"/>
        </w:rPr>
        <w:t>
      4) көрсетілетін қызметті берушінің басшылығы күнтізбелік 40 минут ішінде мемлекеттік көрсетілетін қызметті беру қорытындысына қол қояды. Нәтижесі – мемлекеттік көрсетілетін қызметті беру қорытындысына қол қою;</w:t>
      </w:r>
    </w:p>
    <w:bookmarkEnd w:id="112"/>
    <w:bookmarkStart w:name="z122" w:id="113"/>
    <w:p>
      <w:pPr>
        <w:spacing w:after="0"/>
        <w:ind w:left="0"/>
        <w:jc w:val="both"/>
      </w:pPr>
      <w:r>
        <w:rPr>
          <w:rFonts w:ascii="Times New Roman"/>
          <w:b w:val="false"/>
          <w:i w:val="false"/>
          <w:color w:val="000000"/>
          <w:sz w:val="28"/>
        </w:rPr>
        <w:t>
      5) көрсетілетін қызметті берушінің кеңсесі 30 минут ішінде мемлекеттік көрсетілетін қызметтің қорытындысын көрсетілетін қызметті алушыға береді. Нәтижесі – мемлекеттік көрсетілетін қызметтің қорытындысын беру.</w:t>
      </w:r>
    </w:p>
    <w:bookmarkEnd w:id="113"/>
    <w:bookmarkStart w:name="z123" w:id="114"/>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іс-қимылы тәртібінің сипаттамасы</w:t>
      </w:r>
    </w:p>
    <w:bookmarkEnd w:id="114"/>
    <w:bookmarkStart w:name="z124" w:id="115"/>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115"/>
    <w:bookmarkStart w:name="z125" w:id="116"/>
    <w:p>
      <w:pPr>
        <w:spacing w:after="0"/>
        <w:ind w:left="0"/>
        <w:jc w:val="both"/>
      </w:pPr>
      <w:r>
        <w:rPr>
          <w:rFonts w:ascii="Times New Roman"/>
          <w:b w:val="false"/>
          <w:i w:val="false"/>
          <w:color w:val="000000"/>
          <w:sz w:val="28"/>
        </w:rPr>
        <w:t>
      1) көрсетілетін қызметті берушінің кеңсесі;</w:t>
      </w:r>
    </w:p>
    <w:bookmarkEnd w:id="116"/>
    <w:bookmarkStart w:name="z126" w:id="117"/>
    <w:p>
      <w:pPr>
        <w:spacing w:after="0"/>
        <w:ind w:left="0"/>
        <w:jc w:val="both"/>
      </w:pPr>
      <w:r>
        <w:rPr>
          <w:rFonts w:ascii="Times New Roman"/>
          <w:b w:val="false"/>
          <w:i w:val="false"/>
          <w:color w:val="000000"/>
          <w:sz w:val="28"/>
        </w:rPr>
        <w:t>
      2) көрсетілетін қызметті берушінің басшылығы;</w:t>
      </w:r>
    </w:p>
    <w:bookmarkEnd w:id="117"/>
    <w:bookmarkStart w:name="z127" w:id="11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18"/>
    <w:bookmarkStart w:name="z128" w:id="119"/>
    <w:p>
      <w:pPr>
        <w:spacing w:after="0"/>
        <w:ind w:left="0"/>
        <w:jc w:val="both"/>
      </w:pPr>
      <w:r>
        <w:rPr>
          <w:rFonts w:ascii="Times New Roman"/>
          <w:b w:val="false"/>
          <w:i w:val="false"/>
          <w:color w:val="000000"/>
          <w:sz w:val="28"/>
        </w:rPr>
        <w:t>
      7.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реттілік сипаттамасы:</w:t>
      </w:r>
    </w:p>
    <w:bookmarkEnd w:id="119"/>
    <w:bookmarkStart w:name="z129" w:id="120"/>
    <w:p>
      <w:pPr>
        <w:spacing w:after="0"/>
        <w:ind w:left="0"/>
        <w:jc w:val="both"/>
      </w:pPr>
      <w:r>
        <w:rPr>
          <w:rFonts w:ascii="Times New Roman"/>
          <w:b w:val="false"/>
          <w:i w:val="false"/>
          <w:color w:val="000000"/>
          <w:sz w:val="28"/>
        </w:rPr>
        <w:t>
      1) көрсетілетін қызметті берушінің кеңсесі өтініштер мен құжаттарды қабылдауды, оларды тіркеуді жүзеге асырады және бұрыштама қою үшін басшылыққа жолдайды. Көрсетілетін қызметті алушы мемлекеттік көрсетілетін қызметтің стандартында көзделген тізбеге сәйкес құжаттар топтамасы толық болмаған және (немесе) мерзімі өтіп кеткен құжаттарды ұсынған жағдайда көрсетілетін қызметті беруші өтінішті қабылдаудан бас тартады - 30 минут;</w:t>
      </w:r>
    </w:p>
    <w:bookmarkEnd w:id="120"/>
    <w:bookmarkStart w:name="z130" w:id="121"/>
    <w:p>
      <w:pPr>
        <w:spacing w:after="0"/>
        <w:ind w:left="0"/>
        <w:jc w:val="both"/>
      </w:pPr>
      <w:r>
        <w:rPr>
          <w:rFonts w:ascii="Times New Roman"/>
          <w:b w:val="false"/>
          <w:i w:val="false"/>
          <w:color w:val="000000"/>
          <w:sz w:val="28"/>
        </w:rPr>
        <w:t>
      2) көрсетілетін қызметті берушінің басшылығы 4 сағат ішінде бұрыштамада мемлекеттік көрсетілетін қызметтің жауапты орындаушысын көрсете отырып, құжаттармен танысады;</w:t>
      </w:r>
    </w:p>
    <w:bookmarkEnd w:id="121"/>
    <w:bookmarkStart w:name="z131" w:id="122"/>
    <w:p>
      <w:pPr>
        <w:spacing w:after="0"/>
        <w:ind w:left="0"/>
        <w:jc w:val="both"/>
      </w:pPr>
      <w:r>
        <w:rPr>
          <w:rFonts w:ascii="Times New Roman"/>
          <w:b w:val="false"/>
          <w:i w:val="false"/>
          <w:color w:val="000000"/>
          <w:sz w:val="28"/>
        </w:rPr>
        <w:t>
      3) көрсетілетін қызметті берушінің жауапты орындаушысы 22 күнтізбелік күн ішінде түскен құжаттарды тексереді, мемлекеттік қызмет көрсету қорытындысын дайындайды;</w:t>
      </w:r>
    </w:p>
    <w:bookmarkEnd w:id="122"/>
    <w:bookmarkStart w:name="z132" w:id="123"/>
    <w:p>
      <w:pPr>
        <w:spacing w:after="0"/>
        <w:ind w:left="0"/>
        <w:jc w:val="both"/>
      </w:pPr>
      <w:r>
        <w:rPr>
          <w:rFonts w:ascii="Times New Roman"/>
          <w:b w:val="false"/>
          <w:i w:val="false"/>
          <w:color w:val="000000"/>
          <w:sz w:val="28"/>
        </w:rPr>
        <w:t>
      4) көрсетілетін қызметті берушінің басшылығы 40 минут ішінде мемлекеттік көрсетілетін қызметті беру қорытындысына қол қояды;</w:t>
      </w:r>
    </w:p>
    <w:bookmarkEnd w:id="123"/>
    <w:bookmarkStart w:name="z133" w:id="124"/>
    <w:p>
      <w:pPr>
        <w:spacing w:after="0"/>
        <w:ind w:left="0"/>
        <w:jc w:val="both"/>
      </w:pPr>
      <w:r>
        <w:rPr>
          <w:rFonts w:ascii="Times New Roman"/>
          <w:b w:val="false"/>
          <w:i w:val="false"/>
          <w:color w:val="000000"/>
          <w:sz w:val="28"/>
        </w:rPr>
        <w:t>
      5) көрсетілетін қызметті берушінің кеңсесі 30 минут ішінде мемлекеттік көрсетілетін қызметтің қорытындысын көрсетілетін қызметті алушыға береді.</w:t>
      </w:r>
    </w:p>
    <w:bookmarkEnd w:id="124"/>
    <w:bookmarkStart w:name="z134" w:id="125"/>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тәртібінің сипаттамасы</w:t>
      </w:r>
    </w:p>
    <w:bookmarkEnd w:id="125"/>
    <w:bookmarkStart w:name="z135" w:id="126"/>
    <w:p>
      <w:pPr>
        <w:spacing w:after="0"/>
        <w:ind w:left="0"/>
        <w:jc w:val="both"/>
      </w:pPr>
      <w:r>
        <w:rPr>
          <w:rFonts w:ascii="Times New Roman"/>
          <w:b w:val="false"/>
          <w:i w:val="false"/>
          <w:color w:val="000000"/>
          <w:sz w:val="28"/>
        </w:rPr>
        <w:t>
      8. Әрбір рәсімнің ұзақтығын көрсете отырып, Мемлекеттік корпорация арқылы өтініштер тәртібін сипаттау:</w:t>
      </w:r>
    </w:p>
    <w:bookmarkEnd w:id="126"/>
    <w:bookmarkStart w:name="z136" w:id="127"/>
    <w:p>
      <w:pPr>
        <w:spacing w:after="0"/>
        <w:ind w:left="0"/>
        <w:jc w:val="both"/>
      </w:pPr>
      <w:r>
        <w:rPr>
          <w:rFonts w:ascii="Times New Roman"/>
          <w:b w:val="false"/>
          <w:i w:val="false"/>
          <w:color w:val="000000"/>
          <w:sz w:val="28"/>
        </w:rPr>
        <w:t xml:space="preserve">
      1) көрсетілетін қызметті алушыға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ұсынады. Нәтижесі – құжаттарды беру;</w:t>
      </w:r>
    </w:p>
    <w:bookmarkEnd w:id="127"/>
    <w:bookmarkStart w:name="z137" w:id="128"/>
    <w:p>
      <w:pPr>
        <w:spacing w:after="0"/>
        <w:ind w:left="0"/>
        <w:jc w:val="both"/>
      </w:pPr>
      <w:r>
        <w:rPr>
          <w:rFonts w:ascii="Times New Roman"/>
          <w:b w:val="false"/>
          <w:i w:val="false"/>
          <w:color w:val="000000"/>
          <w:sz w:val="28"/>
        </w:rPr>
        <w:t>
      2) Мемлекеттік корпорация инспекторы 20 минуттың ішінде түскен құжаттарды тіркейді және қабылданған тиісті құжаттарды көрсете отырып, көрсетілетін қызметті алушыға қолхат береді:</w:t>
      </w:r>
    </w:p>
    <w:bookmarkEnd w:id="128"/>
    <w:bookmarkStart w:name="z138" w:id="129"/>
    <w:p>
      <w:pPr>
        <w:spacing w:after="0"/>
        <w:ind w:left="0"/>
        <w:jc w:val="both"/>
      </w:pPr>
      <w:r>
        <w:rPr>
          <w:rFonts w:ascii="Times New Roman"/>
          <w:b w:val="false"/>
          <w:i w:val="false"/>
          <w:color w:val="000000"/>
          <w:sz w:val="28"/>
        </w:rPr>
        <w:t>
      сұраныстың нөмірі мен қабылданған күні;</w:t>
      </w:r>
    </w:p>
    <w:bookmarkEnd w:id="129"/>
    <w:bookmarkStart w:name="z139" w:id="130"/>
    <w:p>
      <w:pPr>
        <w:spacing w:after="0"/>
        <w:ind w:left="0"/>
        <w:jc w:val="both"/>
      </w:pPr>
      <w:r>
        <w:rPr>
          <w:rFonts w:ascii="Times New Roman"/>
          <w:b w:val="false"/>
          <w:i w:val="false"/>
          <w:color w:val="000000"/>
          <w:sz w:val="28"/>
        </w:rPr>
        <w:t>
      сұраныстағы мемлекеттік қызмет көрсету түрі;</w:t>
      </w:r>
    </w:p>
    <w:bookmarkEnd w:id="130"/>
    <w:bookmarkStart w:name="z140" w:id="131"/>
    <w:p>
      <w:pPr>
        <w:spacing w:after="0"/>
        <w:ind w:left="0"/>
        <w:jc w:val="both"/>
      </w:pPr>
      <w:r>
        <w:rPr>
          <w:rFonts w:ascii="Times New Roman"/>
          <w:b w:val="false"/>
          <w:i w:val="false"/>
          <w:color w:val="000000"/>
          <w:sz w:val="28"/>
        </w:rPr>
        <w:t xml:space="preserve">
      құжаттардың қосымшаларының саны мен атауы; </w:t>
      </w:r>
    </w:p>
    <w:bookmarkEnd w:id="131"/>
    <w:bookmarkStart w:name="z141" w:id="132"/>
    <w:p>
      <w:pPr>
        <w:spacing w:after="0"/>
        <w:ind w:left="0"/>
        <w:jc w:val="both"/>
      </w:pPr>
      <w:r>
        <w:rPr>
          <w:rFonts w:ascii="Times New Roman"/>
          <w:b w:val="false"/>
          <w:i w:val="false"/>
          <w:color w:val="000000"/>
          <w:sz w:val="28"/>
        </w:rPr>
        <w:t xml:space="preserve">
      құжаттарды беру күні (уақыты) және орны; </w:t>
      </w:r>
    </w:p>
    <w:bookmarkEnd w:id="132"/>
    <w:bookmarkStart w:name="z142" w:id="133"/>
    <w:p>
      <w:pPr>
        <w:spacing w:after="0"/>
        <w:ind w:left="0"/>
        <w:jc w:val="both"/>
      </w:pPr>
      <w:r>
        <w:rPr>
          <w:rFonts w:ascii="Times New Roman"/>
          <w:b w:val="false"/>
          <w:i w:val="false"/>
          <w:color w:val="000000"/>
          <w:sz w:val="28"/>
        </w:rPr>
        <w:t xml:space="preserve">
      құжаттарды ресімдеуге қабылдаған Мемлекеттік корпорация инспекторының аты-жөні; </w:t>
      </w:r>
    </w:p>
    <w:bookmarkEnd w:id="133"/>
    <w:bookmarkStart w:name="z143" w:id="134"/>
    <w:p>
      <w:pPr>
        <w:spacing w:after="0"/>
        <w:ind w:left="0"/>
        <w:jc w:val="both"/>
      </w:pPr>
      <w:r>
        <w:rPr>
          <w:rFonts w:ascii="Times New Roman"/>
          <w:b w:val="false"/>
          <w:i w:val="false"/>
          <w:color w:val="000000"/>
          <w:sz w:val="28"/>
        </w:rPr>
        <w:t>
      көрсетілетін қызметті алушының аты-жөні, көрсетілетін қызметті алушының өкілінің аты-жөні және байланыс телефондары</w:t>
      </w:r>
    </w:p>
    <w:bookmarkEnd w:id="134"/>
    <w:bookmarkStart w:name="z144" w:id="135"/>
    <w:p>
      <w:pPr>
        <w:spacing w:after="0"/>
        <w:ind w:left="0"/>
        <w:jc w:val="both"/>
      </w:pPr>
      <w:r>
        <w:rPr>
          <w:rFonts w:ascii="Times New Roman"/>
          <w:b w:val="false"/>
          <w:i w:val="false"/>
          <w:color w:val="000000"/>
          <w:sz w:val="28"/>
        </w:rPr>
        <w:t>
      немесе Стандарттың 2 қосымшасына сәйкес өтінішті қабылдаудан бас тарту туралы қолхат береді.</w:t>
      </w:r>
    </w:p>
    <w:bookmarkEnd w:id="135"/>
    <w:bookmarkStart w:name="z145" w:id="136"/>
    <w:p>
      <w:pPr>
        <w:spacing w:after="0"/>
        <w:ind w:left="0"/>
        <w:jc w:val="both"/>
      </w:pPr>
      <w:r>
        <w:rPr>
          <w:rFonts w:ascii="Times New Roman"/>
          <w:b w:val="false"/>
          <w:i w:val="false"/>
          <w:color w:val="000000"/>
          <w:sz w:val="28"/>
        </w:rPr>
        <w:t>
      Нәтижесі – қабылдағаны немесе бас тартқаны туралы қолхат беру;</w:t>
      </w:r>
    </w:p>
    <w:bookmarkEnd w:id="136"/>
    <w:bookmarkStart w:name="z146" w:id="137"/>
    <w:p>
      <w:pPr>
        <w:spacing w:after="0"/>
        <w:ind w:left="0"/>
        <w:jc w:val="both"/>
      </w:pPr>
      <w:r>
        <w:rPr>
          <w:rFonts w:ascii="Times New Roman"/>
          <w:b w:val="false"/>
          <w:i w:val="false"/>
          <w:color w:val="000000"/>
          <w:sz w:val="28"/>
        </w:rPr>
        <w:t>
      3) Мемлекеттік корпорация инспекторы 30 минуттың ішінде құжаттарды жинақтау секторына тапсырады. Нәтижесі – құжаттарды тапсыру;</w:t>
      </w:r>
    </w:p>
    <w:bookmarkEnd w:id="137"/>
    <w:bookmarkStart w:name="z147" w:id="138"/>
    <w:p>
      <w:pPr>
        <w:spacing w:after="0"/>
        <w:ind w:left="0"/>
        <w:jc w:val="both"/>
      </w:pPr>
      <w:r>
        <w:rPr>
          <w:rFonts w:ascii="Times New Roman"/>
          <w:b w:val="false"/>
          <w:i w:val="false"/>
          <w:color w:val="000000"/>
          <w:sz w:val="28"/>
        </w:rPr>
        <w:t>
      4) жинақтау секторы құжаттарды жинайды, тіркелімді құрастырады және сол күні Мемлекеттік корпорацияның шабарманы арқылы құжаттарды көрсетілетін қызметті берушінің кеңсесіне береді. Нәтижесі – құжаттарды тапсыру;</w:t>
      </w:r>
    </w:p>
    <w:bookmarkEnd w:id="138"/>
    <w:bookmarkStart w:name="z148" w:id="139"/>
    <w:p>
      <w:pPr>
        <w:spacing w:after="0"/>
        <w:ind w:left="0"/>
        <w:jc w:val="both"/>
      </w:pPr>
      <w:r>
        <w:rPr>
          <w:rFonts w:ascii="Times New Roman"/>
          <w:b w:val="false"/>
          <w:i w:val="false"/>
          <w:color w:val="000000"/>
          <w:sz w:val="28"/>
        </w:rPr>
        <w:t>
      5) көрсетілетін қызметті беруші Мемлекеттік корпорацияның шабарманынан құжаттарды алған күннен бастап 22 күнтізбелік күн ішінде осы Регламенттің 5-тармағында көрсетілген мемлекеттік қызмет көрсету кезеңдерін өткізеді. Нәтижесі – көрсетілген мемлекеттік қызмет қорытындысын дайындау;</w:t>
      </w:r>
    </w:p>
    <w:bookmarkEnd w:id="139"/>
    <w:bookmarkStart w:name="z149" w:id="140"/>
    <w:p>
      <w:pPr>
        <w:spacing w:after="0"/>
        <w:ind w:left="0"/>
        <w:jc w:val="both"/>
      </w:pPr>
      <w:r>
        <w:rPr>
          <w:rFonts w:ascii="Times New Roman"/>
          <w:b w:val="false"/>
          <w:i w:val="false"/>
          <w:color w:val="000000"/>
          <w:sz w:val="28"/>
        </w:rPr>
        <w:t>
      6) көрсетілетін қызметті беруші кеңсесінің қызметкері мемлекеттік қызмет көрсету қорытындысын тіркеп, оны сол күні Мемлекеттік корпорацияның шабарманына тапсырады. Нәтижесі – қорытындысын тапсыру;</w:t>
      </w:r>
    </w:p>
    <w:bookmarkEnd w:id="140"/>
    <w:bookmarkStart w:name="z150" w:id="141"/>
    <w:p>
      <w:pPr>
        <w:spacing w:after="0"/>
        <w:ind w:left="0"/>
        <w:jc w:val="both"/>
      </w:pPr>
      <w:r>
        <w:rPr>
          <w:rFonts w:ascii="Times New Roman"/>
          <w:b w:val="false"/>
          <w:i w:val="false"/>
          <w:color w:val="000000"/>
          <w:sz w:val="28"/>
        </w:rPr>
        <w:t>
      7) Мемлекеттік корпорацияның шабарманы 1 күнтізбелік күн ішінде мемлекеттік қызмет көрсету қорытындысын жинақтау секторына тапсырады. Нәтижесі –көрсетілген мемлекеттік қызмет қорытындысын тапсыру;</w:t>
      </w:r>
    </w:p>
    <w:bookmarkEnd w:id="141"/>
    <w:bookmarkStart w:name="z151" w:id="142"/>
    <w:p>
      <w:pPr>
        <w:spacing w:after="0"/>
        <w:ind w:left="0"/>
        <w:jc w:val="both"/>
      </w:pPr>
      <w:r>
        <w:rPr>
          <w:rFonts w:ascii="Times New Roman"/>
          <w:b w:val="false"/>
          <w:i w:val="false"/>
          <w:color w:val="000000"/>
          <w:sz w:val="28"/>
        </w:rPr>
        <w:t>
      8) жинақтау секторы 30 минут ішінде Мемлекеттік корпорацияның шабарманына мемлекеттік қызмет көрсету қорытындысын тапсырады. Нәтижесі – көрсетілген мемлекеттік қызмет қорытындысын тапсыру;</w:t>
      </w:r>
    </w:p>
    <w:bookmarkEnd w:id="142"/>
    <w:bookmarkStart w:name="z152" w:id="143"/>
    <w:p>
      <w:pPr>
        <w:spacing w:after="0"/>
        <w:ind w:left="0"/>
        <w:jc w:val="both"/>
      </w:pPr>
      <w:r>
        <w:rPr>
          <w:rFonts w:ascii="Times New Roman"/>
          <w:b w:val="false"/>
          <w:i w:val="false"/>
          <w:color w:val="000000"/>
          <w:sz w:val="28"/>
        </w:rPr>
        <w:t>
      9) Мемлекеттік корпорацияның инспекторы 1 күнтізбелік күн ішінде көрсетілетін қызметті алушыға мемлекеттік қызмет көрсету қорытындысын береді. Нәтижесі – көрсетілген мемлекеттік қызмет қорытындысын беру;</w:t>
      </w:r>
    </w:p>
    <w:bookmarkEnd w:id="143"/>
    <w:bookmarkStart w:name="z153" w:id="144"/>
    <w:p>
      <w:pPr>
        <w:spacing w:after="0"/>
        <w:ind w:left="0"/>
        <w:jc w:val="both"/>
      </w:pPr>
      <w:r>
        <w:rPr>
          <w:rFonts w:ascii="Times New Roman"/>
          <w:b w:val="false"/>
          <w:i w:val="false"/>
          <w:color w:val="000000"/>
          <w:sz w:val="28"/>
        </w:rPr>
        <w:t>
      9. Мемлекеттік қызмет көрсету процесінде көрсетілетін қызметті берушінің құрылымдық бөлімшелерінің (қызметкерлерінің) өзара қарым-қатынасы, рәсімдерінің (әрекеттерінің) дәйектілігі толық сипатталады, сондай-ақ өзге де көрсетілетін қызметті берушілермен және (немесе) Мемлекеттік корпорациямен өзара іс-қимыл тәртібінің сипаттамасы және мемлекеттік қызметтерді ұсыну процесінде ақпараттық жүйелерді пайдалану тәртібі, осы Регламенттің қосымшасына сәйкес мемлекеттік қызметтер көрсетудің бизнес процестерінің анықтамалығында көрсетіледі. Мемлекеттік қызмет көрсету бизнес-процестерінің анықтамалығы көрсетілетін қызметті берушінің интернет-ресурсында орналастырылады.</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 арналған үй-жайларды</w:t>
            </w:r>
            <w:r>
              <w:br/>
            </w:r>
            <w:r>
              <w:rPr>
                <w:rFonts w:ascii="Times New Roman"/>
                <w:b w:val="false"/>
                <w:i w:val="false"/>
                <w:color w:val="000000"/>
                <w:sz w:val="20"/>
              </w:rPr>
              <w:t>ғибадат үйлерінен (ғимараттарынан) тыс жерлерде</w:t>
            </w:r>
            <w:r>
              <w:br/>
            </w:r>
            <w:r>
              <w:rPr>
                <w:rFonts w:ascii="Times New Roman"/>
                <w:b w:val="false"/>
                <w:i w:val="false"/>
                <w:color w:val="000000"/>
                <w:sz w:val="20"/>
              </w:rPr>
              <w:t>орналастыруға келісу туралы шешім беру" мемлекеттік</w:t>
            </w:r>
            <w:r>
              <w:br/>
            </w:r>
            <w:r>
              <w:rPr>
                <w:rFonts w:ascii="Times New Roman"/>
                <w:b w:val="false"/>
                <w:i w:val="false"/>
                <w:color w:val="000000"/>
                <w:sz w:val="20"/>
              </w:rPr>
              <w:t>көрсетілетін қызмет регламентіне қосымша</w:t>
            </w:r>
            <w:r>
              <w:br/>
            </w:r>
          </w:p>
        </w:tc>
      </w:tr>
    </w:tbl>
    <w:bookmarkStart w:name="z155" w:id="145"/>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қызметтер көрсетудің бизнес процестерінің анықтамалығы</w:t>
      </w:r>
    </w:p>
    <w:bookmarkEnd w:id="145"/>
    <w:bookmarkStart w:name="z156" w:id="146"/>
    <w:p>
      <w:pPr>
        <w:spacing w:after="0"/>
        <w:ind w:left="0"/>
        <w:jc w:val="both"/>
      </w:pPr>
      <w:r>
        <w:rPr>
          <w:rFonts w:ascii="Times New Roman"/>
          <w:b w:val="false"/>
          <w:i w:val="false"/>
          <w:color w:val="000000"/>
          <w:sz w:val="28"/>
        </w:rPr>
        <w:t xml:space="preserve">
      </w:t>
      </w:r>
    </w:p>
    <w:bookmarkEnd w:id="146"/>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23 қаңтардағы</w:t>
            </w:r>
            <w:r>
              <w:br/>
            </w:r>
            <w:r>
              <w:rPr>
                <w:rFonts w:ascii="Times New Roman"/>
                <w:b w:val="false"/>
                <w:i w:val="false"/>
                <w:color w:val="000000"/>
                <w:sz w:val="20"/>
              </w:rPr>
              <w:t>№ 02/01 қаулысына</w:t>
            </w:r>
            <w:r>
              <w:br/>
            </w:r>
            <w:r>
              <w:rPr>
                <w:rFonts w:ascii="Times New Roman"/>
                <w:b w:val="false"/>
                <w:i w:val="false"/>
                <w:color w:val="000000"/>
                <w:sz w:val="20"/>
              </w:rPr>
              <w:t>4 – қосымша</w:t>
            </w:r>
            <w:r>
              <w:br/>
            </w:r>
          </w:p>
        </w:tc>
      </w:tr>
    </w:tbl>
    <w:bookmarkStart w:name="z158" w:id="147"/>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мемлекеттік көрсетілетін қызмет регламенті</w:t>
      </w:r>
    </w:p>
    <w:bookmarkEnd w:id="147"/>
    <w:bookmarkStart w:name="z159" w:id="148"/>
    <w:p>
      <w:pPr>
        <w:spacing w:after="0"/>
        <w:ind w:left="0"/>
        <w:jc w:val="left"/>
      </w:pPr>
      <w:r>
        <w:rPr>
          <w:rFonts w:ascii="Times New Roman"/>
          <w:b/>
          <w:i w:val="false"/>
          <w:color w:val="000000"/>
        </w:rPr>
        <w:t xml:space="preserve"> 1-тарау. Жалпы ережелері</w:t>
      </w:r>
    </w:p>
    <w:bookmarkEnd w:id="148"/>
    <w:bookmarkStart w:name="z160" w:id="149"/>
    <w:p>
      <w:pPr>
        <w:spacing w:after="0"/>
        <w:ind w:left="0"/>
        <w:jc w:val="both"/>
      </w:pPr>
      <w:r>
        <w:rPr>
          <w:rFonts w:ascii="Times New Roman"/>
          <w:b w:val="false"/>
          <w:i w:val="false"/>
          <w:color w:val="000000"/>
          <w:sz w:val="28"/>
        </w:rPr>
        <w:t>
      1. "Ғибадат үйлерін (ғимараттарын) салу және олардың орналасатын жерін айқындау туралы шешім беру" мемлекеттік көрсетілетін қызметті (одан әрі - мемлекеттік көрсетілетін қызмет) Қарағанды облысының жергілікті атқарушы органы (одан әрі –көрсетілетін қызметті беруші) көрсетеді.</w:t>
      </w:r>
    </w:p>
    <w:bookmarkEnd w:id="149"/>
    <w:bookmarkStart w:name="z161" w:id="150"/>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 мыналар арқылы жүзеге асырылады:</w:t>
      </w:r>
    </w:p>
    <w:bookmarkEnd w:id="150"/>
    <w:bookmarkStart w:name="z162" w:id="151"/>
    <w:p>
      <w:pPr>
        <w:spacing w:after="0"/>
        <w:ind w:left="0"/>
        <w:jc w:val="both"/>
      </w:pPr>
      <w:r>
        <w:rPr>
          <w:rFonts w:ascii="Times New Roman"/>
          <w:b w:val="false"/>
          <w:i w:val="false"/>
          <w:color w:val="000000"/>
          <w:sz w:val="28"/>
        </w:rPr>
        <w:t>
      1) көрсетілетін қызметті берушінің кеңсесі;</w:t>
      </w:r>
    </w:p>
    <w:bookmarkEnd w:id="151"/>
    <w:bookmarkStart w:name="z163" w:id="152"/>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(одан әрі - Мемлекеттік корпорация).</w:t>
      </w:r>
    </w:p>
    <w:bookmarkEnd w:id="152"/>
    <w:bookmarkStart w:name="z164" w:id="153"/>
    <w:p>
      <w:pPr>
        <w:spacing w:after="0"/>
        <w:ind w:left="0"/>
        <w:jc w:val="both"/>
      </w:pPr>
      <w:r>
        <w:rPr>
          <w:rFonts w:ascii="Times New Roman"/>
          <w:b w:val="false"/>
          <w:i w:val="false"/>
          <w:color w:val="000000"/>
          <w:sz w:val="28"/>
        </w:rPr>
        <w:t>
      2. Мемлекеттік қызмет көрсету нысаны: қағаз түрінде.</w:t>
      </w:r>
    </w:p>
    <w:bookmarkEnd w:id="153"/>
    <w:bookmarkStart w:name="z165" w:id="154"/>
    <w:p>
      <w:pPr>
        <w:spacing w:after="0"/>
        <w:ind w:left="0"/>
        <w:jc w:val="both"/>
      </w:pPr>
      <w:r>
        <w:rPr>
          <w:rFonts w:ascii="Times New Roman"/>
          <w:b w:val="false"/>
          <w:i w:val="false"/>
          <w:color w:val="000000"/>
          <w:sz w:val="28"/>
        </w:rPr>
        <w:t xml:space="preserve">
      3. Мемлекеттік көрсетілетін қызметтер нәтижесі: көрсетілетін қызметті берушінің "Ғибадат үйлерін (ғимараттарын) салу және олардың орналасатын жерін айқындау туралы" шешімі немесе Қазақстан Республикасы Мәдениет және спорт министрінің 2015 жылғы 23 сәуірдегі "Діни қызмет саласындағы мемлекеттік көрсетілетін қызметтер стандарттарын бекіту туралы" № 147 бұйрығымен (нормативтік құқықтық актілерді мемлекеттік тіркеу тізілімінде № 11183 нөмірімен тіркелген) бекітілген "Ғибадат үйлерін (ғимараттарын) салу және олардың орналасатын жерін айқындау туралы шешім беру" мемлекеттік көрсетілетін қызмет стандартының (одан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қарастырылған жағдайда және негіздер бойынша мемлекеттік қызметті көрсетуден бас тарту туралы дәлелді жауабы.</w:t>
      </w:r>
    </w:p>
    <w:bookmarkEnd w:id="154"/>
    <w:bookmarkStart w:name="z166" w:id="155"/>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End w:id="155"/>
    <w:bookmarkStart w:name="z167" w:id="156"/>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іс-қимылы тәртібінің сипаттамасы</w:t>
      </w:r>
    </w:p>
    <w:bookmarkEnd w:id="156"/>
    <w:bookmarkStart w:name="z168" w:id="157"/>
    <w:p>
      <w:pPr>
        <w:spacing w:after="0"/>
        <w:ind w:left="0"/>
        <w:jc w:val="both"/>
      </w:pPr>
      <w:r>
        <w:rPr>
          <w:rFonts w:ascii="Times New Roman"/>
          <w:b w:val="false"/>
          <w:i w:val="false"/>
          <w:color w:val="000000"/>
          <w:sz w:val="28"/>
        </w:rPr>
        <w:t xml:space="preserve">
      4. Мемлекеттік қызмет көрсетуді алу үшін қызметті алушы (немесе сенімхат бойынша оның өкілі)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ұсынады.</w:t>
      </w:r>
    </w:p>
    <w:bookmarkEnd w:id="157"/>
    <w:bookmarkStart w:name="z169" w:id="158"/>
    <w:p>
      <w:pPr>
        <w:spacing w:after="0"/>
        <w:ind w:left="0"/>
        <w:jc w:val="both"/>
      </w:pPr>
      <w:r>
        <w:rPr>
          <w:rFonts w:ascii="Times New Roman"/>
          <w:b w:val="false"/>
          <w:i w:val="false"/>
          <w:color w:val="000000"/>
          <w:sz w:val="28"/>
        </w:rPr>
        <w:t>
      5. Мемлекеттік қызмет көрсету процесінің құрамындағы әрбір рәсімнің (әрекеттің) мазмұны, оның орындалу ұзақтығы:</w:t>
      </w:r>
    </w:p>
    <w:bookmarkEnd w:id="158"/>
    <w:bookmarkStart w:name="z170" w:id="159"/>
    <w:p>
      <w:pPr>
        <w:spacing w:after="0"/>
        <w:ind w:left="0"/>
        <w:jc w:val="both"/>
      </w:pPr>
      <w:r>
        <w:rPr>
          <w:rFonts w:ascii="Times New Roman"/>
          <w:b w:val="false"/>
          <w:i w:val="false"/>
          <w:color w:val="000000"/>
          <w:sz w:val="28"/>
        </w:rPr>
        <w:t>
      1) көрсетілетін қызметті берушінің кеңсесі өтініштер мен құжаттарды қабылдауды, оларды тіркеуді жүзеге асырады және бұрыштама қою үшін басшылыққа жолдайды. Көрсетілетін қызметті алушы мемлекеттік көрсетілетін қызметтің стандартында көзделген тізбеге сәйкес құжаттар топтамасы толық болмаған және (немесе) мерзімі өтіп кеткен құжаттарды ұсынған жағдайда көрсетілетін қызметті беруші өтінішті қабылдаудан бас тартады - 30 минут. Нәтижесі - көрсетілетін қызметті берушінің мөртабаны қойылған көрсетілетін қызметті алушының өтінішінің көшірмесі немесе өтінішті қабылдаудан бас тарту;</w:t>
      </w:r>
    </w:p>
    <w:bookmarkEnd w:id="159"/>
    <w:bookmarkStart w:name="z171" w:id="160"/>
    <w:p>
      <w:pPr>
        <w:spacing w:after="0"/>
        <w:ind w:left="0"/>
        <w:jc w:val="both"/>
      </w:pPr>
      <w:r>
        <w:rPr>
          <w:rFonts w:ascii="Times New Roman"/>
          <w:b w:val="false"/>
          <w:i w:val="false"/>
          <w:color w:val="000000"/>
          <w:sz w:val="28"/>
        </w:rPr>
        <w:t>
      2) көрсетілетін қызметті берушінің басшылығы 4 сағат ішінде бұрыштамада мемлекеттік көрсетілетін қызметтің жауапты орындаушысын көрсете отырып, құжаттармен танысады. Нәтижесі – көрсетілетін қызметті берушінің жауапты орындаушысын белгілеу;</w:t>
      </w:r>
    </w:p>
    <w:bookmarkEnd w:id="160"/>
    <w:bookmarkStart w:name="z172" w:id="161"/>
    <w:p>
      <w:pPr>
        <w:spacing w:after="0"/>
        <w:ind w:left="0"/>
        <w:jc w:val="both"/>
      </w:pPr>
      <w:r>
        <w:rPr>
          <w:rFonts w:ascii="Times New Roman"/>
          <w:b w:val="false"/>
          <w:i w:val="false"/>
          <w:color w:val="000000"/>
          <w:sz w:val="28"/>
        </w:rPr>
        <w:t>
      3) көрсетілетін қызметті берушінің жауапты орындаушысы 5 күнтізбелік күн ішінде түскен құжаттарды тексереді, мемлекеттік қызмет көрсету қорытындысын дайындап, басшылыққа (қаулының жобасын немесе дәлелді бас тарту туралы шешімі) ұсынады. Нәтижесі – мемлекеттік қызмет көрсету қорытындысын дайындау;</w:t>
      </w:r>
    </w:p>
    <w:bookmarkEnd w:id="161"/>
    <w:bookmarkStart w:name="z173" w:id="162"/>
    <w:p>
      <w:pPr>
        <w:spacing w:after="0"/>
        <w:ind w:left="0"/>
        <w:jc w:val="both"/>
      </w:pPr>
      <w:r>
        <w:rPr>
          <w:rFonts w:ascii="Times New Roman"/>
          <w:b w:val="false"/>
          <w:i w:val="false"/>
          <w:color w:val="000000"/>
          <w:sz w:val="28"/>
        </w:rPr>
        <w:t>
      4) көрсетілетін қызметті берушінің басшылығы 40 минут ішінде мемлекеттік қызмет көрсету қорытындысымен танысады, қаулының жобасымен келіседі немесе дәлелді бас тарту туралы шешімге қол қояды. Нәтижесі – қаулының жобасымен келісу немесе шешімге қол қою;</w:t>
      </w:r>
    </w:p>
    <w:bookmarkEnd w:id="162"/>
    <w:bookmarkStart w:name="z174" w:id="163"/>
    <w:p>
      <w:pPr>
        <w:spacing w:after="0"/>
        <w:ind w:left="0"/>
        <w:jc w:val="both"/>
      </w:pPr>
      <w:r>
        <w:rPr>
          <w:rFonts w:ascii="Times New Roman"/>
          <w:b w:val="false"/>
          <w:i w:val="false"/>
          <w:color w:val="000000"/>
          <w:sz w:val="28"/>
        </w:rPr>
        <w:t>
      5) көрсетілетін қызметті берушінің жауапты орындаушысы 22 күнтізбелік күн ішінде қаулыға әкімдік мүшелерінің келісімдерін алуды және облыс әкімінің қолын қойғызуды жүзеге асырады. Нәтижесі –қаулыға қол қою;</w:t>
      </w:r>
    </w:p>
    <w:bookmarkEnd w:id="163"/>
    <w:bookmarkStart w:name="z175" w:id="164"/>
    <w:p>
      <w:pPr>
        <w:spacing w:after="0"/>
        <w:ind w:left="0"/>
        <w:jc w:val="both"/>
      </w:pPr>
      <w:r>
        <w:rPr>
          <w:rFonts w:ascii="Times New Roman"/>
          <w:b w:val="false"/>
          <w:i w:val="false"/>
          <w:color w:val="000000"/>
          <w:sz w:val="28"/>
        </w:rPr>
        <w:t>
      6) көрсетілетін қызметті берушінің кеңсесі 30 минут ішінде көрсетілетін қызметті алушыға мемлекеттік қызмет көрсету қорытындысын береді. Нәтижесі – мемлекеттік қызмет көрсету қорытындыны беру.</w:t>
      </w:r>
    </w:p>
    <w:bookmarkEnd w:id="164"/>
    <w:bookmarkStart w:name="z176" w:id="165"/>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іс-қимылы тәртібінің сипаттамасы</w:t>
      </w:r>
    </w:p>
    <w:bookmarkEnd w:id="165"/>
    <w:bookmarkStart w:name="z177" w:id="166"/>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166"/>
    <w:bookmarkStart w:name="z178" w:id="167"/>
    <w:p>
      <w:pPr>
        <w:spacing w:after="0"/>
        <w:ind w:left="0"/>
        <w:jc w:val="both"/>
      </w:pPr>
      <w:r>
        <w:rPr>
          <w:rFonts w:ascii="Times New Roman"/>
          <w:b w:val="false"/>
          <w:i w:val="false"/>
          <w:color w:val="000000"/>
          <w:sz w:val="28"/>
        </w:rPr>
        <w:t>
      1) көрсетілетін қызметті берушінің кеңсесі;</w:t>
      </w:r>
    </w:p>
    <w:bookmarkEnd w:id="167"/>
    <w:bookmarkStart w:name="z179" w:id="168"/>
    <w:p>
      <w:pPr>
        <w:spacing w:after="0"/>
        <w:ind w:left="0"/>
        <w:jc w:val="both"/>
      </w:pPr>
      <w:r>
        <w:rPr>
          <w:rFonts w:ascii="Times New Roman"/>
          <w:b w:val="false"/>
          <w:i w:val="false"/>
          <w:color w:val="000000"/>
          <w:sz w:val="28"/>
        </w:rPr>
        <w:t>
      2) көрсетілетін қызметті берушінің басшылығы;</w:t>
      </w:r>
    </w:p>
    <w:bookmarkEnd w:id="168"/>
    <w:bookmarkStart w:name="z180" w:id="169"/>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169"/>
    <w:bookmarkStart w:name="z181" w:id="170"/>
    <w:p>
      <w:pPr>
        <w:spacing w:after="0"/>
        <w:ind w:left="0"/>
        <w:jc w:val="both"/>
      </w:pPr>
      <w:r>
        <w:rPr>
          <w:rFonts w:ascii="Times New Roman"/>
          <w:b w:val="false"/>
          <w:i w:val="false"/>
          <w:color w:val="000000"/>
          <w:sz w:val="28"/>
        </w:rPr>
        <w:t>
      7.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реттілік сипаттамасы:</w:t>
      </w:r>
    </w:p>
    <w:bookmarkEnd w:id="170"/>
    <w:bookmarkStart w:name="z182" w:id="171"/>
    <w:p>
      <w:pPr>
        <w:spacing w:after="0"/>
        <w:ind w:left="0"/>
        <w:jc w:val="both"/>
      </w:pPr>
      <w:r>
        <w:rPr>
          <w:rFonts w:ascii="Times New Roman"/>
          <w:b w:val="false"/>
          <w:i w:val="false"/>
          <w:color w:val="000000"/>
          <w:sz w:val="28"/>
        </w:rPr>
        <w:t>
      1) көрсетілетін қызметті берушінің кеңсесі өтініштер мен құжаттарды қабылдауды, оларды тіркеуді жүзеге асырады және бұрыштама қою үшін басшылыққа жолдайды. Көрсетілетін қызметті алушы мемлекеттік көрсетілетін қызметтің стандартында көзделген тізбеге сәйкес құжаттар топтамасы толық болмаған және (немесе) мерзімі өтіп кеткен құжаттарды ұсынған жағдайда көрсетілетін қызметті беруші өтінішті қабылдаудан бас тартады - 30 минут;</w:t>
      </w:r>
    </w:p>
    <w:bookmarkEnd w:id="171"/>
    <w:bookmarkStart w:name="z183" w:id="172"/>
    <w:p>
      <w:pPr>
        <w:spacing w:after="0"/>
        <w:ind w:left="0"/>
        <w:jc w:val="both"/>
      </w:pPr>
      <w:r>
        <w:rPr>
          <w:rFonts w:ascii="Times New Roman"/>
          <w:b w:val="false"/>
          <w:i w:val="false"/>
          <w:color w:val="000000"/>
          <w:sz w:val="28"/>
        </w:rPr>
        <w:t>
      2) көрсетілетін қызметті берушінің басшылығы 4 сағат ішінде бұрыштамада мемлекеттік көрсетілетін қызметтің жауапты орындаушысын көрсете отырып, құжаттармен танысады;</w:t>
      </w:r>
    </w:p>
    <w:bookmarkEnd w:id="172"/>
    <w:bookmarkStart w:name="z184" w:id="173"/>
    <w:p>
      <w:pPr>
        <w:spacing w:after="0"/>
        <w:ind w:left="0"/>
        <w:jc w:val="both"/>
      </w:pPr>
      <w:r>
        <w:rPr>
          <w:rFonts w:ascii="Times New Roman"/>
          <w:b w:val="false"/>
          <w:i w:val="false"/>
          <w:color w:val="000000"/>
          <w:sz w:val="28"/>
        </w:rPr>
        <w:t>
      3) көрсетілетін қызметті берушінің жауапты орындаушысы 5 күнтізбелік күн ішінде түскен құжаттарды тексереді, мемлекеттік қызмет көрсету қорытындысын дайындап, басшылыққа (қаулының жобасын немесе дәлелді бас тарту туралы шешімі) ұсынады;</w:t>
      </w:r>
    </w:p>
    <w:bookmarkEnd w:id="173"/>
    <w:bookmarkStart w:name="z185" w:id="174"/>
    <w:p>
      <w:pPr>
        <w:spacing w:after="0"/>
        <w:ind w:left="0"/>
        <w:jc w:val="both"/>
      </w:pPr>
      <w:r>
        <w:rPr>
          <w:rFonts w:ascii="Times New Roman"/>
          <w:b w:val="false"/>
          <w:i w:val="false"/>
          <w:color w:val="000000"/>
          <w:sz w:val="28"/>
        </w:rPr>
        <w:t>
      4) көрсетілетін қызметті берушінің басшылығы 40 минут ішінде мемлекеттік қызмет көрсету қорытындысымен танысады, қаулының жобасымен келіседі немесе дәлелді бас тарту туралы шешімге қол қояды;</w:t>
      </w:r>
    </w:p>
    <w:bookmarkEnd w:id="174"/>
    <w:bookmarkStart w:name="z186" w:id="175"/>
    <w:p>
      <w:pPr>
        <w:spacing w:after="0"/>
        <w:ind w:left="0"/>
        <w:jc w:val="both"/>
      </w:pPr>
      <w:r>
        <w:rPr>
          <w:rFonts w:ascii="Times New Roman"/>
          <w:b w:val="false"/>
          <w:i w:val="false"/>
          <w:color w:val="000000"/>
          <w:sz w:val="28"/>
        </w:rPr>
        <w:t>
      5) көрсетілетін қызметті берушінің жауапты орындаушысы 22 күнтізбелік күн ішінде қаулыға әкімдік мүшелерінің келісімдерін алуды және облыс әкімінің қолын қойғызуды жүзеге асырады;</w:t>
      </w:r>
    </w:p>
    <w:bookmarkEnd w:id="175"/>
    <w:bookmarkStart w:name="z187" w:id="176"/>
    <w:p>
      <w:pPr>
        <w:spacing w:after="0"/>
        <w:ind w:left="0"/>
        <w:jc w:val="both"/>
      </w:pPr>
      <w:r>
        <w:rPr>
          <w:rFonts w:ascii="Times New Roman"/>
          <w:b w:val="false"/>
          <w:i w:val="false"/>
          <w:color w:val="000000"/>
          <w:sz w:val="28"/>
        </w:rPr>
        <w:t xml:space="preserve">
      6) көрсетілетін қызметті берушінің кеңсесі 30 минут ішінде көрсетілетін қызметті алушыға мемлекеттік қызмет көрсету қорытындысын береді. </w:t>
      </w:r>
    </w:p>
    <w:bookmarkEnd w:id="176"/>
    <w:bookmarkStart w:name="z188" w:id="177"/>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тәртібінің сипаттамасы</w:t>
      </w:r>
    </w:p>
    <w:bookmarkEnd w:id="177"/>
    <w:bookmarkStart w:name="z189" w:id="178"/>
    <w:p>
      <w:pPr>
        <w:spacing w:after="0"/>
        <w:ind w:left="0"/>
        <w:jc w:val="both"/>
      </w:pPr>
      <w:r>
        <w:rPr>
          <w:rFonts w:ascii="Times New Roman"/>
          <w:b w:val="false"/>
          <w:i w:val="false"/>
          <w:color w:val="000000"/>
          <w:sz w:val="28"/>
        </w:rPr>
        <w:t>
      8. Әрбір рәсімнің ұзақтығын көрсете отырып, Мемлекеттік корпорация арқылы өтініш беру тәртібін сипаттау:</w:t>
      </w:r>
    </w:p>
    <w:bookmarkEnd w:id="178"/>
    <w:bookmarkStart w:name="z190" w:id="179"/>
    <w:p>
      <w:pPr>
        <w:spacing w:after="0"/>
        <w:ind w:left="0"/>
        <w:jc w:val="both"/>
      </w:pPr>
      <w:r>
        <w:rPr>
          <w:rFonts w:ascii="Times New Roman"/>
          <w:b w:val="false"/>
          <w:i w:val="false"/>
          <w:color w:val="000000"/>
          <w:sz w:val="28"/>
        </w:rPr>
        <w:t xml:space="preserve">
      1) көрсетілетін қызметті алушыға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ұсынады. Нәтижесі – құжаттарды беру;</w:t>
      </w:r>
    </w:p>
    <w:bookmarkEnd w:id="179"/>
    <w:bookmarkStart w:name="z191" w:id="180"/>
    <w:p>
      <w:pPr>
        <w:spacing w:after="0"/>
        <w:ind w:left="0"/>
        <w:jc w:val="both"/>
      </w:pPr>
      <w:r>
        <w:rPr>
          <w:rFonts w:ascii="Times New Roman"/>
          <w:b w:val="false"/>
          <w:i w:val="false"/>
          <w:color w:val="000000"/>
          <w:sz w:val="28"/>
        </w:rPr>
        <w:t>
      2) Мемлекеттік корпорация инспекторы 20 минуттың ішінде түскен құжаттарды тіркейді және қабылданған тиісті құжаттарды көрсете отырып, көрсетілетін қызметті алушыға қолхат береді:</w:t>
      </w:r>
    </w:p>
    <w:bookmarkEnd w:id="180"/>
    <w:bookmarkStart w:name="z192" w:id="181"/>
    <w:p>
      <w:pPr>
        <w:spacing w:after="0"/>
        <w:ind w:left="0"/>
        <w:jc w:val="both"/>
      </w:pPr>
      <w:r>
        <w:rPr>
          <w:rFonts w:ascii="Times New Roman"/>
          <w:b w:val="false"/>
          <w:i w:val="false"/>
          <w:color w:val="000000"/>
          <w:sz w:val="28"/>
        </w:rPr>
        <w:t>
      сұраныстың нөмірі мен қабылданған күні;</w:t>
      </w:r>
    </w:p>
    <w:bookmarkEnd w:id="181"/>
    <w:bookmarkStart w:name="z193" w:id="182"/>
    <w:p>
      <w:pPr>
        <w:spacing w:after="0"/>
        <w:ind w:left="0"/>
        <w:jc w:val="both"/>
      </w:pPr>
      <w:r>
        <w:rPr>
          <w:rFonts w:ascii="Times New Roman"/>
          <w:b w:val="false"/>
          <w:i w:val="false"/>
          <w:color w:val="000000"/>
          <w:sz w:val="28"/>
        </w:rPr>
        <w:t>
      сұраныстағы мемлекеттік қызмет көрсету түрі;</w:t>
      </w:r>
    </w:p>
    <w:bookmarkEnd w:id="182"/>
    <w:bookmarkStart w:name="z194" w:id="183"/>
    <w:p>
      <w:pPr>
        <w:spacing w:after="0"/>
        <w:ind w:left="0"/>
        <w:jc w:val="both"/>
      </w:pPr>
      <w:r>
        <w:rPr>
          <w:rFonts w:ascii="Times New Roman"/>
          <w:b w:val="false"/>
          <w:i w:val="false"/>
          <w:color w:val="000000"/>
          <w:sz w:val="28"/>
        </w:rPr>
        <w:t xml:space="preserve">
      құжаттардың қосымшаларының саны мен атауы; </w:t>
      </w:r>
    </w:p>
    <w:bookmarkEnd w:id="183"/>
    <w:bookmarkStart w:name="z195" w:id="184"/>
    <w:p>
      <w:pPr>
        <w:spacing w:after="0"/>
        <w:ind w:left="0"/>
        <w:jc w:val="both"/>
      </w:pPr>
      <w:r>
        <w:rPr>
          <w:rFonts w:ascii="Times New Roman"/>
          <w:b w:val="false"/>
          <w:i w:val="false"/>
          <w:color w:val="000000"/>
          <w:sz w:val="28"/>
        </w:rPr>
        <w:t xml:space="preserve">
      құжаттарды беру күні (уақыты) және орны; </w:t>
      </w:r>
    </w:p>
    <w:bookmarkEnd w:id="184"/>
    <w:bookmarkStart w:name="z196" w:id="185"/>
    <w:p>
      <w:pPr>
        <w:spacing w:after="0"/>
        <w:ind w:left="0"/>
        <w:jc w:val="both"/>
      </w:pPr>
      <w:r>
        <w:rPr>
          <w:rFonts w:ascii="Times New Roman"/>
          <w:b w:val="false"/>
          <w:i w:val="false"/>
          <w:color w:val="000000"/>
          <w:sz w:val="28"/>
        </w:rPr>
        <w:t xml:space="preserve">
      құжаттарды ресімдеуге қабылдаған Мемлекеттік корпорация инспекторының аты-жөні; </w:t>
      </w:r>
    </w:p>
    <w:bookmarkEnd w:id="185"/>
    <w:bookmarkStart w:name="z197" w:id="186"/>
    <w:p>
      <w:pPr>
        <w:spacing w:after="0"/>
        <w:ind w:left="0"/>
        <w:jc w:val="both"/>
      </w:pPr>
      <w:r>
        <w:rPr>
          <w:rFonts w:ascii="Times New Roman"/>
          <w:b w:val="false"/>
          <w:i w:val="false"/>
          <w:color w:val="000000"/>
          <w:sz w:val="28"/>
        </w:rPr>
        <w:t>
      көрсетілетін қызметті алушының аты-жөні, көрсетілетін қызметті алушының өкілінің аты-жөні және байланыс телефондары</w:t>
      </w:r>
    </w:p>
    <w:bookmarkEnd w:id="186"/>
    <w:bookmarkStart w:name="z198" w:id="187"/>
    <w:p>
      <w:pPr>
        <w:spacing w:after="0"/>
        <w:ind w:left="0"/>
        <w:jc w:val="both"/>
      </w:pPr>
      <w:r>
        <w:rPr>
          <w:rFonts w:ascii="Times New Roman"/>
          <w:b w:val="false"/>
          <w:i w:val="false"/>
          <w:color w:val="000000"/>
          <w:sz w:val="28"/>
        </w:rPr>
        <w:t>
      немесе Стандарттың 2 қосымшасына сәйкес өтінішті қабылдаудан бас тарту туралы қолхат береді.</w:t>
      </w:r>
    </w:p>
    <w:bookmarkEnd w:id="187"/>
    <w:bookmarkStart w:name="z199" w:id="188"/>
    <w:p>
      <w:pPr>
        <w:spacing w:after="0"/>
        <w:ind w:left="0"/>
        <w:jc w:val="both"/>
      </w:pPr>
      <w:r>
        <w:rPr>
          <w:rFonts w:ascii="Times New Roman"/>
          <w:b w:val="false"/>
          <w:i w:val="false"/>
          <w:color w:val="000000"/>
          <w:sz w:val="28"/>
        </w:rPr>
        <w:t>
      Нәтижесі – қабылдағаны немесе бас тартқаны туралы қолхат беру;</w:t>
      </w:r>
    </w:p>
    <w:bookmarkEnd w:id="188"/>
    <w:bookmarkStart w:name="z200" w:id="189"/>
    <w:p>
      <w:pPr>
        <w:spacing w:after="0"/>
        <w:ind w:left="0"/>
        <w:jc w:val="both"/>
      </w:pPr>
      <w:r>
        <w:rPr>
          <w:rFonts w:ascii="Times New Roman"/>
          <w:b w:val="false"/>
          <w:i w:val="false"/>
          <w:color w:val="000000"/>
          <w:sz w:val="28"/>
        </w:rPr>
        <w:t>
      3) Мемлекеттік корпорация инспекторы 30 минуттың ішінде құжаттарды жинақтау секторына тапсырады. Нәтижесі – құжаттарды тапсыру;</w:t>
      </w:r>
    </w:p>
    <w:bookmarkEnd w:id="189"/>
    <w:bookmarkStart w:name="z201" w:id="190"/>
    <w:p>
      <w:pPr>
        <w:spacing w:after="0"/>
        <w:ind w:left="0"/>
        <w:jc w:val="both"/>
      </w:pPr>
      <w:r>
        <w:rPr>
          <w:rFonts w:ascii="Times New Roman"/>
          <w:b w:val="false"/>
          <w:i w:val="false"/>
          <w:color w:val="000000"/>
          <w:sz w:val="28"/>
        </w:rPr>
        <w:t>
      4) жинақтау секторы құжаттарды жинайды, тіркелімді құрастырады және сол күні Мемлекеттік корпорацияның шабарманы арқылы құжаттарды көрсетілетін қызметті берушінің кеңсесіне береді. Нәтижесі – құжаттарды тапсыру;</w:t>
      </w:r>
    </w:p>
    <w:bookmarkEnd w:id="190"/>
    <w:bookmarkStart w:name="z202" w:id="191"/>
    <w:p>
      <w:pPr>
        <w:spacing w:after="0"/>
        <w:ind w:left="0"/>
        <w:jc w:val="both"/>
      </w:pPr>
      <w:r>
        <w:rPr>
          <w:rFonts w:ascii="Times New Roman"/>
          <w:b w:val="false"/>
          <w:i w:val="false"/>
          <w:color w:val="000000"/>
          <w:sz w:val="28"/>
        </w:rPr>
        <w:t>
      5) көрсетілетін қызметті беруші Мемлекеттік корпорацияның шабарманынан құжаттарды алған күннен бастап 27 күнтізбелік күн ішінде осы Регламенттің 5-тармағында көрсетілген мемлекеттік қызмет көрсету кезеңдерін өткізеді. Нәтижесі – мемлекеттік қызмет көрсету қорытындысын дайындау;</w:t>
      </w:r>
    </w:p>
    <w:bookmarkEnd w:id="191"/>
    <w:bookmarkStart w:name="z203" w:id="192"/>
    <w:p>
      <w:pPr>
        <w:spacing w:after="0"/>
        <w:ind w:left="0"/>
        <w:jc w:val="both"/>
      </w:pPr>
      <w:r>
        <w:rPr>
          <w:rFonts w:ascii="Times New Roman"/>
          <w:b w:val="false"/>
          <w:i w:val="false"/>
          <w:color w:val="000000"/>
          <w:sz w:val="28"/>
        </w:rPr>
        <w:t xml:space="preserve">
      6) көрсетілетін қызметті беруші кеңсесінің қызметкері мемлекеттік қызмет көрсету қорытындысын тіркеп, оны сол күні Мемлекеттік корпорацияның шабарманына тапсырады. Нәтижесі – мемлекеттік қызмет көрсету қорытындысын тапсыру; </w:t>
      </w:r>
    </w:p>
    <w:bookmarkEnd w:id="192"/>
    <w:bookmarkStart w:name="z204" w:id="193"/>
    <w:p>
      <w:pPr>
        <w:spacing w:after="0"/>
        <w:ind w:left="0"/>
        <w:jc w:val="both"/>
      </w:pPr>
      <w:r>
        <w:rPr>
          <w:rFonts w:ascii="Times New Roman"/>
          <w:b w:val="false"/>
          <w:i w:val="false"/>
          <w:color w:val="000000"/>
          <w:sz w:val="28"/>
        </w:rPr>
        <w:t>
      7) Мемлекеттік корпорацияның шабарманы 1 күнтізбелік күн ішінде мемлекеттік қызмет көрсету қорытындысын жинақтау секторына тапсырады. Нәтижесі – мемлекеттік қызмет көрсету қорытындысын тапсыру;</w:t>
      </w:r>
    </w:p>
    <w:bookmarkEnd w:id="193"/>
    <w:bookmarkStart w:name="z205" w:id="194"/>
    <w:p>
      <w:pPr>
        <w:spacing w:after="0"/>
        <w:ind w:left="0"/>
        <w:jc w:val="both"/>
      </w:pPr>
      <w:r>
        <w:rPr>
          <w:rFonts w:ascii="Times New Roman"/>
          <w:b w:val="false"/>
          <w:i w:val="false"/>
          <w:color w:val="000000"/>
          <w:sz w:val="28"/>
        </w:rPr>
        <w:t>
      8) жинақтау секторы 30 минут ішінде Мемлекеттік корпорацияның шабарманына мемлекеттік қызмет көрсету қорытындысын тапсырады. Нәтижесі – мемлекеттік қызмет көрсету қорытындысын тапсыру;</w:t>
      </w:r>
    </w:p>
    <w:bookmarkEnd w:id="194"/>
    <w:bookmarkStart w:name="z206" w:id="195"/>
    <w:p>
      <w:pPr>
        <w:spacing w:after="0"/>
        <w:ind w:left="0"/>
        <w:jc w:val="both"/>
      </w:pPr>
      <w:r>
        <w:rPr>
          <w:rFonts w:ascii="Times New Roman"/>
          <w:b w:val="false"/>
          <w:i w:val="false"/>
          <w:color w:val="000000"/>
          <w:sz w:val="28"/>
        </w:rPr>
        <w:t>
      9) Мемлекеттік корпорацияның инспекторы 1 күнтізбелік күн ішінде көрсетілетін қызметті алушыға мемлекеттік қызмет көрсету қорытындысын береді. Нәтижесі – мемлекеттік қызмет көрсету қорытындысын беру.</w:t>
      </w:r>
    </w:p>
    <w:bookmarkEnd w:id="195"/>
    <w:bookmarkStart w:name="z207" w:id="196"/>
    <w:p>
      <w:pPr>
        <w:spacing w:after="0"/>
        <w:ind w:left="0"/>
        <w:jc w:val="both"/>
      </w:pPr>
      <w:r>
        <w:rPr>
          <w:rFonts w:ascii="Times New Roman"/>
          <w:b w:val="false"/>
          <w:i w:val="false"/>
          <w:color w:val="000000"/>
          <w:sz w:val="28"/>
        </w:rPr>
        <w:t>
      9. Мемлекеттік қызмет көрсету процесінде көрсетілетін қызметті берушінің құрылымдық бөлімшелерінің (қызметкерлерінің) өзара қарым-қатынасы, рәсімдерінің (әрекеттерінің) дәйектілігі толық сипатталады, сондай-ақ өзге де көрсетілетін қызметті берушілермен және (немесе) Мемлекеттік корпорациямен өзара іс-қимыл тәртібінің сипаттамасы және мемлекеттік қызметтерді ұсыну процесінде ақпараттық жүйелерді пайдалану тәртібі, осы Регламенттің қосымшасына сәйкес мемлекеттік қызметтер көрсетудің бизнес процестерінің анықтамалығында көрсетіледі. Мемлекеттік қызмет көрсету бизнес-процестерінің анықтамалығы көрсетілетін қызметті берушінің интернет-ресурсында орналастырылады.</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"Ғибадат үйлерін (ғимараттарын) салу және олардың</w:t>
            </w:r>
            <w:r>
              <w:br/>
            </w:r>
            <w:r>
              <w:rPr>
                <w:rFonts w:ascii="Times New Roman"/>
                <w:b w:val="false"/>
                <w:i w:val="false"/>
                <w:color w:val="000000"/>
                <w:sz w:val="20"/>
              </w:rPr>
              <w:t>орналасатын жерін айқындау туралы шешім беру"</w:t>
            </w:r>
            <w:r>
              <w:br/>
            </w:r>
            <w:r>
              <w:rPr>
                <w:rFonts w:ascii="Times New Roman"/>
                <w:b w:val="false"/>
                <w:i w:val="false"/>
                <w:color w:val="000000"/>
                <w:sz w:val="20"/>
              </w:rPr>
              <w:t>мемлекеттік көрсетілетін қызмет регламентіне қосымша</w:t>
            </w:r>
            <w:r>
              <w:br/>
            </w:r>
          </w:p>
        </w:tc>
      </w:tr>
    </w:tbl>
    <w:bookmarkStart w:name="z209" w:id="197"/>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мемлекеттік қызметтер көрсетудің бизнес-процестерінің анықтамалығы</w:t>
      </w:r>
    </w:p>
    <w:bookmarkEnd w:id="197"/>
    <w:bookmarkStart w:name="z210" w:id="198"/>
    <w:p>
      <w:pPr>
        <w:spacing w:after="0"/>
        <w:ind w:left="0"/>
        <w:jc w:val="both"/>
      </w:pPr>
      <w:r>
        <w:rPr>
          <w:rFonts w:ascii="Times New Roman"/>
          <w:b w:val="false"/>
          <w:i w:val="false"/>
          <w:color w:val="000000"/>
          <w:sz w:val="28"/>
        </w:rPr>
        <w:t xml:space="preserve">
      </w:t>
      </w:r>
    </w:p>
    <w:bookmarkEnd w:id="198"/>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23 қаңтардағы</w:t>
            </w:r>
            <w:r>
              <w:br/>
            </w:r>
            <w:r>
              <w:rPr>
                <w:rFonts w:ascii="Times New Roman"/>
                <w:b w:val="false"/>
                <w:i w:val="false"/>
                <w:color w:val="000000"/>
                <w:sz w:val="20"/>
              </w:rPr>
              <w:t>№ 02/01 қаулысына</w:t>
            </w:r>
            <w:r>
              <w:br/>
            </w:r>
            <w:r>
              <w:rPr>
                <w:rFonts w:ascii="Times New Roman"/>
                <w:b w:val="false"/>
                <w:i w:val="false"/>
                <w:color w:val="000000"/>
                <w:sz w:val="20"/>
              </w:rPr>
              <w:t>5 – қосымша</w:t>
            </w:r>
            <w:r>
              <w:br/>
            </w:r>
          </w:p>
        </w:tc>
      </w:tr>
    </w:tbl>
    <w:bookmarkStart w:name="z212" w:id="199"/>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w:t>
      </w:r>
    </w:p>
    <w:bookmarkEnd w:id="199"/>
    <w:bookmarkStart w:name="z213" w:id="200"/>
    <w:p>
      <w:pPr>
        <w:spacing w:after="0"/>
        <w:ind w:left="0"/>
        <w:jc w:val="left"/>
      </w:pPr>
      <w:r>
        <w:rPr>
          <w:rFonts w:ascii="Times New Roman"/>
          <w:b/>
          <w:i w:val="false"/>
          <w:color w:val="000000"/>
        </w:rPr>
        <w:t xml:space="preserve"> 1-тарау. Жалпы ережелері</w:t>
      </w:r>
    </w:p>
    <w:bookmarkEnd w:id="200"/>
    <w:bookmarkStart w:name="z214" w:id="201"/>
    <w:p>
      <w:pPr>
        <w:spacing w:after="0"/>
        <w:ind w:left="0"/>
        <w:jc w:val="both"/>
      </w:pPr>
      <w:r>
        <w:rPr>
          <w:rFonts w:ascii="Times New Roman"/>
          <w:b w:val="false"/>
          <w:i w:val="false"/>
          <w:color w:val="000000"/>
          <w:sz w:val="28"/>
        </w:rPr>
        <w:t>
      1.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қызметті (одан әрі - мемлекеттік көрсетілетін қызмет) Қарағанды облысының жергілікті атқарушы органы (одан әрі –көрсетілетін қызметті беруші) көрсетеді.</w:t>
      </w:r>
    </w:p>
    <w:bookmarkEnd w:id="201"/>
    <w:bookmarkStart w:name="z215" w:id="202"/>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 мыналар арқылы жүзеге асырылады:</w:t>
      </w:r>
    </w:p>
    <w:bookmarkEnd w:id="202"/>
    <w:bookmarkStart w:name="z216" w:id="203"/>
    <w:p>
      <w:pPr>
        <w:spacing w:after="0"/>
        <w:ind w:left="0"/>
        <w:jc w:val="both"/>
      </w:pPr>
      <w:r>
        <w:rPr>
          <w:rFonts w:ascii="Times New Roman"/>
          <w:b w:val="false"/>
          <w:i w:val="false"/>
          <w:color w:val="000000"/>
          <w:sz w:val="28"/>
        </w:rPr>
        <w:t>
      1) көрсетілетін қызметті берушінің кеңсесі;</w:t>
      </w:r>
    </w:p>
    <w:bookmarkEnd w:id="203"/>
    <w:bookmarkStart w:name="z217" w:id="204"/>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(одан әрі - Мемлекеттік корпорация).</w:t>
      </w:r>
    </w:p>
    <w:bookmarkEnd w:id="204"/>
    <w:bookmarkStart w:name="z218" w:id="205"/>
    <w:p>
      <w:pPr>
        <w:spacing w:after="0"/>
        <w:ind w:left="0"/>
        <w:jc w:val="both"/>
      </w:pPr>
      <w:r>
        <w:rPr>
          <w:rFonts w:ascii="Times New Roman"/>
          <w:b w:val="false"/>
          <w:i w:val="false"/>
          <w:color w:val="000000"/>
          <w:sz w:val="28"/>
        </w:rPr>
        <w:t>
      2. Мемлекеттік қызмет көрсету нысаны: қағаз түрінде.</w:t>
      </w:r>
    </w:p>
    <w:bookmarkEnd w:id="205"/>
    <w:bookmarkStart w:name="z219" w:id="206"/>
    <w:p>
      <w:pPr>
        <w:spacing w:after="0"/>
        <w:ind w:left="0"/>
        <w:jc w:val="both"/>
      </w:pPr>
      <w:r>
        <w:rPr>
          <w:rFonts w:ascii="Times New Roman"/>
          <w:b w:val="false"/>
          <w:i w:val="false"/>
          <w:color w:val="000000"/>
          <w:sz w:val="28"/>
        </w:rPr>
        <w:t xml:space="preserve">
      3. Мемлекеттік көрсетілетін қызметтер нәтижесі: көрсетілетін қызметті берушінің үйлерді (ғимараттарды) ғибадат үйлері (ғимараттары) етіп қайта бейіндеу (функционалдық мақсатын өзгерту) туралы шешімі немесе Қазақстан Республикасы Мәдениет және спорт министрінің 2015 жылғы 23 сәуірдегі "Діни қызмет саласындағы мемлекеттік көрсетілетін қызметтер стандарттарын бекіту туралы" № 147 бұйрығымен (нормативтік құқықтық актілерді мемлекеттік тіркеу тізілімінде № 11183 нөмірімен тіркелген) бекітілген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стандартының (одан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қарастырылған жағдайда және негіздер бойынша мемлекеттік қызметті көрсетуден бас тарту туралы дәлелді жауабы.</w:t>
      </w:r>
    </w:p>
    <w:bookmarkEnd w:id="206"/>
    <w:bookmarkStart w:name="z220" w:id="207"/>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End w:id="207"/>
    <w:bookmarkStart w:name="z221" w:id="208"/>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іс-қимылы тәртібінің сипаттамасы</w:t>
      </w:r>
    </w:p>
    <w:bookmarkEnd w:id="208"/>
    <w:bookmarkStart w:name="z222" w:id="209"/>
    <w:p>
      <w:pPr>
        <w:spacing w:after="0"/>
        <w:ind w:left="0"/>
        <w:jc w:val="both"/>
      </w:pPr>
      <w:r>
        <w:rPr>
          <w:rFonts w:ascii="Times New Roman"/>
          <w:b w:val="false"/>
          <w:i w:val="false"/>
          <w:color w:val="000000"/>
          <w:sz w:val="28"/>
        </w:rPr>
        <w:t xml:space="preserve">
      4. Мемлекеттік қызмет көрсетуді алу үшін қызметті алушы (немесе сенімхат бойынша оның өкілі)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ұсынады.</w:t>
      </w:r>
    </w:p>
    <w:bookmarkEnd w:id="209"/>
    <w:bookmarkStart w:name="z223" w:id="210"/>
    <w:p>
      <w:pPr>
        <w:spacing w:after="0"/>
        <w:ind w:left="0"/>
        <w:jc w:val="both"/>
      </w:pPr>
      <w:r>
        <w:rPr>
          <w:rFonts w:ascii="Times New Roman"/>
          <w:b w:val="false"/>
          <w:i w:val="false"/>
          <w:color w:val="000000"/>
          <w:sz w:val="28"/>
        </w:rPr>
        <w:t>
      5. Мемлекеттік қызмет көрсету процесінің құрамындағы әрбір рәсімнің (әрекеттің) мазмұны, оның орындалу ұзақтығы:</w:t>
      </w:r>
    </w:p>
    <w:bookmarkEnd w:id="210"/>
    <w:bookmarkStart w:name="z224" w:id="211"/>
    <w:p>
      <w:pPr>
        <w:spacing w:after="0"/>
        <w:ind w:left="0"/>
        <w:jc w:val="both"/>
      </w:pPr>
      <w:r>
        <w:rPr>
          <w:rFonts w:ascii="Times New Roman"/>
          <w:b w:val="false"/>
          <w:i w:val="false"/>
          <w:color w:val="000000"/>
          <w:sz w:val="28"/>
        </w:rPr>
        <w:t>
      1) көрсетілетін қызметті берушінің кеңсесі өтініштер мен құжаттарды қабылдауды, оларды тіркеуді жүзеге асырады және бұрыштама қою үшін басшылыққа жолдайды. Көрсетілетін қызметті алушы мемлекеттік көрсетілетін қызметтің стандартында көзделген тізбеге сәйкес құжаттар топтамасы толық болмаған және (немесе) мерзімі өтіп кеткен құжаттарды ұсынған жағдайда көрсетілетін қызметті беруші өтінішті қабылдаудан бас тартады - 30 минут. Нәтижесі - көрсетілетін қызметті берушінің мөртабаны қойылған көрсетілетін қызметті алушының өтінішінің көшірмесі немесе өтінішті қабылдаудан бас тарту;</w:t>
      </w:r>
    </w:p>
    <w:bookmarkEnd w:id="211"/>
    <w:bookmarkStart w:name="z225" w:id="212"/>
    <w:p>
      <w:pPr>
        <w:spacing w:after="0"/>
        <w:ind w:left="0"/>
        <w:jc w:val="both"/>
      </w:pPr>
      <w:r>
        <w:rPr>
          <w:rFonts w:ascii="Times New Roman"/>
          <w:b w:val="false"/>
          <w:i w:val="false"/>
          <w:color w:val="000000"/>
          <w:sz w:val="28"/>
        </w:rPr>
        <w:t>
      2) көрсетілетін қызметті берушінің басшылығы 4 сағат ішінде бұрыштамада мемлекеттік көрсетілетін қызметтің жауапты орындаушысын көрсете отырып, құжаттармен танысады. Нәтижесі – көрсетілетін қызметті берушінің жауапты орындаушысын белгілеу;</w:t>
      </w:r>
    </w:p>
    <w:bookmarkEnd w:id="212"/>
    <w:bookmarkStart w:name="z226" w:id="213"/>
    <w:p>
      <w:pPr>
        <w:spacing w:after="0"/>
        <w:ind w:left="0"/>
        <w:jc w:val="both"/>
      </w:pPr>
      <w:r>
        <w:rPr>
          <w:rFonts w:ascii="Times New Roman"/>
          <w:b w:val="false"/>
          <w:i w:val="false"/>
          <w:color w:val="000000"/>
          <w:sz w:val="28"/>
        </w:rPr>
        <w:t>
      3) көрсетілетін қызметті берушінің жауапты орындаушысы 5 күнтізбелік күн ішінде түскен құжаттарды тексереді, мемлекеттік қызмет көрсету нәтижесін дайындап, басшылыққа (қаулының жобасын немесе дәлелді бас тарту туралы шешімі) ұсынады. Нәтижесі – мемлекеттік қызмет көрсету қорытындысын дайындау;</w:t>
      </w:r>
    </w:p>
    <w:bookmarkEnd w:id="213"/>
    <w:bookmarkStart w:name="z227" w:id="214"/>
    <w:p>
      <w:pPr>
        <w:spacing w:after="0"/>
        <w:ind w:left="0"/>
        <w:jc w:val="both"/>
      </w:pPr>
      <w:r>
        <w:rPr>
          <w:rFonts w:ascii="Times New Roman"/>
          <w:b w:val="false"/>
          <w:i w:val="false"/>
          <w:color w:val="000000"/>
          <w:sz w:val="28"/>
        </w:rPr>
        <w:t>
      4) көрсетілетін қызметті берушінің басшылығы 40 минут ішінде мемлекеттік қызмет көрсету қорытындысымен танысады, қаулымен келіседі немесе дәлелді бас тарту туралы шешімге қол қояды. Нәтижесі – қаулының жобасымен келісу немесе шешімге қол қою;</w:t>
      </w:r>
    </w:p>
    <w:bookmarkEnd w:id="214"/>
    <w:bookmarkStart w:name="z228" w:id="215"/>
    <w:p>
      <w:pPr>
        <w:spacing w:after="0"/>
        <w:ind w:left="0"/>
        <w:jc w:val="both"/>
      </w:pPr>
      <w:r>
        <w:rPr>
          <w:rFonts w:ascii="Times New Roman"/>
          <w:b w:val="false"/>
          <w:i w:val="false"/>
          <w:color w:val="000000"/>
          <w:sz w:val="28"/>
        </w:rPr>
        <w:t>
      5) көрсетілетін қызметті берушінің жауапты орындаушысы 22 күнтізбелік күн ішінде әкімдік мүшелерінің қаулыға келісімдерін алуды және облыс әкімінің қолын қойғызуды жүзеге асырады. Нәтижесі –қаулыға қол қою;</w:t>
      </w:r>
    </w:p>
    <w:bookmarkEnd w:id="215"/>
    <w:bookmarkStart w:name="z229" w:id="216"/>
    <w:p>
      <w:pPr>
        <w:spacing w:after="0"/>
        <w:ind w:left="0"/>
        <w:jc w:val="both"/>
      </w:pPr>
      <w:r>
        <w:rPr>
          <w:rFonts w:ascii="Times New Roman"/>
          <w:b w:val="false"/>
          <w:i w:val="false"/>
          <w:color w:val="000000"/>
          <w:sz w:val="28"/>
        </w:rPr>
        <w:t>
      6) көрсетілетін қызметті берушінің кеңсесі 30 минут ішінде көрсетілетін қызметті алушыға мемлекеттік қызмет көрсету қорытындысын береді. Нәтижесі –мемлекеттік қызметті көрсету қорытындысын беру.</w:t>
      </w:r>
    </w:p>
    <w:bookmarkEnd w:id="216"/>
    <w:bookmarkStart w:name="z230" w:id="217"/>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іс-қимылы тәртібінің сипаттамасы</w:t>
      </w:r>
    </w:p>
    <w:bookmarkEnd w:id="217"/>
    <w:bookmarkStart w:name="z231" w:id="218"/>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218"/>
    <w:bookmarkStart w:name="z232" w:id="219"/>
    <w:p>
      <w:pPr>
        <w:spacing w:after="0"/>
        <w:ind w:left="0"/>
        <w:jc w:val="both"/>
      </w:pPr>
      <w:r>
        <w:rPr>
          <w:rFonts w:ascii="Times New Roman"/>
          <w:b w:val="false"/>
          <w:i w:val="false"/>
          <w:color w:val="000000"/>
          <w:sz w:val="28"/>
        </w:rPr>
        <w:t>
      1) көрсетілетін қызметті берушінің кеңсесі;</w:t>
      </w:r>
    </w:p>
    <w:bookmarkEnd w:id="219"/>
    <w:bookmarkStart w:name="z233" w:id="220"/>
    <w:p>
      <w:pPr>
        <w:spacing w:after="0"/>
        <w:ind w:left="0"/>
        <w:jc w:val="both"/>
      </w:pPr>
      <w:r>
        <w:rPr>
          <w:rFonts w:ascii="Times New Roman"/>
          <w:b w:val="false"/>
          <w:i w:val="false"/>
          <w:color w:val="000000"/>
          <w:sz w:val="28"/>
        </w:rPr>
        <w:t>
      2) көрсетілетін қызметті берушінің басшылығы;</w:t>
      </w:r>
    </w:p>
    <w:bookmarkEnd w:id="220"/>
    <w:bookmarkStart w:name="z234" w:id="221"/>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221"/>
    <w:bookmarkStart w:name="z235" w:id="222"/>
    <w:p>
      <w:pPr>
        <w:spacing w:after="0"/>
        <w:ind w:left="0"/>
        <w:jc w:val="both"/>
      </w:pPr>
      <w:r>
        <w:rPr>
          <w:rFonts w:ascii="Times New Roman"/>
          <w:b w:val="false"/>
          <w:i w:val="false"/>
          <w:color w:val="000000"/>
          <w:sz w:val="28"/>
        </w:rPr>
        <w:t>
      7.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реттілік сипаттамасы:</w:t>
      </w:r>
    </w:p>
    <w:bookmarkEnd w:id="222"/>
    <w:bookmarkStart w:name="z236" w:id="223"/>
    <w:p>
      <w:pPr>
        <w:spacing w:after="0"/>
        <w:ind w:left="0"/>
        <w:jc w:val="both"/>
      </w:pPr>
      <w:r>
        <w:rPr>
          <w:rFonts w:ascii="Times New Roman"/>
          <w:b w:val="false"/>
          <w:i w:val="false"/>
          <w:color w:val="000000"/>
          <w:sz w:val="28"/>
        </w:rPr>
        <w:t>
      1) көрсетілетін қызметті берушінің кеңсесі өтініштер мен құжаттарды қабылдауды, оларды тіркеуді жүзеге асырады және бұрыштама қою үшін басшылыққа жолдайды. Көрсетілетін қызметті алушы мемлекеттік көрсетілетін қызметтің стандартында көзделген тізбеге сәйкес құжаттар топтамасы толық болмаған және (немесе) мерзімі өтіп кеткен құжаттарды ұсынған жағдайда көрсетілетін қызметті беруші өтінішті қабылдаудан бас тартады - 30 минут;</w:t>
      </w:r>
    </w:p>
    <w:bookmarkEnd w:id="223"/>
    <w:bookmarkStart w:name="z237" w:id="224"/>
    <w:p>
      <w:pPr>
        <w:spacing w:after="0"/>
        <w:ind w:left="0"/>
        <w:jc w:val="both"/>
      </w:pPr>
      <w:r>
        <w:rPr>
          <w:rFonts w:ascii="Times New Roman"/>
          <w:b w:val="false"/>
          <w:i w:val="false"/>
          <w:color w:val="000000"/>
          <w:sz w:val="28"/>
        </w:rPr>
        <w:t>
      2) көрсетілетін қызметті берушінің басшылығы 4 сағат ішінде бұрыштамада мемлекеттік көрсетілетін қызметтің жауапты орындаушысын көрсете отырып, құжаттармен танысады;</w:t>
      </w:r>
    </w:p>
    <w:bookmarkEnd w:id="224"/>
    <w:bookmarkStart w:name="z238" w:id="225"/>
    <w:p>
      <w:pPr>
        <w:spacing w:after="0"/>
        <w:ind w:left="0"/>
        <w:jc w:val="both"/>
      </w:pPr>
      <w:r>
        <w:rPr>
          <w:rFonts w:ascii="Times New Roman"/>
          <w:b w:val="false"/>
          <w:i w:val="false"/>
          <w:color w:val="000000"/>
          <w:sz w:val="28"/>
        </w:rPr>
        <w:t>
      3) көрсетілетін қызметті берушінің жауапты орындаушысы 5 күнтізбелік күн ішінде түскен құжаттарды тексереді, мемлекеттік қызмет көрсету нәтижесін дайындап, басшылыққа (қаулының жобасын немесе дәлелді бас тарту туралы шешімі) ұсынады;</w:t>
      </w:r>
    </w:p>
    <w:bookmarkEnd w:id="225"/>
    <w:bookmarkStart w:name="z239" w:id="226"/>
    <w:p>
      <w:pPr>
        <w:spacing w:after="0"/>
        <w:ind w:left="0"/>
        <w:jc w:val="both"/>
      </w:pPr>
      <w:r>
        <w:rPr>
          <w:rFonts w:ascii="Times New Roman"/>
          <w:b w:val="false"/>
          <w:i w:val="false"/>
          <w:color w:val="000000"/>
          <w:sz w:val="28"/>
        </w:rPr>
        <w:t>
      4) көрсетілетін қызметті берушінің басшылығы 40 минут ішінде мемлекеттік қызмет көрсету қорытындысымен танысады, қаулының жобасымен келіседі немесе дәлелді бас тарту туралы шешімге қол қояды;</w:t>
      </w:r>
    </w:p>
    <w:bookmarkEnd w:id="226"/>
    <w:bookmarkStart w:name="z240" w:id="227"/>
    <w:p>
      <w:pPr>
        <w:spacing w:after="0"/>
        <w:ind w:left="0"/>
        <w:jc w:val="both"/>
      </w:pPr>
      <w:r>
        <w:rPr>
          <w:rFonts w:ascii="Times New Roman"/>
          <w:b w:val="false"/>
          <w:i w:val="false"/>
          <w:color w:val="000000"/>
          <w:sz w:val="28"/>
        </w:rPr>
        <w:t>
      5) көрсетілетін қызметті берушінің жауапты орындаушысы 22 күнтізбелік күн ішінде әкімдік мүшелерінің қаулыға келісімдерін алуды және облыс әкімінің қолын қойғызуды жүзеге асырады;</w:t>
      </w:r>
    </w:p>
    <w:bookmarkEnd w:id="227"/>
    <w:bookmarkStart w:name="z241" w:id="228"/>
    <w:p>
      <w:pPr>
        <w:spacing w:after="0"/>
        <w:ind w:left="0"/>
        <w:jc w:val="both"/>
      </w:pPr>
      <w:r>
        <w:rPr>
          <w:rFonts w:ascii="Times New Roman"/>
          <w:b w:val="false"/>
          <w:i w:val="false"/>
          <w:color w:val="000000"/>
          <w:sz w:val="28"/>
        </w:rPr>
        <w:t>
      6) көрсетілетін қызметті берушінің кеңсесі 30 минут ішінде көрсетілетін қызметті алушыға мемлекеттік қызмет көрсету қорытындысын береді.</w:t>
      </w:r>
    </w:p>
    <w:bookmarkEnd w:id="228"/>
    <w:bookmarkStart w:name="z242" w:id="229"/>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тәртібінің сипаттамасы</w:t>
      </w:r>
    </w:p>
    <w:bookmarkEnd w:id="229"/>
    <w:bookmarkStart w:name="z243" w:id="230"/>
    <w:p>
      <w:pPr>
        <w:spacing w:after="0"/>
        <w:ind w:left="0"/>
        <w:jc w:val="both"/>
      </w:pPr>
      <w:r>
        <w:rPr>
          <w:rFonts w:ascii="Times New Roman"/>
          <w:b w:val="false"/>
          <w:i w:val="false"/>
          <w:color w:val="000000"/>
          <w:sz w:val="28"/>
        </w:rPr>
        <w:t>
      8. Әрбір рәсімнің ұзақтығын көрсете отырып, Мемлекеттік корпорация арқылы өтініштер тәртібін сипаттау:</w:t>
      </w:r>
    </w:p>
    <w:bookmarkEnd w:id="230"/>
    <w:bookmarkStart w:name="z244" w:id="231"/>
    <w:p>
      <w:pPr>
        <w:spacing w:after="0"/>
        <w:ind w:left="0"/>
        <w:jc w:val="both"/>
      </w:pPr>
      <w:r>
        <w:rPr>
          <w:rFonts w:ascii="Times New Roman"/>
          <w:b w:val="false"/>
          <w:i w:val="false"/>
          <w:color w:val="000000"/>
          <w:sz w:val="28"/>
        </w:rPr>
        <w:t xml:space="preserve">
      1) көрсетілетін қызметті алушыға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ұсынады. Нәтижесі – құжаттарды беру;</w:t>
      </w:r>
    </w:p>
    <w:bookmarkEnd w:id="231"/>
    <w:bookmarkStart w:name="z245" w:id="232"/>
    <w:p>
      <w:pPr>
        <w:spacing w:after="0"/>
        <w:ind w:left="0"/>
        <w:jc w:val="both"/>
      </w:pPr>
      <w:r>
        <w:rPr>
          <w:rFonts w:ascii="Times New Roman"/>
          <w:b w:val="false"/>
          <w:i w:val="false"/>
          <w:color w:val="000000"/>
          <w:sz w:val="28"/>
        </w:rPr>
        <w:t>
      2) Мемлекеттік корпорация инспекторы 20 минуттың ішінде түскен құжаттарды тіркейді және қабылданған тиісті құжаттарды көрсете отырып, көрсетілетін қызметті алушыға қолхат береді:</w:t>
      </w:r>
    </w:p>
    <w:bookmarkEnd w:id="232"/>
    <w:bookmarkStart w:name="z246" w:id="233"/>
    <w:p>
      <w:pPr>
        <w:spacing w:after="0"/>
        <w:ind w:left="0"/>
        <w:jc w:val="both"/>
      </w:pPr>
      <w:r>
        <w:rPr>
          <w:rFonts w:ascii="Times New Roman"/>
          <w:b w:val="false"/>
          <w:i w:val="false"/>
          <w:color w:val="000000"/>
          <w:sz w:val="28"/>
        </w:rPr>
        <w:t>
      сұраныстың нөмірі мен қабылданған күні;</w:t>
      </w:r>
    </w:p>
    <w:bookmarkEnd w:id="233"/>
    <w:bookmarkStart w:name="z247" w:id="234"/>
    <w:p>
      <w:pPr>
        <w:spacing w:after="0"/>
        <w:ind w:left="0"/>
        <w:jc w:val="both"/>
      </w:pPr>
      <w:r>
        <w:rPr>
          <w:rFonts w:ascii="Times New Roman"/>
          <w:b w:val="false"/>
          <w:i w:val="false"/>
          <w:color w:val="000000"/>
          <w:sz w:val="28"/>
        </w:rPr>
        <w:t>
      сұраныстағы мемлекеттік қызмет көрсету түрі;</w:t>
      </w:r>
    </w:p>
    <w:bookmarkEnd w:id="234"/>
    <w:bookmarkStart w:name="z248" w:id="235"/>
    <w:p>
      <w:pPr>
        <w:spacing w:after="0"/>
        <w:ind w:left="0"/>
        <w:jc w:val="both"/>
      </w:pPr>
      <w:r>
        <w:rPr>
          <w:rFonts w:ascii="Times New Roman"/>
          <w:b w:val="false"/>
          <w:i w:val="false"/>
          <w:color w:val="000000"/>
          <w:sz w:val="28"/>
        </w:rPr>
        <w:t xml:space="preserve">
      құжаттардың қосымшаларының саны мен атауы; </w:t>
      </w:r>
    </w:p>
    <w:bookmarkEnd w:id="235"/>
    <w:bookmarkStart w:name="z249" w:id="236"/>
    <w:p>
      <w:pPr>
        <w:spacing w:after="0"/>
        <w:ind w:left="0"/>
        <w:jc w:val="both"/>
      </w:pPr>
      <w:r>
        <w:rPr>
          <w:rFonts w:ascii="Times New Roman"/>
          <w:b w:val="false"/>
          <w:i w:val="false"/>
          <w:color w:val="000000"/>
          <w:sz w:val="28"/>
        </w:rPr>
        <w:t xml:space="preserve">
      құжаттарды беру күні (уақыты) және орны; </w:t>
      </w:r>
    </w:p>
    <w:bookmarkEnd w:id="236"/>
    <w:bookmarkStart w:name="z250" w:id="237"/>
    <w:p>
      <w:pPr>
        <w:spacing w:after="0"/>
        <w:ind w:left="0"/>
        <w:jc w:val="both"/>
      </w:pPr>
      <w:r>
        <w:rPr>
          <w:rFonts w:ascii="Times New Roman"/>
          <w:b w:val="false"/>
          <w:i w:val="false"/>
          <w:color w:val="000000"/>
          <w:sz w:val="28"/>
        </w:rPr>
        <w:t xml:space="preserve">
      құжаттарды ресімдеуге қабылдаған Мемлекеттік корпорация инспекторының аты-жөні; </w:t>
      </w:r>
    </w:p>
    <w:bookmarkEnd w:id="237"/>
    <w:bookmarkStart w:name="z251" w:id="238"/>
    <w:p>
      <w:pPr>
        <w:spacing w:after="0"/>
        <w:ind w:left="0"/>
        <w:jc w:val="both"/>
      </w:pPr>
      <w:r>
        <w:rPr>
          <w:rFonts w:ascii="Times New Roman"/>
          <w:b w:val="false"/>
          <w:i w:val="false"/>
          <w:color w:val="000000"/>
          <w:sz w:val="28"/>
        </w:rPr>
        <w:t xml:space="preserve">
      көрсетілетін қызметті алушының аты-жөні, көрсетілетін қызметті алушының өкілінің аты-жөні және байланыс телефондары </w:t>
      </w:r>
    </w:p>
    <w:bookmarkEnd w:id="238"/>
    <w:bookmarkStart w:name="z252" w:id="239"/>
    <w:p>
      <w:pPr>
        <w:spacing w:after="0"/>
        <w:ind w:left="0"/>
        <w:jc w:val="both"/>
      </w:pPr>
      <w:r>
        <w:rPr>
          <w:rFonts w:ascii="Times New Roman"/>
          <w:b w:val="false"/>
          <w:i w:val="false"/>
          <w:color w:val="000000"/>
          <w:sz w:val="28"/>
        </w:rPr>
        <w:t xml:space="preserve">
      немесе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өтінішті қабылдаудан бас тарту туралы қолхат береді.</w:t>
      </w:r>
    </w:p>
    <w:bookmarkEnd w:id="239"/>
    <w:bookmarkStart w:name="z253" w:id="240"/>
    <w:p>
      <w:pPr>
        <w:spacing w:after="0"/>
        <w:ind w:left="0"/>
        <w:jc w:val="both"/>
      </w:pPr>
      <w:r>
        <w:rPr>
          <w:rFonts w:ascii="Times New Roman"/>
          <w:b w:val="false"/>
          <w:i w:val="false"/>
          <w:color w:val="000000"/>
          <w:sz w:val="28"/>
        </w:rPr>
        <w:t>
      Нәтижесі – қабылдағаны немесе бас тартқаны туралы қолхат беру;</w:t>
      </w:r>
    </w:p>
    <w:bookmarkEnd w:id="240"/>
    <w:bookmarkStart w:name="z254" w:id="241"/>
    <w:p>
      <w:pPr>
        <w:spacing w:after="0"/>
        <w:ind w:left="0"/>
        <w:jc w:val="both"/>
      </w:pPr>
      <w:r>
        <w:rPr>
          <w:rFonts w:ascii="Times New Roman"/>
          <w:b w:val="false"/>
          <w:i w:val="false"/>
          <w:color w:val="000000"/>
          <w:sz w:val="28"/>
        </w:rPr>
        <w:t>
      3) Мемлекеттік корпорация инспекторы 30 минуттың ішінде құжаттарды жинақтау секторына тапсырады. Нәтижесі – құжаттарды тапсыру;</w:t>
      </w:r>
    </w:p>
    <w:bookmarkEnd w:id="241"/>
    <w:bookmarkStart w:name="z255" w:id="242"/>
    <w:p>
      <w:pPr>
        <w:spacing w:after="0"/>
        <w:ind w:left="0"/>
        <w:jc w:val="both"/>
      </w:pPr>
      <w:r>
        <w:rPr>
          <w:rFonts w:ascii="Times New Roman"/>
          <w:b w:val="false"/>
          <w:i w:val="false"/>
          <w:color w:val="000000"/>
          <w:sz w:val="28"/>
        </w:rPr>
        <w:t>
      4) жинақтау секторы құжаттарды жинайды, тіркелімді құрастырады және сол күні Мемлекеттік корпорацияның шабарманы арқылы құжаттарды көрсетілетін қызметті берушінің кеңсесіне береді. Нәтижесі – құжаттарды тапсыру;</w:t>
      </w:r>
    </w:p>
    <w:bookmarkEnd w:id="242"/>
    <w:bookmarkStart w:name="z256" w:id="243"/>
    <w:p>
      <w:pPr>
        <w:spacing w:after="0"/>
        <w:ind w:left="0"/>
        <w:jc w:val="both"/>
      </w:pPr>
      <w:r>
        <w:rPr>
          <w:rFonts w:ascii="Times New Roman"/>
          <w:b w:val="false"/>
          <w:i w:val="false"/>
          <w:color w:val="000000"/>
          <w:sz w:val="28"/>
        </w:rPr>
        <w:t>
      5) көрсетілетін қызметті беруші Мемлекеттік корпорацияның шабарманынан құжаттарды алған күннен бастап 27 күнтізбелік күн ішінде осы Регламенттің 5-тармағында көрсетілген мемлекеттік қызмет көрсету кезеңдерін өткізеді. Нәтижесі – мемлекеттік қызметті көрсету қорытындысын дайындау;</w:t>
      </w:r>
    </w:p>
    <w:bookmarkEnd w:id="243"/>
    <w:bookmarkStart w:name="z257" w:id="244"/>
    <w:p>
      <w:pPr>
        <w:spacing w:after="0"/>
        <w:ind w:left="0"/>
        <w:jc w:val="both"/>
      </w:pPr>
      <w:r>
        <w:rPr>
          <w:rFonts w:ascii="Times New Roman"/>
          <w:b w:val="false"/>
          <w:i w:val="false"/>
          <w:color w:val="000000"/>
          <w:sz w:val="28"/>
        </w:rPr>
        <w:t xml:space="preserve">
      6) көрсетілетін қызметті беруші кеңсесінің қызметкері мемлекеттік қызмет көрсету қорытындысын тіркеп, оны сол күні Мемлекеттік корпорациясының шабарманына тапсырады. Нәтижесі – мемлекеттік қызметті көрсету қорытындысын тапсыру; </w:t>
      </w:r>
    </w:p>
    <w:bookmarkEnd w:id="244"/>
    <w:bookmarkStart w:name="z258" w:id="245"/>
    <w:p>
      <w:pPr>
        <w:spacing w:after="0"/>
        <w:ind w:left="0"/>
        <w:jc w:val="both"/>
      </w:pPr>
      <w:r>
        <w:rPr>
          <w:rFonts w:ascii="Times New Roman"/>
          <w:b w:val="false"/>
          <w:i w:val="false"/>
          <w:color w:val="000000"/>
          <w:sz w:val="28"/>
        </w:rPr>
        <w:t>
      7) Мемлекеттік корпорацияның шабарманы 1 күнтізбелік күн ішінде мемлекеттік қызмет көрсету қорытындысын жинақтау секторына тапсырады. Нәтижесі – мемлекеттік қызметті көрсету қорытындысын тапсыру;</w:t>
      </w:r>
    </w:p>
    <w:bookmarkEnd w:id="245"/>
    <w:bookmarkStart w:name="z259" w:id="246"/>
    <w:p>
      <w:pPr>
        <w:spacing w:after="0"/>
        <w:ind w:left="0"/>
        <w:jc w:val="both"/>
      </w:pPr>
      <w:r>
        <w:rPr>
          <w:rFonts w:ascii="Times New Roman"/>
          <w:b w:val="false"/>
          <w:i w:val="false"/>
          <w:color w:val="000000"/>
          <w:sz w:val="28"/>
        </w:rPr>
        <w:t>
      8) жинақтау секторы 30 минут ішінде Мемлекеттік корпорацияның шабарманына мемлекеттік қызмет көрсету қорытындысын тапсырады. Нәтижесі – мемлекеттік қызметті көрсету қорытындысын тапсыру;</w:t>
      </w:r>
    </w:p>
    <w:bookmarkEnd w:id="246"/>
    <w:bookmarkStart w:name="z260" w:id="247"/>
    <w:p>
      <w:pPr>
        <w:spacing w:after="0"/>
        <w:ind w:left="0"/>
        <w:jc w:val="both"/>
      </w:pPr>
      <w:r>
        <w:rPr>
          <w:rFonts w:ascii="Times New Roman"/>
          <w:b w:val="false"/>
          <w:i w:val="false"/>
          <w:color w:val="000000"/>
          <w:sz w:val="28"/>
        </w:rPr>
        <w:t>
      9) Мемлекеттік корпорацияның инспекторы 1 күнтізбелік күн ішінде көрсетілетін қызметті алушыға мемлекеттік қызмет көрсету қорытындысын береді. Нәтижесі – мемлекеттік қызметті көрсету қорытындысын беру.</w:t>
      </w:r>
    </w:p>
    <w:bookmarkEnd w:id="247"/>
    <w:bookmarkStart w:name="z261" w:id="248"/>
    <w:p>
      <w:pPr>
        <w:spacing w:after="0"/>
        <w:ind w:left="0"/>
        <w:jc w:val="both"/>
      </w:pPr>
      <w:r>
        <w:rPr>
          <w:rFonts w:ascii="Times New Roman"/>
          <w:b w:val="false"/>
          <w:i w:val="false"/>
          <w:color w:val="000000"/>
          <w:sz w:val="28"/>
        </w:rPr>
        <w:t>
      9. Мемлекеттік қызмет көрсету процесінде көрсетілетін қызметті берушінің құрылымдық бөлімшелерінің (қызметкерлерінің) өзара қарым-қатынасы, рәсімдерінің (әрекеттерінің) дәйектілігі толық сипатталады, сондай-ақ өзге де көрсетілетін қызметті берушілермен және (немесе) Мемлекеттік корпорациямен өзара іс-қимыл тәртібінің сипаттамасы және мемлекеттік қызметтерді ұсыну процесінде ақпараттық жүйелерді пайдалану тәртібі, осы Регламенттің қосымшасына сәйкес мемлекеттік қызметтер көрсетудің бизнес процестерінің анықтамалығында көрсетіледі. Мемлекеттік қызмет көрсету бизнес-процестерінің анықтамалығы көрсетілетін қызметті берушінің интернет-ресурсында орналастырылады.</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 (ғимараттарды) ғибадат үйлері</w:t>
            </w:r>
            <w:r>
              <w:br/>
            </w:r>
            <w:r>
              <w:rPr>
                <w:rFonts w:ascii="Times New Roman"/>
                <w:b w:val="false"/>
                <w:i w:val="false"/>
                <w:color w:val="000000"/>
                <w:sz w:val="20"/>
              </w:rPr>
              <w:t>(ғимараттары) етіп қайта бейіндеу (функционалдық</w:t>
            </w:r>
            <w:r>
              <w:br/>
            </w:r>
            <w:r>
              <w:rPr>
                <w:rFonts w:ascii="Times New Roman"/>
                <w:b w:val="false"/>
                <w:i w:val="false"/>
                <w:color w:val="000000"/>
                <w:sz w:val="20"/>
              </w:rPr>
              <w:t>мақсатын өзгерту) туралы шешім беру" мемлекеттік</w:t>
            </w:r>
            <w:r>
              <w:br/>
            </w:r>
            <w:r>
              <w:rPr>
                <w:rFonts w:ascii="Times New Roman"/>
                <w:b w:val="false"/>
                <w:i w:val="false"/>
                <w:color w:val="000000"/>
                <w:sz w:val="20"/>
              </w:rPr>
              <w:t>көрсетілетін қызмет регламентіне қосымша</w:t>
            </w:r>
            <w:r>
              <w:br/>
            </w:r>
          </w:p>
        </w:tc>
      </w:tr>
    </w:tbl>
    <w:bookmarkStart w:name="z263" w:id="249"/>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 (функционалдық мақсатын өзгерту) туралы шешім беру" мемлекеттік қызметтер көрсетудің бизнес процестерінің анықтамалығы</w:t>
      </w:r>
    </w:p>
    <w:bookmarkEnd w:id="249"/>
    <w:bookmarkStart w:name="z264" w:id="250"/>
    <w:p>
      <w:pPr>
        <w:spacing w:after="0"/>
        <w:ind w:left="0"/>
        <w:jc w:val="both"/>
      </w:pPr>
      <w:r>
        <w:rPr>
          <w:rFonts w:ascii="Times New Roman"/>
          <w:b w:val="false"/>
          <w:i w:val="false"/>
          <w:color w:val="000000"/>
          <w:sz w:val="28"/>
        </w:rPr>
        <w:t xml:space="preserve">
      </w:t>
      </w:r>
    </w:p>
    <w:bookmarkEnd w:id="250"/>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