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7c772" w14:textId="c07c7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Мал шаруашылығы саласындағы бюджеттік субсидиялардың нормативтерін және көлемдерін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2018 жылғы 23 қаңтардағы № 02/03 қаулысы. Қарағанды облысының Әділет департаментінде 2018 жылғы 12 ақпанда № 4611 болып тіркелді. Күші жойылды - Қарағанды облысының әкімдігінің 2018 жылғы 13 желтоқсандағы № 64/01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облысының әкімдігінің 13.12.2018 № 64/01 (алғашқы ресми жарияланған күнінен кейін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Премьер-Министрінің орынбасары – Қазақстан Республикасы Ауыл шаруашылығы министрінің 2017 жылғы 12 желтоқсандағы № 490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Премьер-Министрінің орынбасары-Қазақстан Республикасы Ауыл шаруашылығы министрінің 2017 жылғы 27 қаңтардағы № 30 бұйрығына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(Нормативтік құқықтық актілерді мемлекеттік тіркеу тізілімінде № 16092 болып тіркелген)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Бюджеттік субсидиялардың нормативтері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Асыл тұқымды мал шаруашылығын дамытуды, мал шаруашылығының өнімділігін және сапасын арттыруды субсидиялау бағыттары бойынша субсидиялар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Қарағанды облысы әкімдігінің кейбір қаулыларының күші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"Қарағанды облысының ауыл шаруашылығы басқармасы" мемлекеттік мекемесі заңнамада белгіленген тәртіпте осы қаулыдан туындайтын шараларды қабылдасын.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қолданысқа енгізіледі.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облыс әкімінің жетекшілік жасайтын орынбасарына жүктелсін.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"23"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02/03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субсидиялар нормативі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7"/>
        <w:gridCol w:w="698"/>
        <w:gridCol w:w="2845"/>
      </w:tblGrid>
      <w:tr>
        <w:trPr>
          <w:trHeight w:val="30" w:hRule="atLeast"/>
        </w:trPr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  <w:bookmarkEnd w:id="8"/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Мал шаруашылығы</w:t>
            </w:r>
          </w:p>
          <w:bookmarkEnd w:id="9"/>
        </w:tc>
      </w:tr>
      <w:tr>
        <w:trPr>
          <w:trHeight w:val="30" w:hRule="atLeast"/>
        </w:trPr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және ауыл шаруашылығы кооперативтерінде, сондай - ақ, қойдың қаракөл тұқымдарын өсірумен айналысатын шаруа (фермер) қожалықтарында ірі қара малдың аналық басын қолдан ұрықтандыруды ұйымдастыру</w:t>
            </w:r>
          </w:p>
          <w:bookmarkEnd w:id="10"/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Жылқы шаруашылығы</w:t>
            </w:r>
          </w:p>
          <w:bookmarkEnd w:id="11"/>
        </w:tc>
      </w:tr>
      <w:tr>
        <w:trPr>
          <w:trHeight w:val="30" w:hRule="atLeast"/>
        </w:trPr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өндеу құнын арзандату, оның ішінде ауыл шаруашылығы кооперативтері үшін</w:t>
            </w:r>
          </w:p>
          <w:bookmarkEnd w:id="12"/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етін өндіру құнын арзандату</w:t>
            </w:r>
          </w:p>
          <w:bookmarkEnd w:id="13"/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"23" қаңтардағы № 02/03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Қарағанды облысы әкімдігінің 09.08.2018 </w:t>
      </w:r>
      <w:r>
        <w:rPr>
          <w:rFonts w:ascii="Times New Roman"/>
          <w:b w:val="false"/>
          <w:i w:val="false"/>
          <w:color w:val="ff0000"/>
          <w:sz w:val="28"/>
        </w:rPr>
        <w:t>№ 42/01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3861"/>
        <w:gridCol w:w="454"/>
        <w:gridCol w:w="1839"/>
        <w:gridCol w:w="2720"/>
        <w:gridCol w:w="2595"/>
      </w:tblGrid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бірлікке арналған субсидиялар нормативтері, теңге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көлемі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сомасы, мың теңге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мал шаруашылығы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тұқымдық және селекциялық жұмыс жүргізу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аналық бас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82 285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822 850,0</w:t>
            </w:r>
          </w:p>
        </w:tc>
      </w:tr>
      <w:tr>
        <w:trPr>
          <w:trHeight w:val="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5"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80%-дан бастап (қоса алғанда) төл беру шығымы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27 878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223 026,0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60%-дан бастап (қоса алғанда) төл беру шығымы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5 641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7"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8"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80%-дан бастап (қоса алғанда) төл беру шығымы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70%-дан бастап (қоса алғанда) төл беру шығымы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9"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  <w:bookmarkEnd w:id="20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1 654 722,0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  <w:bookmarkEnd w:id="21"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23"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4"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5"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70%-дан бастап (қоса алғанда) төл беру шығымы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60%-дан бастап (қоса алғанда) төл беру шығымы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7"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отандық шаруашылықтардың асыл тұқымды ірі қара малы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39 780,0</w:t>
            </w:r>
          </w:p>
        </w:tc>
      </w:tr>
      <w:tr>
        <w:trPr>
          <w:trHeight w:val="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импортталған асыл тұқымды ірі қара мал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АҚШ және Канада елдерінен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Еуропа және ТМД елдерінен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76 586,0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мен дайындаудың құнын арзандату: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9"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мал басы 400 бастап басталатын шаруашылық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906 080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0"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мал басы 50 бастап басталатын шаруашылық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31"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  <w:bookmarkEnd w:id="32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  <w:bookmarkEnd w:id="33"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бастан бастап тірі салмақтағы бұқашықтарды бордақылау шығындарын арзандату: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5"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400-ден 450 килограмға дейін</w:t>
            </w:r>
          </w:p>
        </w:tc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6"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451-ден 500 килограмға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37"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501-ден 550 килограмға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38"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551-ден 600 килограмға дейін және одан жоғары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9"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 үшін бұқашықтарды бордақылау шығындарын арзандату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0"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және ауыл шаруашылығы кооперативтерінде, сондай-ақ, қойдың қаракөл тұқымдарын өсірумен айналысатын шаруа (фермер) қожалықтарында ірі кара малдың аналық басын қолдан ұрықтандыруды ұйымдастыру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11 719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60 060,0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41"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және тауарлы табындарда етті, сүтті және сүтті-етті тұқымдардың асыл тұқымды тұқымдық бұқаларын күтіп-бағу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  <w:bookmarkEnd w:id="42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бағыттағы құс шаруашылығы</w:t>
            </w:r>
          </w:p>
          <w:bookmarkEnd w:id="43"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4"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және шетелдік шаруашылықтардан ата-енелік/ата-тектік нысандығы етті бағыттағы асыл тұқымды тәуліктік балапан сатып алу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52 244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32 546,4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(бройлер)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6"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 тоннадан басталатын нақты өндіріс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8 000 000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сомма</w:t>
            </w:r>
          </w:p>
          <w:bookmarkEnd w:id="47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512 546,4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  <w:bookmarkEnd w:id="48"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9"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және шетелдік шаруашылықтардан ата-енелік/ата-тектік нысандығы жұмыртқа бағытындағы асыл тұқымды тәуліктік балапан сатып алу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48 115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19 246,0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0"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1"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млн. данадан басталатын нақты өндіріс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77 051 533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231 154,6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52"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млн. данадан басталатын нақты өндіріс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100 000 000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53"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млн. данадан басталатын нақты өндіріс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12 487 727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27 473,0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54"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млн. данадан басталатын нақты өндіріс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25 186 192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  <w:bookmarkEnd w:id="55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578 246,0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  <w:bookmarkEnd w:id="56"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8"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3 000 бастан бастап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3 000 336 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  <w:bookmarkEnd w:id="59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  <w:bookmarkEnd w:id="60"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62"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қойлардың аналық басы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62 500,00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63"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қойлардың аналық басы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65"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тұсақтар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66"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қошқарлар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7"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етін өндіру құнын арзандату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  <w:bookmarkEnd w:id="68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  <w:bookmarkEnd w:id="69"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  <w:bookmarkEnd w:id="70"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айғырлар сатып алу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1"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 сатып алу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2"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өндеу құнын арзандату, оны ішінде ауыл шаруашылығы кооперативтері үшін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625 000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3"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етін өндіру құнын арзандату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602 500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  <w:bookmarkEnd w:id="74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 өндіру</w:t>
            </w:r>
          </w:p>
          <w:bookmarkEnd w:id="75"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6"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өнімін өндірумен айналысатын ауыл шаруашылығы кооперативтері үшін құрама жем зауыттары өткізген құрама жем құнын арзандату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  <w:bookmarkEnd w:id="77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  <w:bookmarkEnd w:id="78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3 941 326,0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"23"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02/03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0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жойылды деп танылған Қарағанды облысы әкімдігінің кейбір қаулылары</w:t>
      </w:r>
    </w:p>
    <w:bookmarkEnd w:id="79"/>
    <w:bookmarkStart w:name="z10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әкімдігінің 2017 жылғы 20 сәуірдегі № 24/03 "Мал шаруашылығы саласындағы бюджеттік субсидиялардың нормативтерін және көлемдерін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4249 тіркелген, "Орталық Қазақстан" 2017 жылғы 25 мамырдағы № 56 (22363), "Индустриальная Караганда" 2017 жылғы 25 мамырдағы № 57 (22170) газеттерінде, Қазақстан Республикасы нормативтік құқықтық актілерінің элоктрондық бақылау банкінде электрондық түрде 2017 жылы 19 мамырда жарияланған).</w:t>
      </w:r>
    </w:p>
    <w:bookmarkEnd w:id="80"/>
    <w:bookmarkStart w:name="z10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облысы әкімдігінің 2017 жылғы 28 қыркүйектегі № 62/02 Қарағанды облысы әкімдігінің 2017 жылғы 20 сәуірдегі № 24/03 "Мал шаруашылығы саласындағы бюджеттік субсидиялардың нормативтерін және көлемдерін бекіту туралы" қаулысына өзгеріс енгізу туралы" (Нормативтік құқықтық актілерді мемлекеттік тіркеу тізілімінде № 4374 тіркелген, "Орталық Қазақстан" 2017 жылғы 21 қазанындағы № 117 (22424), "Индустриальная Караганда" 2017 жылғы 21 қазанындағы № 118 (22231) газеттерінде, Қазақстан Республикасы нормативтік құқықтық актілерінің элоктрондық бақылау банкінде электрондық түрде 2017 жылы 20 қазанында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1"/>
    <w:bookmarkStart w:name="z10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Қарағанды облысы әкімдігінің 2017 жылғы 14 желтоқсандағы № 82/01 "Қарағанды облысы әкімдігінің 2017 жылғы 20 сәуірдегі № 24/03 "Мал шаруашылығы саласындағы бюджеттік субсидиялардың нормативтерін және көлемдерін бекіту туралы" қаулысына өзгеріс енгізу туралы" (Нормативтік құқықтық актілерді мемлекеттік тіркеу тізілімінде № 4506 тіркелген, "Орталық Қазақстан" 2018 жылғы 11 қаңтарындағы № 4 (22456), "Индустриальная Караганда" 2018 жылғы 11 қаңтарындағы № 4 (22263) газеттерінде, Қазақстан Республикасы нормативтік құқықтық актілерінің элоктрондық бақылау банкінде электрондық түрде 2018 жылы 8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