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c38a" w14:textId="fcec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2018 жылғы 13 наурыздағы № 10/01 қаулысы. Қарағанды облысының Әділет департаментінде 2018 жылғы 19 наурызда № 4657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кейбір қаулыларының күші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аппараты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№10/01 қаулыға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әкімдігінің күші жойылған қаулыларының тізімі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облысының өнеркәсіп және индустриялық-инновациялық даму басқармасы" мемлекеттік мекемесінің Ережесін бекіту туралы" Қарағанды облысы әкімдігінің 2015 жылғы 8 қазандағы № 59/04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3477 болып тіркелген, 2015 жылғы 7 қарашадағы "Индустриальная Караганда" № 159-160 (21910-21911), 2015 жылғы 7 қарашадағы № 183-184 (22068) "Орталық Қазақстан" газеттерінде, "Әділет" ақпараттық-құқықтық жүйесінде 2015 жылы 10 қарашада жарияланған).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"Қарағанды облысының кәсіпкерлік басқармасы" мемлекеттік мекемесінің Ережесін бекіту туралы" Қарағанды облысы әкімдігінің 2015 жылғы 20 сәуірдегі № 17/02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3214 тіркелген, "Индустриальная Караганда" газетінің 2015 жылғы 30 мамырдағы №77 (21828), "Орталық Қазақстан" газетінің 2015 жылғы 30 мамырдағы №90-91 (21 976), "Әділет" ақпараттық-құқықтық жүйесінде 2015 жылы 1 маусымда жарияланған).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"Қарағанды облысының энергетика және тұрғын үй-коммуналдық шаруашылық басқармасы" мемлекеттік мекемесінің ережесін бекіту туралы" Қарағанды облысы әкімдігінің 2015 жылғы 22 мамырдағы № 26/04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3225 болып тіркелген, "Индустриальная Караганда" газетінің 2015 жылғы 4 маусымдағы № 79 (21830), "Орталық Қазақстан" газетінің 2015 жылғы 4 маусымдағы № 93-94 (21 979), "Әділет" ақпараттық-құқықтық жүйесінде 2015 жылы 5 маусымда жарияланған).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"Қарағанды облысының тілдерді дамыту жөніндегі басқармасы" мемлекеттік мекемесінің Ережесін бекіту туралы" Қарағанды облысы әкімдігінің 2015 жылғы 30 маусымдағы № 35/05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3351 болып тіркелген, "Индустриальная Караганда" газетінің 2015 жылғы 13 тамыздағы № 113-114 (21864-21865), "Орталық Қазақстан" газетінің 2015 жылғы 13 тамыздағы №128 (22 013), "Әділет" ақпараттық-құқықтық жүйесінде 2015 жылы 14 тамызда жарияланған).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"Қарағанды облысының ветеринария басқармасы" мемлекеттік мекемесін құру және ережесін бекіту туралы" Қарағанды облысы әкімдігінің 2015 жылғы 4 ақпандағы № 05/05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2968 болып тіркелген, "Индустриальная Караганда" газетінің № 20 (21771), "Орталық Қазақстан" газетінің 2015 жылғы 19 ақпандағы № 25 (21910), "Әділет" ақпараттық-құқықтық жүйесінде 2015 жылы 26 ақпанда жарияланған).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"Қарағанды облысының мемлекеттік сәулет-құрылыс бақылауы басқармасы" мемлекеттік мекемесін құру және ережесін бекіту туралы" Қарағанды облысы әкімдігінің 2015 жылғы 4 ақпандағы № 05/02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2958 болып тіркелген, "Индустриальная Караганда" газетінің 2015 жылғы 17 ақпандағы № 19 (21770), "Орталық Қазақстан" газетінің 2015 жылғы 17 ақпандағы № 24 (21909), "Әділет" ақпараттық-құқықтық жүйесінде 2015 жылы 18 ақпанда жарияланған).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"Қарағанды облысының жердiң пайдаланылуы мен қорғалуын бақылау басқармасы" мемлекеттік мекемесін құру және ережесін бекіту туралы" Қарағанды облысы әкімдігінің 2015 жылғы 4 ақпандағы № 05/04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2959 болып тіркелген, "Индустриальная Караганда" газетінің 2015 жылғы 17 ақпандағы № 19 (21770), "Орталық Қазақстан" газетінің 2015 жылғы 17 ақпандағы № 24 (21909), "Әділет" ақпараттық-құқықтық жүйесінде 2015 жылы 18 ақпанда жарияланған).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"Қарағанды облысының жұмылдыру дайындығы басқармасы" мемлекеттік мекемесін құру және ережесін бекіту туралы" Қарағанды облысы әкімдігінің 2015 жылғы 17 ақпандағы № 07/02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2993 болып тіркелген, "Индустриальная Караганда" газетінің 2015 жылғы 28 ақпандағы № 24-25 (21775-21776), "Орталық Қазақстан" газетінің 2015 жылғы 28 ақпандағы № 30-31 (21916), "Әділет" ақпараттық-құқықтық жүйесінде 2015 жылы 27 ақпанда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