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1995d" w14:textId="b8199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Акваөсіру (балық өсіру шаруашылығы) өнімділігін және өнім сапасын арттыруды субсидиялау бағыттары бойынша субсидиялар көлемдерін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2018 жылғы 13 наурыздағы № 10/02 қаулысы. Қарағанды облысының Әділет департаментінде 2018 жылғы 29 наурызда № 4671 болып тіркелді. Күші жойылды - Қарағанды облысының әкімдігінің 2019 жылғы 28 ақпандағы № 13/01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облысының әкімдігінің 28.02.2019 № 13/01 (алғашқы 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Премьер-Министрінің орынбасары – Қазақстан Республикасы Ауыл шаруашылығы министрінің 2017 жылғы 9 маусымдағы № 237 "Акваөсіру (балық өсіру шаруашылығы) өнімділігін және өнім сапасын арттыруды субсидиялау қағидаларын бекіту туралы" (Нормативтік құқықтық актілерді мемлекеттік тіркеу тізілімінде № 15452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Акваөсіру (балық өсіру шаруашылығы) өнімділігін және өнім сапасын арттыруды субсидиялау бағыттары бойынша субсидиялар көлемдері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"Қарағанды облысының ауыл шаруашылығы басқармасы" мемлекеттік мекемесі заңнамада белгіленген тәртіпте осы қаулыдан туындайтын шараларды қабылдасын.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жетекшілік жасайтын орынбасарына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"13"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10/02 қаулысына қосымша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Акваөсіру (балық өсіру шаруашылығы) өнімділігін және өнім сапасын арттыруды субсидиялау бағыттары бойынша субсидиялар көлемдері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519"/>
        <w:gridCol w:w="1760"/>
        <w:gridCol w:w="2403"/>
        <w:gridCol w:w="2290"/>
        <w:gridCol w:w="1764"/>
        <w:gridCol w:w="3158"/>
      </w:tblGrid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реттік саны</w:t>
            </w:r>
          </w:p>
          <w:bookmarkEnd w:id="6"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балық өнімдерінің түрлері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жоспарланған өнім көлемі, кг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Акваөсіру (балық өсіру шаруашылығы) өнімдерінің 1 кг өндірісіне азық шығындарына берілетін субсидиялардың бекітілген нормативі, кг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норматив бойынша жалпы азық шығыны, кг (3 бағана х 4 бағана)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кг өнімге шығындар есебінен балықтар азығына берілетін субсидиялардың бекітілген сомасы, теңге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Акваөсірудің (балық өсіру шаруашылығы) өзіндік құнын арзандату үшін жоспарланған субсидиялардың көлемі, теңге (5 бағана х 6 бағана)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Албырт және оның буданы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16 898,1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20 277,8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7 300 000,0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Бекіре және оның буданы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13 500 000,0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 және оның буданы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240 000,0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7 200 000,0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