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93dd9" w14:textId="7a93d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Тыңайтқыштар тізбесі мен субсидиялар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2018 жылғы 20 наурыздағы № 12/01 қаулысы. Қарағанды облысының Әділет департаментінде 2018 жылғы 30 наурызда № 4676 болып тіркелді. Күші жойылды - Қарағанды облысының әкімдігінің 2019 жылғы 14 ақпандағы № 09/02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облысының әкімдігінің 14.02.2019 № 09/02 (алғашқы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2015 жылғы 6 сәуірдегі № 4-4/305 "Тыңайтқыштардың құнын (органикалық тыңайтқыштарды қоспағанда) субсидиялау қағидаларын бекіту туралы" (Нормативтік құқықтық актілердің мемлекеттік тіркеу тізілімінде № 11223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әкімдігі 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субсидияланатын тыңайтқыштар түрлерінің тізбесі және тыңайтқыш сатушыдан сатып алынған тыңайтқыштардың 1 тоннасына (килограмына, литрiне) арналған субсидиялардың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"Тыңайтқыштар тізбесі мен субсидиялар нормаларын белгілеу туралы" Қарағанды облысы әкімдігінің 2017 жылғы 12 мамырдағы № 29/02 (Нормативтік құқықтық актілердің мемлекеттік тіркеу тізілімінде № 4263 болып тіркелген, 2017 жылғы 31 мамырдағы Электрондық түрде Қазақстан Республикасы Нормативтік құқықтық актілерінің эталондық бақылау банкінде, 2017 жылғы 1 маусымдағы №60 (22 173) "Индустриальная Караганда" және 2017 жылғы 1 маусымдағы №59 (22 366) "Орталық Қазақстан"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облыс әкімінің жетекшілік ететін орынбасарына жүктелсін.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"20"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 түрлерінің тізбесі және сатушыдан сатып алынған тыңайтқыштартардың 1 тоннасына (килограмм, литр) субсидиялау нормалары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793"/>
        <w:gridCol w:w="7583"/>
        <w:gridCol w:w="241"/>
        <w:gridCol w:w="1175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6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 түрлері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Тыңайтқыштағы әсер етуші заттың мөлшері, 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тоннасына (килограмм, литр) субсидиялау нормасы, теңге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тыңайтқыштар</w:t>
            </w:r>
          </w:p>
          <w:bookmarkEnd w:id="8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селитрасы</w:t>
            </w:r>
          </w:p>
        </w:tc>
        <w:tc>
          <w:tcPr>
            <w:tcW w:w="7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- 34,4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селитрасы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аммоний селитрасы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сульфаты- жанама азық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Кристалды аммоний сульфаты 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- 21, S - 24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- 41,2; K2O - 5,5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Карбамид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КАС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28 - 34, K2O - 0,052,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SO3 - 0,046, Fe - 0,04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 (КАС)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тыңайтқыш, КАС-32 маркалы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 (КАС)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 - 6,8 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- 6,8;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амидты - 13,5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  <w:bookmarkEnd w:id="13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Байытылған суперфосфат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Шилісай қазбаорнынан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Концентрлі фосфор ұны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- 17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 Б, В Верхнекамск маркалы Фосфор ұны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23 - 25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Азот-күкірттіқұрамдас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Супрефос "Супрефос-NS"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- 12; P2O5 - 24; Ca - 14; Mg - 0,5; SO3 - 25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- 10; P – 46;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Калийлы тыңайтқыштар</w:t>
            </w:r>
          </w:p>
          <w:bookmarkEnd w:id="18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Электролитті хлорлы калий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KCl - 68; K20 - 43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күкіртті қышқылды калий ( калий сульфаты)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- 50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 агрохимикаты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- 53; S - 18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(Krista SOP)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- 52; SO3 - 45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  <w:bookmarkEnd w:id="21"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15:15:15 маркалы Нитроаммофоска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- 15; P - 15; K - 15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азотты-фосфорлы-калийлы тыңайтқыш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- 15; P - 15; K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нитроаммофоска (азофоска)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- 16, P - 16, K - 16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 NPK-1 (диаммофоска)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- 10; P - 26; K 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23:13:8 маркалы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- 23; P - 13; K - 8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тыңайтқышы: Нитроаммофоска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- 16; P - 16;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- 16; P - 16; K - 16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16:16:16 маркалы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- 16; P -16; K - 16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14:14:23 маркалы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- 14; P - 14; K - 23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10:26:26 маркалы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- 10; P - 26; K 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азотты-фосфорлы-калийлы тыңайтқыш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- 10; P - 26; K 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тыңайтқышы Нитрофоска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- 15; P - 15; K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азотты фосфорлы калийлі тыңайтқыш (тукоқоспалар NPK)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- 16; P - 16; K - 16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- 13; P - 19; K - 19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- 20; P - 14; K - 20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– калийлі тыңайтқыш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- 27; K - 4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азотты-фосфорлы-күкіртқұрамдас күрделі тыңайтқыш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- 20; P - 20; S - 14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азотты-фосфорлы- күкіртқұрамдас күрделі тыңайтқыш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- 20; P - 20; S – 8 - 14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тыңайтқышы Нитрофоска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- 6; P - 14; K - 14;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 - 12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Гранулометриялық құрамы жақсартылған Нитроаммофоска 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- 16; P - 16; K - 16; S - 2;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 - 1; Mg - 0,6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14:14:23 маркасы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- 14; P - 14; K - 23;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-1,7; Ca - 0,5; Mg - 1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Азотты-фосфорлы-калийлы-күкірт құрамдас тыңайтқыш, (NPКS-тыңайтқыш)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- 4,0; Р2О5 - 9,6; К2О -8,0; SO3 - 12,0; СаО - 10,2; MgO - 0,5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8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 Б, В маркалы азотты-фосфорлы-күкірт құрамдас тыңайтқыш, (NPS-тыңайтқыш)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 - 6,0; Р2О5 -11,0; SO3 - 15,0; СаО - 14,0; MgO - 0,25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9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 құрамдас тыңайтқыш (РК-тыңайтқыш)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Р2О5 - 14; К2О - 8,0;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СаО - 13,2; MgO - 0,45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0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Фосфорлы-калийлы-күкірт құрамдас тыңайтқыш (РКS-тыңайтқыш)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Р2О5 - 13,1; К2О - 7,0;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SО3 - 7,0; СаО - 13,3;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 - 0,4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1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Фосфорлы-күкірт құрамдас тыңайтқыш (РS-тыңайтқыш)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Р2О5 - 11,0; SO3 - 10,0;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 - 13,5; MgO - 0,45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2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суда еритін А маркалы моноаммонийфосфат</w:t>
            </w:r>
          </w:p>
        </w:tc>
        <w:tc>
          <w:tcPr>
            <w:tcW w:w="7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- 12; P - 61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Азықтық моноаммонийфосфат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3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 фосфат агрохимикаты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- 52; K - 34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 фосфаты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- 52; K - 34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MKP тыңайтқышы (монокалий фосфат)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 - 52; K20 - 34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  <w:bookmarkEnd w:id="34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5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"Микробиотыңайтқыш" "МЭРС" микроэлементқұрамдас нәрлі ертіндісі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фитоқұрамды Fe - 2,5;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фитоқұрамды Mo - 2,0; фитоқұрамды Cu - 1,0;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фитоқұрамды Zn - 2,5 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фитоқұрамды Mn - 1,0 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фитоқұрамды Сo - 0,5 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фитоқұрамды B - 0,5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6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Yara Liva Calcinit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- 15,5; NH4 - 1,1 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NO3 - 14,4 ;CaO - 26,5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7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минералды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- 18; NH4 - 3,3; NO3 - 4,9; Nкарб - 9,8; P2O5 - 18; K2O - 18; MgO - 3; SO3 - 5; B -0,025; Cu - 0,01;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- 0,07; Mn - 0,04;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- 0,025; Mo - 0,004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минералды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 ;NH4 - 1,9; NO3 - 10,1; P2O5 - 12; K2O - 36 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 - 1; SO3 - 2,5; B - 0,025; Cu - 0,01; Fe - 0,07; Mn - 0,04; Zn - 0,025;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минералды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- 13; NH4 - 8,6; NO3 - 4,4 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P2O5 - 40; K2O - 13 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- 0,025; Cu - 0,01; Fe -0,07; Mn - 0,04; Zn - 0,025; Mo - 0,004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минералды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- 14; NO3 - 7; Nкарб - 7; P2O5 - 11; K2O - 31;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- 2,5; SO3 - 5; B - 0,02; Cu - 0,01; Fe - 0,15; Mn - 0,1; Zn - 0,01;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8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D12 Темір хелаты DTPA минералды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- 11,6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Q40 Темір хелаты EDDHA минералды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9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Zn15 Мырыш хелаты EDTA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- 14,8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0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Mn13 Марганец хелаты EDTA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- 12,8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1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Cu15, мыс хелаты EDTA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- 14,8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2068 ,5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2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Ca10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- 9,7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3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APN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- 0,85; Cu - 0,25; Fe - 6; Mn - 2,4; Zn - 1,3; Mo - 0,25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4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ABC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- 12; MgO - 3; SO 3- 6,2; B - 0,5; Cu - 1,5; Fe - 4 ; Mn - 4; Zn - 1,5; Mo - 0,1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5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Tenso Coctail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- 0,52; Cu - 0,53; Fe - 3,8; Mn - 2,57; Zn - 0,53;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- 0,13; CaO - 3,6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6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Brassitrel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 - 8,3; SО3 - 28,75;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- 8; Vn - 7; Mo - 0,4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7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Аgriphos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P205 - 29,1; K20 - 6,4;Cu - 1; Fe - 0,3; Mn - 1,4; Zn - 1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8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- 1; Zn - 40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9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P2O5 - 15,3; Mo - 15,3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0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- 4,7; B - 11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1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(Krista MgS)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 - 16; SO3 - 32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2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K Plus (калий нитраты)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- 13,7; NO3 - 13,7;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- 46,3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3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MAG (магний нитраты )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3 - 11; NO3 - 11;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– 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4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 Jak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гуминқышқылдары -19 - 21; фульвоқышқылдары - 3 - 5; ульминді қышқылдар мен гуминдер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5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еркін аминқышқылдары -9,3; N - 2,1; B - 0,02;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- 0,07; Mn - 0,04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6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аминқышқылдары -20; N - 5,5; B - 1,5; Zn - 0,1; Mn - 0,1; Fe - 1,0; Mg - 0,8; Mo - 0,001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7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- 3; P205 - 3; K20 - 3; теңіз балдырларының экстракты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8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Биостим маркалы "Старт"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- 5,5; полисахаридтар - 7,0;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- 4,5; Р2О5 - 5,0;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- 2,5; MgO - 1,0 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- 0,2; Mn - 0,2; Zn - 0,2; Cu - 0,1; B - 0,1; Mo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9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Биостим маркалы "Универсал"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10,0;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- 6,0; К2О - 3,0; SO3 - 5,0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Биостим маркалы "Рост"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-4,0 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- 4,0; Р2О5 - 10,0;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SO3 - 1,0; MgO - 2,0;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- 0,4; Mn - 0,2; Zn - 0,2;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Биостим маркалы "Зерновой"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- 7,0;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- 5,5; Р2О5 - 4,5;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- 4,0; SO3 - 2,0;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- 2,0, Fe - 0,3; Mn - 0,7; Zn - 0,6; Cu - 0,4;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- 0,2; Mo - 0,02; Co - 0,02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Биостим маркалы "Масличный"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- 6,0;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- 1,2; SO3 - 8,0;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- 3,0; Fe - 0,2; Mn - 1,0; Zn - 0,2; Cu - 0,1;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- 0,7; Mo - 0,04; Co - 0,02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60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Амминосит 33% (Aminosit 33%)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аминқышқылдары -33; жалпы N - 9,8; жалпы органикалық құрамы - 48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61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Го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K20 - 33,8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2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Го Плюс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- 14; теңіз балдырларының экстраты - 2,9; еркін аминокислоттар-2,4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63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 К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K20 - 13,2; SiO2 - 26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4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Мантурон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- 1,5; P2O5 - 0,5; K2O - 0,5; органикалық қосылыстар - 23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5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(бақшалы) тыңайтқыш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- 6; Р - 16; К - 31, MgO – 2; Fe - 0,4; Zn - 0,1; B - 0,5;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- 0,7; Cu - 0,01;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 - 0,005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6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(жидек)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- 40; К - 25; MgO - 2; B - 2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7"/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астықты минералды тыңайтқыш 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- 19; Р - 19; К - 19; MgO -2; Fe - 0,05; Zn - 0,2; B - 0,1; Mn - 0,2; Cu - 0,2;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 - 0,002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- 6; Р - 23; К - 35; MgO -1; Fe - 0,05; Zn - 0,2; B - 0,1; Mn - 0,2; Cu - 0,25;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8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картопты + фертивант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- 43; K - 28; MgO - 2;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- 0,2; B - 0,5; Mn - 0,2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9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майлы дақылдарға арналған тыңайтқыш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- 20; K - 33; MgO - 1;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- 7,5; Zn - 0,02; B - 0,15; Mn - 0,5; Mo - 0,001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70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Нутривант Плюс (сыра қайнататын арпа) 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- 23; K - 42; Zn - 0,5;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71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(жеміс)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- 12; Р - 5; К - 27; CaO - 8; Fe - 0,1; Zn - 0,1; B - 0,1;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- 0,1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72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күріш + фертивант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- 46; К - 30; MgO - 2;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- 0,2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73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Нутривант Плюс (қант қызылшасы) 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- 36; К - 24; MgO - 2; B - 2; Mn - 1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74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(қызанақ)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- 6; Р - 18; К - 37,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 - 2; Fe - 0,08 ;Zn - 0,02; B - 0,02; Mn - 0,04;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- 0,005; Mo - 0,005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5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Әмбебаб Нутривант Плюс минералды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- 19; Р - 19; К - 19; MgO -3; S - 2,4; Fe - 0,2;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- 0,052; B - 0,02;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- 0,0025; Cu - 0,0025; Mo - 0,0025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6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(мақта)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- 4; Р - 24; К - 32; MgO - 2; Fe - 0,01; Zn - 0,05; B - 1; Mn - 0,05; Cu - 0,025;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 - 0,001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7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Нутрифос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P2O5 - 28,3; N - 9,5;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гуминді экстракт-21,6; органикалық заттар - 21,6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78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Fe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79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L - Са+ В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аминқышқылдар - 3,1; N - 0,5; СаО - 20; В - 0,9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80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L - B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81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L - Cu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 - 6,4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82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Ризо L-Mn+Zn Plus тыңайтқышы 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аминқышқылдары -3,4; N - 5; органикалық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- 5; Сu - 0,007; Mn - 5,5;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- 0,004; Fe - 0,11; Zn - 8,2; B - 0,011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83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В 18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84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Микс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- 4; Zn - 0,6; Fe - 7 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- 0,4; B - 0,7; Mo - 0,3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85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Микс Некст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- 0,5; Mn - 7; Mo - 0,1; Mg - 7; Zn - 10,4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86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Мо+В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P2O5 - 14,6; K2O - 9,5;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- 11; B - 8,3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87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Рут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еркін аминқышқылдар -32;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- 7,5; P2O5 - 39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88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P2O5 - 4; K2O - 3; Fe- 0,4; еркін аминқышқылдары - 10; полисахаридтар - 6,1, ауксиндер - 0,6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89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Суприлд тыңайтқышы 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аминқышқылдары -16,5; N - 10,7; органикалық N -5,2; аммонийлі N - 5,1; P2O5 - 0,1; K2O - 0,3; полисахаридтар - жалпы гуминді экстракт - 29,3;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- 76,7; органикалық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- 40,6; СаО - 0,05;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 - 0,04; Fe - 0,003;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90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Тизим тыңайтқыштары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- 0,1; B - 2,1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91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P2O5 - 42,3; K2O - 28,2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92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Шугагон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аминқышқылдары - 7,8; N-5,2; полигосахаридтер - 29; жалпы гуминді экстракт - 15; органикалық құрамды – 29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93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 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- 11; аминді N - 3,7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94"/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Фертикс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(Марка А, Марка Б)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маркалы: N - 15,38;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 - 2,04; SO3 - 4,62;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- 0,95; Fe - 0,78;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- 1,13; Zn - 1,1;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- 0,01; Ti - 0,02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 N-16,15;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 - 1,92; SO3 - 2,02;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- 0,3; Fe - 0,35; Mn - 0,68; Zn - 0,6; Mo - 0,01;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 - 0,02; B - 0,6 ;Na2O -2,88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95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"Казуглегумус"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 - 12,53; Na - 0,15;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- 17,61; N - 1,11; гумин құрамды - 68,6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96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Изабион 62,5 в.р. Органо-минеральды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Аминқышқылды және пептидтер - 62,5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97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Mn-Zn минералдық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P2O5 - 30; Mn - 5, N - 3,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- 5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98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SWISSGROW Bioenergy минералдық тыңайтқышы 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аммонилі N - 6,9; органикалық заттар - 44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99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минералдық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N - 9;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нитратты N - 8;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- 9; Mg - 5; Mo - 0,07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100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минералдық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K2O - 40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101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минералдық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 - 3; нитрат N - 2; аммоний N - 1,4; P2O5 - 30; Zn - 7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02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минералдық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P2O5 - 35; K2O - 23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03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минералдық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 - 3; Сu - 3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04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минералдық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N - 14;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N - 13,2; органикалық C - 75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05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минералдық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 - 27; нитратты азот N - 5,1; аммийлы азот N - 1,8; мочевина - 20,1; P2O5 - 9; K2O - 18; Mn - 0,1; Zn - 0,1; B - 0,05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06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минералдық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N - 9; органикалық N - 2; органикалық C - 17; P2O5 - 6; K2O - 21; MgO - 2; Cu - 0,08; Fe - 0,2; Mn - 0,1; Zn - 0,01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07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минералдық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N - 16; аммиакты азот N - 1; мочевина - 15; P2O5 - 5; MgO - 5; B - 0,2;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- 2; Mn - 4; Zn - 4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08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минералдық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 - 3; аммонийлі N - 1,5; мочевина - 1,5; P2O5 -30; Mn - 5; Zn - 5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09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минералдық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- 5; Mn - 10; Zn - 10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10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минералдық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 - 10;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аммонийлі N - 9;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P2O5 - 15; K2O - 5; SO3 - 30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11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минералдық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 - 6; аммонийлі N - 4,8; органикалық заттар - 40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12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минералдық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қышқылды натрий тұздары - 92,2; органикалық N-3,4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13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- 8,0; S - 15.0, Cu -3,0;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4,0; Mo – 0,04; Zn - 3,0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- 8,0; N – 6,0; MgO - 5,0; S - 15,0; Сu - 3,0; Mn – 1,0; Mo - 0,04; Zn - 0,1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14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Speed (Нутрисид)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-7,0; Mn – 50; Zn – 17;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15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TE- Max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- 11; P – 48; Zn – 17;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-0,6; Mn – 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678 200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16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6:14:35+2MgO+ МЭ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N6:P14:K35 + 2MgO+ МЭ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17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12:8:31+2MgO+ МЭ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N12:P8:K31 + 2MgO+ МЭ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18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13:40:13+ МЭ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N13:P40:K13 + МЭ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19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15:15:30+1,5MgO+ МЭ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N15:P15:K30 +1,5MgO+ МЭ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20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18:18:18+3MgO+ МЭ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N18:P18:K18 +3MgO+ МЭ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21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20:20:20+МЭ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N20:P20:K20 + МЭ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22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N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- 14,1; Р2О5- 4,7;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- 7,0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23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K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- 6,2; Р2О5- 10,0; K2O - 15,0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24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boron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- 10,52; Р2О5- 13,1;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25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kombi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- 27,6; K2O - 27,7; MgO -5,52; SO3 - 2,3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26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- 21; Р2О5 - 21; K2O - 21,0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27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micro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- 7,5; K2O - 16,05; MgO - 4,50; SO3 - 7,80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28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GREEN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Р2О5- 2,36; K2O - 2,36; органикалық көмір - 13,7; аминқышқылдары - 14,80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29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SUPER 36 N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- 36,20; MgO - 4,00;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SO3 - 0,13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30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FertiZn+B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- 5,48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31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- 19,80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32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P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- 6,4, Р2О5- 25,60,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K2O – 7,640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33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FOS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- 4,00, Р2О5- 33,7,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K2O - 24,3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34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ALGI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 - 3,17; K2O - 1,90; SO3 2,54; CaO - 0,18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35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(Plantafol 20:20:20) минералдық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- 20; P2O5 - 20; K2O - 20; B-0,02; Cu - 0,05; Fe - 0.1; Mn - 0,05; Zn - 0,05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36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минералдық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- 20; P2O5 - 20; K2O - 20; B - 0,02; Cu - 0,005; Fe -0,07; Mn - 0,03; 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37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(BrexilCa)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- 20; B - 0,5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38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(BrexilМіх)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 - 6; B - 1,2; Cu - 0,8;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0,6; Mn - 0,7; Mo - 1,0; Zn - 5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39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(BrexilCombi)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0,9; Cu - 0,3; Fe – 6,8; Mn - 2,6; Mo – 0,2; Zn - 1,1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40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Цинк (BrexilZn)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41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(BrexilFe)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42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43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С (Kalbit C)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 тыңайтқышы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44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(Ferrilene 4,8)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 тыңайтқышы</w:t>
            </w:r>
          </w:p>
        </w:tc>
        <w:tc>
          <w:tcPr>
            <w:tcW w:w="7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45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(Ferrilene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минералдық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46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Control DMP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 ( амидті азот);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P2O5 - 17 (фосфор пентоксиді)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